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F" w:rsidRDefault="00880CA0">
      <w:pPr>
        <w:spacing w:after="150"/>
      </w:pPr>
      <w:bookmarkStart w:id="0" w:name="_GoBack"/>
      <w:bookmarkEnd w:id="0"/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 30. </w:t>
      </w:r>
      <w:r>
        <w:rPr>
          <w:color w:val="000000"/>
        </w:rPr>
        <w:t>stav</w:t>
      </w:r>
      <w:r w:rsidR="00622921">
        <w:rPr>
          <w:color w:val="000000"/>
        </w:rPr>
        <w:t xml:space="preserve"> 5. </w:t>
      </w:r>
      <w:r>
        <w:rPr>
          <w:color w:val="000000"/>
        </w:rPr>
        <w:t>Zakona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policiji</w:t>
      </w:r>
      <w:r w:rsidR="00622921">
        <w:rPr>
          <w:color w:val="000000"/>
        </w:rPr>
        <w:t xml:space="preserve"> („</w:t>
      </w:r>
      <w:r>
        <w:rPr>
          <w:color w:val="000000"/>
        </w:rPr>
        <w:t>Službeni</w:t>
      </w:r>
      <w:r w:rsidR="00622921">
        <w:rPr>
          <w:color w:val="000000"/>
        </w:rPr>
        <w:t xml:space="preserve"> </w:t>
      </w:r>
      <w:r>
        <w:rPr>
          <w:color w:val="000000"/>
        </w:rPr>
        <w:t>glasnik</w:t>
      </w:r>
      <w:r w:rsidR="00622921">
        <w:rPr>
          <w:color w:val="000000"/>
        </w:rPr>
        <w:t xml:space="preserve"> </w:t>
      </w:r>
      <w:r>
        <w:rPr>
          <w:color w:val="000000"/>
        </w:rPr>
        <w:t>RS</w:t>
      </w:r>
      <w:r w:rsidR="00622921">
        <w:rPr>
          <w:color w:val="000000"/>
        </w:rPr>
        <w:t xml:space="preserve">”, </w:t>
      </w:r>
      <w:r>
        <w:rPr>
          <w:color w:val="000000"/>
        </w:rPr>
        <w:t>br</w:t>
      </w:r>
      <w:r w:rsidR="00622921">
        <w:rPr>
          <w:color w:val="000000"/>
        </w:rPr>
        <w:t xml:space="preserve">. 6/16 </w:t>
      </w:r>
      <w:r>
        <w:rPr>
          <w:color w:val="000000"/>
        </w:rPr>
        <w:t>i</w:t>
      </w:r>
      <w:r w:rsidR="00622921">
        <w:rPr>
          <w:color w:val="000000"/>
        </w:rPr>
        <w:t xml:space="preserve"> 24/18),</w:t>
      </w:r>
    </w:p>
    <w:p w:rsidR="006C687F" w:rsidRDefault="00880CA0">
      <w:pPr>
        <w:spacing w:after="150"/>
      </w:pPr>
      <w:r>
        <w:rPr>
          <w:color w:val="000000"/>
        </w:rPr>
        <w:t>Ministar</w:t>
      </w:r>
      <w:r w:rsidR="00622921">
        <w:rPr>
          <w:color w:val="000000"/>
        </w:rPr>
        <w:t xml:space="preserve"> </w:t>
      </w:r>
      <w:r>
        <w:rPr>
          <w:color w:val="000000"/>
        </w:rPr>
        <w:t>unutrašnjih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donosi</w:t>
      </w:r>
    </w:p>
    <w:p w:rsidR="006C687F" w:rsidRDefault="00880CA0">
      <w:pPr>
        <w:spacing w:after="225"/>
        <w:jc w:val="center"/>
      </w:pPr>
      <w:r>
        <w:rPr>
          <w:b/>
          <w:color w:val="000000"/>
        </w:rPr>
        <w:t>PRAVILNIK</w:t>
      </w:r>
    </w:p>
    <w:p w:rsidR="006C687F" w:rsidRDefault="00880CA0">
      <w:pPr>
        <w:spacing w:after="225"/>
        <w:jc w:val="center"/>
      </w:pPr>
      <w:r>
        <w:rPr>
          <w:b/>
          <w:color w:val="000000"/>
        </w:rPr>
        <w:t>o</w:t>
      </w:r>
      <w:r w:rsidR="00622921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622921">
        <w:rPr>
          <w:b/>
          <w:color w:val="000000"/>
        </w:rPr>
        <w:t xml:space="preserve"> </w:t>
      </w:r>
      <w:r>
        <w:rPr>
          <w:b/>
          <w:color w:val="000000"/>
        </w:rPr>
        <w:t>obavljanja</w:t>
      </w:r>
      <w:r w:rsidR="00622921">
        <w:rPr>
          <w:b/>
          <w:color w:val="000000"/>
        </w:rPr>
        <w:t xml:space="preserve"> </w:t>
      </w:r>
      <w:r>
        <w:rPr>
          <w:b/>
          <w:color w:val="000000"/>
        </w:rPr>
        <w:t>pojedinačnih</w:t>
      </w:r>
      <w:r w:rsidR="00622921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622921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6C687F" w:rsidRDefault="00622921">
      <w:pPr>
        <w:spacing w:after="120"/>
        <w:jc w:val="center"/>
      </w:pPr>
      <w:r>
        <w:rPr>
          <w:color w:val="000000"/>
        </w:rPr>
        <w:t>"</w:t>
      </w:r>
      <w:r w:rsidR="00880CA0">
        <w:rPr>
          <w:color w:val="000000"/>
        </w:rPr>
        <w:t>Službeni</w:t>
      </w:r>
      <w:r>
        <w:rPr>
          <w:color w:val="000000"/>
        </w:rPr>
        <w:t xml:space="preserve"> </w:t>
      </w:r>
      <w:r w:rsidR="00880CA0">
        <w:rPr>
          <w:color w:val="000000"/>
        </w:rPr>
        <w:t>glasnik</w:t>
      </w:r>
      <w:r>
        <w:rPr>
          <w:color w:val="000000"/>
        </w:rPr>
        <w:t xml:space="preserve"> </w:t>
      </w:r>
      <w:r w:rsidR="00880CA0">
        <w:rPr>
          <w:color w:val="000000"/>
        </w:rPr>
        <w:t>RS</w:t>
      </w:r>
      <w:r>
        <w:rPr>
          <w:color w:val="000000"/>
        </w:rPr>
        <w:t xml:space="preserve">", </w:t>
      </w:r>
      <w:r w:rsidR="00880CA0">
        <w:rPr>
          <w:color w:val="000000"/>
        </w:rPr>
        <w:t>broj</w:t>
      </w:r>
      <w:r>
        <w:rPr>
          <w:color w:val="000000"/>
        </w:rPr>
        <w:t xml:space="preserve"> 63 </w:t>
      </w:r>
      <w:r w:rsidR="00880CA0">
        <w:rPr>
          <w:color w:val="000000"/>
        </w:rPr>
        <w:t>od</w:t>
      </w:r>
      <w:r>
        <w:rPr>
          <w:color w:val="000000"/>
        </w:rPr>
        <w:t xml:space="preserve"> 17. </w:t>
      </w:r>
      <w:r w:rsidR="00880CA0">
        <w:rPr>
          <w:color w:val="000000"/>
        </w:rPr>
        <w:t>avgusta</w:t>
      </w:r>
      <w:r>
        <w:rPr>
          <w:color w:val="000000"/>
        </w:rPr>
        <w:t xml:space="preserve"> 2018.</w:t>
      </w:r>
    </w:p>
    <w:p w:rsidR="006C687F" w:rsidRDefault="00622921">
      <w:pPr>
        <w:spacing w:after="120"/>
        <w:jc w:val="center"/>
      </w:pPr>
      <w:r>
        <w:rPr>
          <w:b/>
          <w:color w:val="000000"/>
        </w:rPr>
        <w:t xml:space="preserve">1. </w:t>
      </w:r>
      <w:r w:rsidR="00880CA0">
        <w:rPr>
          <w:b/>
          <w:color w:val="000000"/>
        </w:rPr>
        <w:t>Uvodne</w:t>
      </w:r>
      <w:r>
        <w:rPr>
          <w:b/>
          <w:color w:val="000000"/>
        </w:rPr>
        <w:t xml:space="preserve"> </w:t>
      </w:r>
      <w:r w:rsidR="00880CA0">
        <w:rPr>
          <w:b/>
          <w:color w:val="000000"/>
        </w:rPr>
        <w:t>odredbe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1.</w:t>
      </w:r>
    </w:p>
    <w:p w:rsidR="006C687F" w:rsidRDefault="00880CA0">
      <w:pPr>
        <w:spacing w:after="150"/>
      </w:pPr>
      <w:r>
        <w:rPr>
          <w:color w:val="000000"/>
        </w:rPr>
        <w:t>Ovim</w:t>
      </w:r>
      <w:r w:rsidR="00622921">
        <w:rPr>
          <w:color w:val="000000"/>
        </w:rPr>
        <w:t xml:space="preserve"> </w:t>
      </w:r>
      <w:r>
        <w:rPr>
          <w:color w:val="000000"/>
        </w:rPr>
        <w:t>pravilnikom</w:t>
      </w:r>
      <w:r w:rsidR="00622921">
        <w:rPr>
          <w:color w:val="000000"/>
        </w:rPr>
        <w:t xml:space="preserve"> </w:t>
      </w:r>
      <w:r>
        <w:rPr>
          <w:color w:val="000000"/>
        </w:rPr>
        <w:t>bliže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uređuje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obavljanja</w:t>
      </w:r>
      <w:r w:rsidR="00622921">
        <w:rPr>
          <w:color w:val="000000"/>
        </w:rPr>
        <w:t xml:space="preserve"> </w:t>
      </w:r>
      <w:r>
        <w:rPr>
          <w:color w:val="000000"/>
        </w:rPr>
        <w:t>pojedinačnih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utvrđenih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policiji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zakonima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poslovi</w:t>
      </w:r>
      <w:r w:rsidR="00622921">
        <w:rPr>
          <w:color w:val="000000"/>
        </w:rPr>
        <w:t xml:space="preserve">,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primenom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mera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radnji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ovlašćenja</w:t>
      </w:r>
      <w:r w:rsidR="00622921">
        <w:rPr>
          <w:color w:val="000000"/>
        </w:rPr>
        <w:t xml:space="preserve">, </w:t>
      </w:r>
      <w:r>
        <w:rPr>
          <w:color w:val="000000"/>
        </w:rPr>
        <w:t>propisanih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policiji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2.</w:t>
      </w:r>
    </w:p>
    <w:p w:rsidR="006C687F" w:rsidRDefault="00880CA0">
      <w:pPr>
        <w:spacing w:after="150"/>
      </w:pPr>
      <w:r>
        <w:rPr>
          <w:color w:val="000000"/>
        </w:rPr>
        <w:t>Policija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obavljanju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primenjuje</w:t>
      </w:r>
      <w:r w:rsidR="00622921">
        <w:rPr>
          <w:color w:val="000000"/>
        </w:rPr>
        <w:t xml:space="preserve"> </w:t>
      </w:r>
      <w:r>
        <w:rPr>
          <w:color w:val="000000"/>
        </w:rPr>
        <w:t>Policijsko</w:t>
      </w:r>
      <w:r w:rsidR="00622921">
        <w:rPr>
          <w:color w:val="000000"/>
        </w:rPr>
        <w:t xml:space="preserve"> </w:t>
      </w:r>
      <w:r>
        <w:rPr>
          <w:color w:val="000000"/>
        </w:rPr>
        <w:t>obaveštajni</w:t>
      </w:r>
      <w:r w:rsidR="00622921">
        <w:rPr>
          <w:color w:val="000000"/>
        </w:rPr>
        <w:t xml:space="preserve"> </w:t>
      </w:r>
      <w:r>
        <w:rPr>
          <w:color w:val="000000"/>
        </w:rPr>
        <w:t>model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Policijsko</w:t>
      </w:r>
      <w:r w:rsidR="00622921">
        <w:rPr>
          <w:color w:val="000000"/>
        </w:rPr>
        <w:t xml:space="preserve"> </w:t>
      </w:r>
      <w:r>
        <w:rPr>
          <w:color w:val="000000"/>
        </w:rPr>
        <w:t>obaveštajni</w:t>
      </w:r>
      <w:r w:rsidR="00622921">
        <w:rPr>
          <w:color w:val="000000"/>
        </w:rPr>
        <w:t xml:space="preserve"> </w:t>
      </w:r>
      <w:r>
        <w:rPr>
          <w:color w:val="000000"/>
        </w:rPr>
        <w:t>model</w:t>
      </w:r>
      <w:r w:rsidR="00622921">
        <w:rPr>
          <w:color w:val="000000"/>
        </w:rPr>
        <w:t xml:space="preserve"> </w:t>
      </w:r>
      <w:r>
        <w:rPr>
          <w:color w:val="000000"/>
        </w:rPr>
        <w:t>predstavlja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upravljanja</w:t>
      </w:r>
      <w:r w:rsidR="00622921">
        <w:rPr>
          <w:color w:val="000000"/>
        </w:rPr>
        <w:t xml:space="preserve"> </w:t>
      </w:r>
      <w:r>
        <w:rPr>
          <w:color w:val="000000"/>
        </w:rPr>
        <w:t>policijskim</w:t>
      </w:r>
      <w:r w:rsidR="00622921">
        <w:rPr>
          <w:color w:val="000000"/>
        </w:rPr>
        <w:t xml:space="preserve"> </w:t>
      </w:r>
      <w:r>
        <w:rPr>
          <w:color w:val="000000"/>
        </w:rPr>
        <w:t>poslovima</w:t>
      </w:r>
      <w:r w:rsidR="00622921">
        <w:rPr>
          <w:color w:val="000000"/>
        </w:rPr>
        <w:t xml:space="preserve"> </w:t>
      </w:r>
      <w:r>
        <w:rPr>
          <w:color w:val="000000"/>
        </w:rPr>
        <w:t>zasnovan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kriminalističko</w:t>
      </w:r>
      <w:r w:rsidR="00622921">
        <w:rPr>
          <w:color w:val="000000"/>
        </w:rPr>
        <w:t>-</w:t>
      </w:r>
      <w:r>
        <w:rPr>
          <w:color w:val="000000"/>
        </w:rPr>
        <w:t>obaveštajnim</w:t>
      </w:r>
      <w:r w:rsidR="00622921">
        <w:rPr>
          <w:color w:val="000000"/>
        </w:rPr>
        <w:t xml:space="preserve"> </w:t>
      </w:r>
      <w:r>
        <w:rPr>
          <w:color w:val="000000"/>
        </w:rPr>
        <w:t>informacijama</w:t>
      </w:r>
      <w:r w:rsidR="00622921">
        <w:rPr>
          <w:color w:val="000000"/>
        </w:rPr>
        <w:t xml:space="preserve"> (</w:t>
      </w:r>
      <w:r>
        <w:rPr>
          <w:color w:val="000000"/>
        </w:rPr>
        <w:t>strateška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operativne</w:t>
      </w:r>
      <w:r w:rsidR="00622921">
        <w:rPr>
          <w:color w:val="000000"/>
        </w:rPr>
        <w:t xml:space="preserve"> </w:t>
      </w:r>
      <w:r>
        <w:rPr>
          <w:color w:val="000000"/>
        </w:rPr>
        <w:t>procene</w:t>
      </w:r>
      <w:r w:rsidR="00622921">
        <w:rPr>
          <w:color w:val="000000"/>
        </w:rPr>
        <w:t xml:space="preserve"> </w:t>
      </w:r>
      <w:r>
        <w:rPr>
          <w:color w:val="000000"/>
        </w:rPr>
        <w:t>javne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, </w:t>
      </w:r>
      <w:r>
        <w:rPr>
          <w:color w:val="000000"/>
        </w:rPr>
        <w:t>profil</w:t>
      </w:r>
      <w:r w:rsidR="00622921">
        <w:rPr>
          <w:color w:val="000000"/>
        </w:rPr>
        <w:t xml:space="preserve"> </w:t>
      </w:r>
      <w:r>
        <w:rPr>
          <w:color w:val="000000"/>
        </w:rPr>
        <w:t>bezbednosnog</w:t>
      </w:r>
      <w:r w:rsidR="00622921">
        <w:rPr>
          <w:color w:val="000000"/>
        </w:rPr>
        <w:t xml:space="preserve"> </w:t>
      </w:r>
      <w:r>
        <w:rPr>
          <w:color w:val="000000"/>
        </w:rPr>
        <w:t>problema</w:t>
      </w:r>
      <w:r w:rsidR="00622921">
        <w:rPr>
          <w:color w:val="000000"/>
        </w:rPr>
        <w:t xml:space="preserve">, </w:t>
      </w:r>
      <w:r>
        <w:rPr>
          <w:color w:val="000000"/>
        </w:rPr>
        <w:t>profil</w:t>
      </w:r>
      <w:r w:rsidR="00622921">
        <w:rPr>
          <w:color w:val="000000"/>
        </w:rPr>
        <w:t xml:space="preserve"> </w:t>
      </w:r>
      <w:r>
        <w:rPr>
          <w:color w:val="000000"/>
        </w:rPr>
        <w:t>bezbednosno</w:t>
      </w:r>
      <w:r w:rsidR="00622921">
        <w:rPr>
          <w:color w:val="000000"/>
        </w:rPr>
        <w:t xml:space="preserve"> </w:t>
      </w:r>
      <w:r>
        <w:rPr>
          <w:color w:val="000000"/>
        </w:rPr>
        <w:t>interesantnog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>/</w:t>
      </w:r>
      <w:r>
        <w:rPr>
          <w:color w:val="000000"/>
        </w:rPr>
        <w:t>grupe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</w:t>
      </w:r>
      <w:r w:rsidR="00622921">
        <w:rPr>
          <w:color w:val="000000"/>
        </w:rPr>
        <w:t xml:space="preserve">. </w:t>
      </w:r>
      <w:r>
        <w:rPr>
          <w:color w:val="000000"/>
        </w:rPr>
        <w:t>analitičkih</w:t>
      </w:r>
      <w:r w:rsidR="00622921">
        <w:rPr>
          <w:color w:val="000000"/>
        </w:rPr>
        <w:t xml:space="preserve"> </w:t>
      </w:r>
      <w:r>
        <w:rPr>
          <w:color w:val="000000"/>
        </w:rPr>
        <w:t>proizvoda</w:t>
      </w:r>
      <w:r w:rsidR="00622921">
        <w:rPr>
          <w:color w:val="000000"/>
        </w:rPr>
        <w:t xml:space="preserve">)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predstavljaju</w:t>
      </w:r>
      <w:r w:rsidR="00622921">
        <w:rPr>
          <w:color w:val="000000"/>
        </w:rPr>
        <w:t xml:space="preserve"> </w:t>
      </w:r>
      <w:r>
        <w:rPr>
          <w:color w:val="000000"/>
        </w:rPr>
        <w:t>osnov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donošenje</w:t>
      </w:r>
      <w:r w:rsidR="00622921">
        <w:rPr>
          <w:color w:val="000000"/>
        </w:rPr>
        <w:t xml:space="preserve"> </w:t>
      </w:r>
      <w:r>
        <w:rPr>
          <w:color w:val="000000"/>
        </w:rPr>
        <w:t>odluka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obavljanju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Kriminalističko</w:t>
      </w:r>
      <w:r w:rsidR="00622921">
        <w:rPr>
          <w:color w:val="000000"/>
        </w:rPr>
        <w:t xml:space="preserve"> </w:t>
      </w:r>
      <w:r>
        <w:rPr>
          <w:color w:val="000000"/>
        </w:rPr>
        <w:t>obaveštajne</w:t>
      </w:r>
      <w:r w:rsidR="00622921">
        <w:rPr>
          <w:color w:val="000000"/>
        </w:rPr>
        <w:t xml:space="preserve"> </w:t>
      </w:r>
      <w:r>
        <w:rPr>
          <w:color w:val="000000"/>
        </w:rPr>
        <w:t>informacije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 </w:t>
      </w:r>
      <w:r>
        <w:rPr>
          <w:color w:val="000000"/>
        </w:rPr>
        <w:t>osnov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definisanje</w:t>
      </w:r>
      <w:r w:rsidR="00622921">
        <w:rPr>
          <w:color w:val="000000"/>
        </w:rPr>
        <w:t xml:space="preserve"> </w:t>
      </w:r>
      <w:r>
        <w:rPr>
          <w:color w:val="000000"/>
        </w:rPr>
        <w:t>prioriteta</w:t>
      </w:r>
      <w:r w:rsidR="00622921">
        <w:rPr>
          <w:color w:val="000000"/>
        </w:rPr>
        <w:t xml:space="preserve">, </w:t>
      </w:r>
      <w:r>
        <w:rPr>
          <w:color w:val="000000"/>
        </w:rPr>
        <w:t>strateških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operativnih</w:t>
      </w:r>
      <w:r w:rsidR="00622921">
        <w:rPr>
          <w:color w:val="000000"/>
        </w:rPr>
        <w:t xml:space="preserve"> </w:t>
      </w:r>
      <w:r>
        <w:rPr>
          <w:color w:val="000000"/>
        </w:rPr>
        <w:t>ciljeva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obavljanju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, </w:t>
      </w:r>
      <w:r>
        <w:rPr>
          <w:color w:val="000000"/>
        </w:rPr>
        <w:t>kao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donošenje</w:t>
      </w:r>
      <w:r w:rsidR="00622921">
        <w:rPr>
          <w:color w:val="000000"/>
        </w:rPr>
        <w:t xml:space="preserve"> </w:t>
      </w:r>
      <w:r>
        <w:rPr>
          <w:color w:val="000000"/>
        </w:rPr>
        <w:t>odgovarajućih</w:t>
      </w:r>
      <w:r w:rsidR="00622921">
        <w:rPr>
          <w:color w:val="000000"/>
        </w:rPr>
        <w:t xml:space="preserve"> </w:t>
      </w:r>
      <w:r>
        <w:rPr>
          <w:color w:val="000000"/>
        </w:rPr>
        <w:t>odluka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planiranim</w:t>
      </w:r>
      <w:r w:rsidR="00622921">
        <w:rPr>
          <w:color w:val="000000"/>
        </w:rPr>
        <w:t xml:space="preserve"> </w:t>
      </w:r>
      <w:r>
        <w:rPr>
          <w:color w:val="000000"/>
        </w:rPr>
        <w:t>policijskim</w:t>
      </w:r>
      <w:r w:rsidR="00622921">
        <w:rPr>
          <w:color w:val="000000"/>
        </w:rPr>
        <w:t xml:space="preserve"> </w:t>
      </w:r>
      <w:r>
        <w:rPr>
          <w:color w:val="000000"/>
        </w:rPr>
        <w:t>poslovima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akcijama</w:t>
      </w:r>
      <w:r w:rsidR="00622921">
        <w:rPr>
          <w:color w:val="000000"/>
        </w:rPr>
        <w:t xml:space="preserve">, </w:t>
      </w:r>
      <w:r>
        <w:rPr>
          <w:color w:val="000000"/>
        </w:rPr>
        <w:t>uz</w:t>
      </w:r>
      <w:r w:rsidR="00622921">
        <w:rPr>
          <w:color w:val="000000"/>
        </w:rPr>
        <w:t xml:space="preserve"> </w:t>
      </w:r>
      <w:r>
        <w:rPr>
          <w:color w:val="000000"/>
        </w:rPr>
        <w:t>racionalno</w:t>
      </w:r>
      <w:r w:rsidR="00622921">
        <w:rPr>
          <w:color w:val="000000"/>
        </w:rPr>
        <w:t xml:space="preserve"> </w:t>
      </w:r>
      <w:r>
        <w:rPr>
          <w:color w:val="000000"/>
        </w:rPr>
        <w:t>angažovanje</w:t>
      </w:r>
      <w:r w:rsidR="00622921">
        <w:rPr>
          <w:color w:val="000000"/>
        </w:rPr>
        <w:t xml:space="preserve"> </w:t>
      </w:r>
      <w:r>
        <w:rPr>
          <w:color w:val="000000"/>
        </w:rPr>
        <w:t>ljudskih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materijalno</w:t>
      </w:r>
      <w:r w:rsidR="00622921">
        <w:rPr>
          <w:color w:val="000000"/>
        </w:rPr>
        <w:t>-</w:t>
      </w:r>
      <w:r>
        <w:rPr>
          <w:color w:val="000000"/>
        </w:rPr>
        <w:t>tehničkih</w:t>
      </w:r>
      <w:r w:rsidR="00622921">
        <w:rPr>
          <w:color w:val="000000"/>
        </w:rPr>
        <w:t xml:space="preserve"> </w:t>
      </w:r>
      <w:r>
        <w:rPr>
          <w:color w:val="000000"/>
        </w:rPr>
        <w:t>resursa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službenik</w:t>
      </w:r>
      <w:r w:rsidR="00622921">
        <w:rPr>
          <w:color w:val="000000"/>
        </w:rPr>
        <w:t xml:space="preserve"> </w:t>
      </w:r>
      <w:r>
        <w:rPr>
          <w:color w:val="000000"/>
        </w:rPr>
        <w:t>policijske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obavlja</w:t>
      </w:r>
      <w:r w:rsidR="00622921">
        <w:rPr>
          <w:color w:val="000000"/>
        </w:rPr>
        <w:t xml:space="preserve"> </w:t>
      </w:r>
      <w:r>
        <w:rPr>
          <w:color w:val="000000"/>
        </w:rPr>
        <w:t>odeven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opremljen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ne</w:t>
      </w:r>
      <w:r w:rsidR="00622921">
        <w:rPr>
          <w:color w:val="000000"/>
        </w:rPr>
        <w:t xml:space="preserve"> </w:t>
      </w:r>
      <w:r>
        <w:rPr>
          <w:color w:val="000000"/>
        </w:rPr>
        <w:t>sme</w:t>
      </w:r>
      <w:r w:rsidR="00622921">
        <w:rPr>
          <w:color w:val="000000"/>
        </w:rPr>
        <w:t xml:space="preserve"> </w:t>
      </w:r>
      <w:r>
        <w:rPr>
          <w:color w:val="000000"/>
        </w:rPr>
        <w:t>biti</w:t>
      </w:r>
      <w:r w:rsidR="00622921">
        <w:rPr>
          <w:color w:val="000000"/>
        </w:rPr>
        <w:t xml:space="preserve"> </w:t>
      </w:r>
      <w:r>
        <w:rPr>
          <w:color w:val="000000"/>
        </w:rPr>
        <w:t>pod</w:t>
      </w:r>
      <w:r w:rsidR="00622921">
        <w:rPr>
          <w:color w:val="000000"/>
        </w:rPr>
        <w:t xml:space="preserve"> </w:t>
      </w:r>
      <w:r>
        <w:rPr>
          <w:color w:val="000000"/>
        </w:rPr>
        <w:t>uticajem</w:t>
      </w:r>
      <w:r w:rsidR="00622921">
        <w:rPr>
          <w:color w:val="000000"/>
        </w:rPr>
        <w:t xml:space="preserve"> </w:t>
      </w:r>
      <w:r>
        <w:rPr>
          <w:color w:val="000000"/>
        </w:rPr>
        <w:t>alkohola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psihoaktivnih</w:t>
      </w:r>
      <w:r w:rsidR="00622921">
        <w:rPr>
          <w:color w:val="000000"/>
        </w:rPr>
        <w:t xml:space="preserve"> </w:t>
      </w:r>
      <w:r>
        <w:rPr>
          <w:color w:val="000000"/>
        </w:rPr>
        <w:t>supstanci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utiču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njegove</w:t>
      </w:r>
      <w:r w:rsidR="00622921">
        <w:rPr>
          <w:color w:val="000000"/>
        </w:rPr>
        <w:t xml:space="preserve"> </w:t>
      </w:r>
      <w:r>
        <w:rPr>
          <w:color w:val="000000"/>
        </w:rPr>
        <w:t>psihofizičke</w:t>
      </w:r>
      <w:r w:rsidR="00622921">
        <w:rPr>
          <w:color w:val="000000"/>
        </w:rPr>
        <w:t xml:space="preserve"> </w:t>
      </w:r>
      <w:r>
        <w:rPr>
          <w:color w:val="000000"/>
        </w:rPr>
        <w:t>sposobnosti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Neposredni</w:t>
      </w:r>
      <w:r w:rsidR="00622921">
        <w:rPr>
          <w:color w:val="000000"/>
        </w:rPr>
        <w:t xml:space="preserve"> </w:t>
      </w:r>
      <w:r>
        <w:rPr>
          <w:color w:val="000000"/>
        </w:rPr>
        <w:t>rukovodilac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službenik</w:t>
      </w:r>
      <w:r w:rsidR="00622921">
        <w:rPr>
          <w:color w:val="000000"/>
        </w:rPr>
        <w:t xml:space="preserve"> </w:t>
      </w:r>
      <w:r>
        <w:rPr>
          <w:color w:val="000000"/>
        </w:rPr>
        <w:t>koga</w:t>
      </w:r>
      <w:r w:rsidR="00622921">
        <w:rPr>
          <w:color w:val="000000"/>
        </w:rPr>
        <w:t xml:space="preserve"> </w:t>
      </w:r>
      <w:r>
        <w:rPr>
          <w:color w:val="000000"/>
        </w:rPr>
        <w:t>on</w:t>
      </w:r>
      <w:r w:rsidR="00622921">
        <w:rPr>
          <w:color w:val="000000"/>
        </w:rPr>
        <w:t xml:space="preserve"> </w:t>
      </w:r>
      <w:r>
        <w:rPr>
          <w:color w:val="000000"/>
        </w:rPr>
        <w:t>odredi</w:t>
      </w:r>
      <w:r w:rsidR="00622921">
        <w:rPr>
          <w:color w:val="000000"/>
        </w:rPr>
        <w:t xml:space="preserve">, </w:t>
      </w:r>
      <w:r>
        <w:rPr>
          <w:color w:val="000000"/>
        </w:rPr>
        <w:t>pre</w:t>
      </w:r>
      <w:r w:rsidR="00622921">
        <w:rPr>
          <w:color w:val="000000"/>
        </w:rPr>
        <w:t xml:space="preserve"> </w:t>
      </w:r>
      <w:r>
        <w:rPr>
          <w:color w:val="000000"/>
        </w:rPr>
        <w:t>početka</w:t>
      </w:r>
      <w:r w:rsidR="00622921">
        <w:rPr>
          <w:color w:val="000000"/>
        </w:rPr>
        <w:t xml:space="preserve"> </w:t>
      </w:r>
      <w:r>
        <w:rPr>
          <w:color w:val="000000"/>
        </w:rPr>
        <w:t>obavljanja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zadataka</w:t>
      </w:r>
      <w:r w:rsidR="00622921">
        <w:rPr>
          <w:color w:val="000000"/>
        </w:rPr>
        <w:t xml:space="preserve">, </w:t>
      </w:r>
      <w:r>
        <w:rPr>
          <w:color w:val="000000"/>
        </w:rPr>
        <w:t>odnosno</w:t>
      </w:r>
      <w:r w:rsidR="00622921">
        <w:rPr>
          <w:color w:val="000000"/>
        </w:rPr>
        <w:t xml:space="preserve"> </w:t>
      </w:r>
      <w:r>
        <w:rPr>
          <w:color w:val="000000"/>
        </w:rPr>
        <w:t>pre</w:t>
      </w:r>
      <w:r w:rsidR="00622921">
        <w:rPr>
          <w:color w:val="000000"/>
        </w:rPr>
        <w:t xml:space="preserve"> </w:t>
      </w:r>
      <w:r>
        <w:rPr>
          <w:color w:val="000000"/>
        </w:rPr>
        <w:t>početka</w:t>
      </w:r>
      <w:r w:rsidR="00622921">
        <w:rPr>
          <w:color w:val="000000"/>
        </w:rPr>
        <w:t xml:space="preserve"> </w:t>
      </w:r>
      <w:r>
        <w:rPr>
          <w:color w:val="000000"/>
        </w:rPr>
        <w:t>vršenja</w:t>
      </w:r>
      <w:r w:rsidR="00622921">
        <w:rPr>
          <w:color w:val="000000"/>
        </w:rPr>
        <w:t xml:space="preserve"> </w:t>
      </w:r>
      <w:r>
        <w:rPr>
          <w:color w:val="000000"/>
        </w:rPr>
        <w:t>službe</w:t>
      </w:r>
      <w:r w:rsidR="00622921">
        <w:rPr>
          <w:color w:val="000000"/>
        </w:rPr>
        <w:t xml:space="preserve">, </w:t>
      </w:r>
      <w:r>
        <w:rPr>
          <w:color w:val="000000"/>
        </w:rPr>
        <w:t>policijske</w:t>
      </w:r>
      <w:r w:rsidR="00622921">
        <w:rPr>
          <w:color w:val="000000"/>
        </w:rPr>
        <w:t xml:space="preserve"> </w:t>
      </w:r>
      <w:r>
        <w:rPr>
          <w:color w:val="000000"/>
        </w:rPr>
        <w:t>službenike</w:t>
      </w:r>
      <w:r w:rsidR="00622921">
        <w:rPr>
          <w:color w:val="000000"/>
        </w:rPr>
        <w:t xml:space="preserve"> </w:t>
      </w:r>
      <w:r>
        <w:rPr>
          <w:color w:val="000000"/>
        </w:rPr>
        <w:t>upoznaje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službenim</w:t>
      </w:r>
      <w:r w:rsidR="00622921">
        <w:rPr>
          <w:color w:val="000000"/>
        </w:rPr>
        <w:t xml:space="preserve"> </w:t>
      </w:r>
      <w:r>
        <w:rPr>
          <w:color w:val="000000"/>
        </w:rPr>
        <w:t>zadacima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proverava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li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pripremljeni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obavljanje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, </w:t>
      </w:r>
      <w:r>
        <w:rPr>
          <w:color w:val="000000"/>
        </w:rPr>
        <w:t>propisno</w:t>
      </w:r>
      <w:r w:rsidR="00622921">
        <w:rPr>
          <w:color w:val="000000"/>
        </w:rPr>
        <w:t xml:space="preserve"> </w:t>
      </w:r>
      <w:r>
        <w:rPr>
          <w:color w:val="000000"/>
        </w:rPr>
        <w:t>odeveni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opremljeni</w:t>
      </w:r>
      <w:r w:rsidR="00622921">
        <w:rPr>
          <w:color w:val="000000"/>
        </w:rPr>
        <w:t xml:space="preserve"> </w:t>
      </w:r>
      <w:r>
        <w:rPr>
          <w:color w:val="000000"/>
        </w:rPr>
        <w:t>ispravnim</w:t>
      </w:r>
      <w:r w:rsidR="00622921">
        <w:rPr>
          <w:color w:val="000000"/>
        </w:rPr>
        <w:t xml:space="preserve"> </w:t>
      </w:r>
      <w:r>
        <w:rPr>
          <w:color w:val="000000"/>
        </w:rPr>
        <w:t>formacijskim</w:t>
      </w:r>
      <w:r w:rsidR="00622921">
        <w:rPr>
          <w:color w:val="000000"/>
        </w:rPr>
        <w:t xml:space="preserve"> </w:t>
      </w:r>
      <w:r>
        <w:rPr>
          <w:color w:val="000000"/>
        </w:rPr>
        <w:t>oružjem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opremom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Policijskog</w:t>
      </w:r>
      <w:r w:rsidR="00622921">
        <w:rPr>
          <w:color w:val="000000"/>
        </w:rPr>
        <w:t xml:space="preserve"> </w:t>
      </w:r>
      <w:r>
        <w:rPr>
          <w:color w:val="000000"/>
        </w:rPr>
        <w:t>službenika</w:t>
      </w:r>
      <w:r w:rsidR="00622921">
        <w:rPr>
          <w:color w:val="000000"/>
        </w:rPr>
        <w:t xml:space="preserve">,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svojim</w:t>
      </w:r>
      <w:r w:rsidR="00622921">
        <w:rPr>
          <w:color w:val="000000"/>
        </w:rPr>
        <w:t xml:space="preserve"> </w:t>
      </w:r>
      <w:r>
        <w:rPr>
          <w:color w:val="000000"/>
        </w:rPr>
        <w:t>ponašanjem</w:t>
      </w:r>
      <w:r w:rsidR="00622921">
        <w:rPr>
          <w:color w:val="000000"/>
        </w:rPr>
        <w:t xml:space="preserve"> </w:t>
      </w:r>
      <w:r>
        <w:rPr>
          <w:color w:val="000000"/>
        </w:rPr>
        <w:t>ukazuje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sumnju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pod</w:t>
      </w:r>
      <w:r w:rsidR="00622921">
        <w:rPr>
          <w:color w:val="000000"/>
        </w:rPr>
        <w:t xml:space="preserve"> </w:t>
      </w:r>
      <w:r>
        <w:rPr>
          <w:color w:val="000000"/>
        </w:rPr>
        <w:t>uticajem</w:t>
      </w:r>
      <w:r w:rsidR="00622921">
        <w:rPr>
          <w:color w:val="000000"/>
        </w:rPr>
        <w:t xml:space="preserve"> </w:t>
      </w:r>
      <w:r>
        <w:rPr>
          <w:color w:val="000000"/>
        </w:rPr>
        <w:t>alkohola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psihoaktivnih</w:t>
      </w:r>
      <w:r w:rsidR="00622921">
        <w:rPr>
          <w:color w:val="000000"/>
        </w:rPr>
        <w:t xml:space="preserve"> </w:t>
      </w:r>
      <w:r>
        <w:rPr>
          <w:color w:val="000000"/>
        </w:rPr>
        <w:t>supstanci</w:t>
      </w:r>
      <w:r w:rsidR="00622921">
        <w:rPr>
          <w:color w:val="000000"/>
        </w:rPr>
        <w:t xml:space="preserve">, </w:t>
      </w:r>
      <w:r>
        <w:rPr>
          <w:color w:val="000000"/>
        </w:rPr>
        <w:t>odnosno</w:t>
      </w:r>
      <w:r w:rsidR="00622921">
        <w:rPr>
          <w:color w:val="000000"/>
        </w:rPr>
        <w:t xml:space="preserve">, </w:t>
      </w:r>
      <w:r>
        <w:rPr>
          <w:color w:val="000000"/>
        </w:rPr>
        <w:t>kad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okolnosti</w:t>
      </w:r>
      <w:r w:rsidR="00622921">
        <w:rPr>
          <w:color w:val="000000"/>
        </w:rPr>
        <w:t xml:space="preserve"> </w:t>
      </w:r>
      <w:r>
        <w:rPr>
          <w:color w:val="000000"/>
        </w:rPr>
        <w:t>opravdavaju</w:t>
      </w:r>
      <w:r w:rsidR="00622921">
        <w:rPr>
          <w:color w:val="000000"/>
        </w:rPr>
        <w:t xml:space="preserve"> </w:t>
      </w:r>
      <w:r>
        <w:rPr>
          <w:color w:val="000000"/>
        </w:rPr>
        <w:t>takvu</w:t>
      </w:r>
      <w:r w:rsidR="00622921">
        <w:rPr>
          <w:color w:val="000000"/>
        </w:rPr>
        <w:t xml:space="preserve"> </w:t>
      </w:r>
      <w:r>
        <w:rPr>
          <w:color w:val="000000"/>
        </w:rPr>
        <w:t>sumnju</w:t>
      </w:r>
      <w:r w:rsidR="00622921">
        <w:rPr>
          <w:color w:val="000000"/>
        </w:rPr>
        <w:t xml:space="preserve">, </w:t>
      </w:r>
      <w:r>
        <w:rPr>
          <w:color w:val="000000"/>
        </w:rPr>
        <w:t>neposredni</w:t>
      </w:r>
      <w:r w:rsidR="00622921">
        <w:rPr>
          <w:color w:val="000000"/>
        </w:rPr>
        <w:t xml:space="preserve"> </w:t>
      </w:r>
      <w:r>
        <w:rPr>
          <w:color w:val="000000"/>
        </w:rPr>
        <w:t>rukovodilac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službenik</w:t>
      </w:r>
      <w:r w:rsidR="00622921">
        <w:rPr>
          <w:color w:val="000000"/>
        </w:rPr>
        <w:t xml:space="preserve"> </w:t>
      </w:r>
      <w:r>
        <w:rPr>
          <w:color w:val="000000"/>
        </w:rPr>
        <w:t>koga</w:t>
      </w:r>
      <w:r w:rsidR="00622921">
        <w:rPr>
          <w:color w:val="000000"/>
        </w:rPr>
        <w:t xml:space="preserve"> </w:t>
      </w:r>
      <w:r>
        <w:rPr>
          <w:color w:val="000000"/>
        </w:rPr>
        <w:t>on</w:t>
      </w:r>
      <w:r w:rsidR="00622921">
        <w:rPr>
          <w:color w:val="000000"/>
        </w:rPr>
        <w:t xml:space="preserve"> </w:t>
      </w:r>
      <w:r>
        <w:rPr>
          <w:color w:val="000000"/>
        </w:rPr>
        <w:t>odredi</w:t>
      </w:r>
      <w:r w:rsidR="00622921">
        <w:rPr>
          <w:color w:val="000000"/>
        </w:rPr>
        <w:t xml:space="preserve">, </w:t>
      </w:r>
      <w:r>
        <w:rPr>
          <w:color w:val="000000"/>
        </w:rPr>
        <w:t>može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podvrgne</w:t>
      </w:r>
      <w:r w:rsidR="00622921">
        <w:rPr>
          <w:color w:val="000000"/>
        </w:rPr>
        <w:t xml:space="preserve"> </w:t>
      </w:r>
      <w:r>
        <w:rPr>
          <w:color w:val="000000"/>
        </w:rPr>
        <w:t>proveri</w:t>
      </w:r>
      <w:r w:rsidR="00622921">
        <w:rPr>
          <w:color w:val="000000"/>
        </w:rPr>
        <w:t xml:space="preserve"> </w:t>
      </w:r>
      <w:r>
        <w:rPr>
          <w:color w:val="000000"/>
        </w:rPr>
        <w:t>pomoću</w:t>
      </w:r>
      <w:r w:rsidR="00622921">
        <w:rPr>
          <w:color w:val="000000"/>
        </w:rPr>
        <w:t xml:space="preserve"> </w:t>
      </w:r>
      <w:r>
        <w:rPr>
          <w:color w:val="000000"/>
        </w:rPr>
        <w:t>odgovarajućih</w:t>
      </w:r>
      <w:r w:rsidR="00622921">
        <w:rPr>
          <w:color w:val="000000"/>
        </w:rPr>
        <w:t xml:space="preserve"> </w:t>
      </w:r>
      <w:r>
        <w:rPr>
          <w:color w:val="000000"/>
        </w:rPr>
        <w:lastRenderedPageBreak/>
        <w:t>sredstava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uređaja</w:t>
      </w:r>
      <w:r w:rsidR="00622921">
        <w:rPr>
          <w:color w:val="000000"/>
        </w:rPr>
        <w:t xml:space="preserve">,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čemu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sačinjava</w:t>
      </w:r>
      <w:r w:rsidR="00622921">
        <w:rPr>
          <w:color w:val="000000"/>
        </w:rPr>
        <w:t xml:space="preserve"> </w:t>
      </w:r>
      <w:r>
        <w:rPr>
          <w:color w:val="000000"/>
        </w:rPr>
        <w:t>zapisnik</w:t>
      </w:r>
      <w:r w:rsidR="00622921">
        <w:rPr>
          <w:color w:val="000000"/>
        </w:rPr>
        <w:t xml:space="preserve">. </w:t>
      </w:r>
      <w:r>
        <w:rPr>
          <w:color w:val="000000"/>
        </w:rPr>
        <w:t>Ukoliko</w:t>
      </w:r>
      <w:r w:rsidR="00622921">
        <w:rPr>
          <w:color w:val="000000"/>
        </w:rPr>
        <w:t xml:space="preserve"> </w:t>
      </w:r>
      <w:r>
        <w:rPr>
          <w:color w:val="000000"/>
        </w:rPr>
        <w:t>proveravani</w:t>
      </w:r>
      <w:r w:rsidR="00622921">
        <w:rPr>
          <w:color w:val="000000"/>
        </w:rPr>
        <w:t xml:space="preserve">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službenik</w:t>
      </w:r>
      <w:r w:rsidR="00622921">
        <w:rPr>
          <w:color w:val="000000"/>
        </w:rPr>
        <w:t xml:space="preserve"> </w:t>
      </w:r>
      <w:r>
        <w:rPr>
          <w:color w:val="000000"/>
        </w:rPr>
        <w:t>zahteva</w:t>
      </w:r>
      <w:r w:rsidR="00622921">
        <w:rPr>
          <w:color w:val="000000"/>
        </w:rPr>
        <w:t xml:space="preserve">, </w:t>
      </w:r>
      <w:r>
        <w:rPr>
          <w:color w:val="000000"/>
        </w:rPr>
        <w:t>omogućiće</w:t>
      </w:r>
      <w:r w:rsidR="00622921">
        <w:rPr>
          <w:color w:val="000000"/>
        </w:rPr>
        <w:t xml:space="preserve"> </w:t>
      </w:r>
      <w:r>
        <w:rPr>
          <w:color w:val="000000"/>
        </w:rPr>
        <w:t>mu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vršenje</w:t>
      </w:r>
      <w:r w:rsidR="00622921">
        <w:rPr>
          <w:color w:val="000000"/>
        </w:rPr>
        <w:t xml:space="preserve"> </w:t>
      </w:r>
      <w:r>
        <w:rPr>
          <w:color w:val="000000"/>
        </w:rPr>
        <w:t>analize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odgovarajućoj</w:t>
      </w:r>
      <w:r w:rsidR="00622921">
        <w:rPr>
          <w:color w:val="000000"/>
        </w:rPr>
        <w:t xml:space="preserve"> </w:t>
      </w:r>
      <w:r>
        <w:rPr>
          <w:color w:val="000000"/>
        </w:rPr>
        <w:t>ustanovi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Pod</w:t>
      </w:r>
      <w:r w:rsidR="00622921">
        <w:rPr>
          <w:color w:val="000000"/>
        </w:rPr>
        <w:t xml:space="preserve"> </w:t>
      </w:r>
      <w:r>
        <w:rPr>
          <w:color w:val="000000"/>
        </w:rPr>
        <w:t>uticajem</w:t>
      </w:r>
      <w:r w:rsidR="00622921">
        <w:rPr>
          <w:color w:val="000000"/>
        </w:rPr>
        <w:t xml:space="preserve"> </w:t>
      </w:r>
      <w:r>
        <w:rPr>
          <w:color w:val="000000"/>
        </w:rPr>
        <w:t>alkohola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psihoaktivnih</w:t>
      </w:r>
      <w:r w:rsidR="00622921">
        <w:rPr>
          <w:color w:val="000000"/>
        </w:rPr>
        <w:t xml:space="preserve"> </w:t>
      </w:r>
      <w:r>
        <w:rPr>
          <w:color w:val="000000"/>
        </w:rPr>
        <w:t>supstanci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smislu</w:t>
      </w:r>
      <w:r w:rsidR="00622921">
        <w:rPr>
          <w:color w:val="000000"/>
        </w:rPr>
        <w:t xml:space="preserve">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pravilnika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službenik</w:t>
      </w:r>
      <w:r w:rsidR="00622921">
        <w:rPr>
          <w:color w:val="000000"/>
        </w:rPr>
        <w:t xml:space="preserve"> </w:t>
      </w:r>
      <w:r>
        <w:rPr>
          <w:color w:val="000000"/>
        </w:rPr>
        <w:t>kod</w:t>
      </w:r>
      <w:r w:rsidR="00622921">
        <w:rPr>
          <w:color w:val="000000"/>
        </w:rPr>
        <w:t xml:space="preserve"> </w:t>
      </w:r>
      <w:r>
        <w:rPr>
          <w:color w:val="000000"/>
        </w:rPr>
        <w:t>koga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to</w:t>
      </w:r>
      <w:r w:rsidR="00622921">
        <w:rPr>
          <w:color w:val="000000"/>
        </w:rPr>
        <w:t xml:space="preserve"> </w:t>
      </w:r>
      <w:r>
        <w:rPr>
          <w:color w:val="000000"/>
        </w:rPr>
        <w:t>utvrđeno</w:t>
      </w:r>
      <w:r w:rsidR="00622921">
        <w:rPr>
          <w:color w:val="000000"/>
        </w:rPr>
        <w:t xml:space="preserve"> </w:t>
      </w:r>
      <w:r>
        <w:rPr>
          <w:color w:val="000000"/>
        </w:rPr>
        <w:t>odgovarajućim</w:t>
      </w:r>
      <w:r w:rsidR="00622921">
        <w:rPr>
          <w:color w:val="000000"/>
        </w:rPr>
        <w:t xml:space="preserve"> </w:t>
      </w:r>
      <w:r>
        <w:rPr>
          <w:color w:val="000000"/>
        </w:rPr>
        <w:t>sredstvima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uređajima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merenje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analizom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Neposredni</w:t>
      </w:r>
      <w:r w:rsidR="00622921">
        <w:rPr>
          <w:color w:val="000000"/>
        </w:rPr>
        <w:t xml:space="preserve"> </w:t>
      </w:r>
      <w:r>
        <w:rPr>
          <w:color w:val="000000"/>
        </w:rPr>
        <w:t>rukovodilac</w:t>
      </w:r>
      <w:r w:rsidR="00622921">
        <w:rPr>
          <w:color w:val="000000"/>
        </w:rPr>
        <w:t xml:space="preserve"> </w:t>
      </w:r>
      <w:r>
        <w:rPr>
          <w:color w:val="000000"/>
        </w:rPr>
        <w:t>neće</w:t>
      </w:r>
      <w:r w:rsidR="00622921">
        <w:rPr>
          <w:color w:val="000000"/>
        </w:rPr>
        <w:t xml:space="preserve"> </w:t>
      </w:r>
      <w:r>
        <w:rPr>
          <w:color w:val="000000"/>
        </w:rPr>
        <w:t>dozvoliti</w:t>
      </w:r>
      <w:r w:rsidR="00622921">
        <w:rPr>
          <w:color w:val="000000"/>
        </w:rPr>
        <w:t xml:space="preserve"> </w:t>
      </w:r>
      <w:r>
        <w:rPr>
          <w:color w:val="000000"/>
        </w:rPr>
        <w:t>početak</w:t>
      </w:r>
      <w:r w:rsidR="00622921">
        <w:rPr>
          <w:color w:val="000000"/>
        </w:rPr>
        <w:t xml:space="preserve"> </w:t>
      </w:r>
      <w:r>
        <w:rPr>
          <w:color w:val="000000"/>
        </w:rPr>
        <w:t>obavljanja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, </w:t>
      </w:r>
      <w:r>
        <w:rPr>
          <w:color w:val="000000"/>
        </w:rPr>
        <w:t>odnosno</w:t>
      </w:r>
      <w:r w:rsidR="00622921">
        <w:rPr>
          <w:color w:val="000000"/>
        </w:rPr>
        <w:t xml:space="preserve"> </w:t>
      </w:r>
      <w:r>
        <w:rPr>
          <w:color w:val="000000"/>
        </w:rPr>
        <w:t>onemogućiće</w:t>
      </w:r>
      <w:r w:rsidR="00622921">
        <w:rPr>
          <w:color w:val="000000"/>
        </w:rPr>
        <w:t xml:space="preserve"> </w:t>
      </w:r>
      <w:r>
        <w:rPr>
          <w:color w:val="000000"/>
        </w:rPr>
        <w:t>njihovo</w:t>
      </w:r>
      <w:r w:rsidR="00622921">
        <w:rPr>
          <w:color w:val="000000"/>
        </w:rPr>
        <w:t xml:space="preserve"> </w:t>
      </w:r>
      <w:r>
        <w:rPr>
          <w:color w:val="000000"/>
        </w:rPr>
        <w:t>dalje</w:t>
      </w:r>
      <w:r w:rsidR="00622921">
        <w:rPr>
          <w:color w:val="000000"/>
        </w:rPr>
        <w:t xml:space="preserve"> </w:t>
      </w:r>
      <w:r>
        <w:rPr>
          <w:color w:val="000000"/>
        </w:rPr>
        <w:t>vršenje</w:t>
      </w:r>
      <w:r w:rsidR="00622921">
        <w:rPr>
          <w:color w:val="000000"/>
        </w:rPr>
        <w:t xml:space="preserve">, </w:t>
      </w:r>
      <w:r>
        <w:rPr>
          <w:color w:val="000000"/>
        </w:rPr>
        <w:t>policijskom</w:t>
      </w:r>
      <w:r w:rsidR="00622921">
        <w:rPr>
          <w:color w:val="000000"/>
        </w:rPr>
        <w:t xml:space="preserve"> </w:t>
      </w:r>
      <w:r>
        <w:rPr>
          <w:color w:val="000000"/>
        </w:rPr>
        <w:t>službeniku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nije</w:t>
      </w:r>
      <w:r w:rsidR="00622921">
        <w:rPr>
          <w:color w:val="000000"/>
        </w:rPr>
        <w:t xml:space="preserve"> </w:t>
      </w:r>
      <w:r>
        <w:rPr>
          <w:color w:val="000000"/>
        </w:rPr>
        <w:t>propisno</w:t>
      </w:r>
      <w:r w:rsidR="00622921">
        <w:rPr>
          <w:color w:val="000000"/>
        </w:rPr>
        <w:t xml:space="preserve"> </w:t>
      </w:r>
      <w:r>
        <w:rPr>
          <w:color w:val="000000"/>
        </w:rPr>
        <w:t>odeven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opremljen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kod</w:t>
      </w:r>
      <w:r w:rsidR="00622921">
        <w:rPr>
          <w:color w:val="000000"/>
        </w:rPr>
        <w:t xml:space="preserve"> </w:t>
      </w:r>
      <w:r>
        <w:rPr>
          <w:color w:val="000000"/>
        </w:rPr>
        <w:t>koga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utvrdi</w:t>
      </w:r>
      <w:r w:rsidR="00622921">
        <w:rPr>
          <w:color w:val="000000"/>
        </w:rPr>
        <w:t xml:space="preserve"> </w:t>
      </w:r>
      <w:r>
        <w:rPr>
          <w:color w:val="000000"/>
        </w:rPr>
        <w:t>prisutnost</w:t>
      </w:r>
      <w:r w:rsidR="00622921">
        <w:rPr>
          <w:color w:val="000000"/>
        </w:rPr>
        <w:t xml:space="preserve"> </w:t>
      </w:r>
      <w:r>
        <w:rPr>
          <w:color w:val="000000"/>
        </w:rPr>
        <w:t>alkohola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psihoaktivnih</w:t>
      </w:r>
      <w:r w:rsidR="00622921">
        <w:rPr>
          <w:color w:val="000000"/>
        </w:rPr>
        <w:t xml:space="preserve"> </w:t>
      </w:r>
      <w:r>
        <w:rPr>
          <w:color w:val="000000"/>
        </w:rPr>
        <w:t>supstanci</w:t>
      </w:r>
      <w:r w:rsidR="00622921">
        <w:rPr>
          <w:color w:val="000000"/>
        </w:rPr>
        <w:t xml:space="preserve">, </w:t>
      </w:r>
      <w:r>
        <w:rPr>
          <w:color w:val="000000"/>
        </w:rPr>
        <w:t>kao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policijskom</w:t>
      </w:r>
      <w:r w:rsidR="00622921">
        <w:rPr>
          <w:color w:val="000000"/>
        </w:rPr>
        <w:t xml:space="preserve"> </w:t>
      </w:r>
      <w:r>
        <w:rPr>
          <w:color w:val="000000"/>
        </w:rPr>
        <w:t>službeniku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odbije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podvrgne</w:t>
      </w:r>
      <w:r w:rsidR="00622921">
        <w:rPr>
          <w:color w:val="000000"/>
        </w:rPr>
        <w:t xml:space="preserve"> </w:t>
      </w:r>
      <w:r>
        <w:rPr>
          <w:color w:val="000000"/>
        </w:rPr>
        <w:t>ovoj</w:t>
      </w:r>
      <w:r w:rsidR="00622921">
        <w:rPr>
          <w:color w:val="000000"/>
        </w:rPr>
        <w:t xml:space="preserve"> </w:t>
      </w:r>
      <w:r>
        <w:rPr>
          <w:color w:val="000000"/>
        </w:rPr>
        <w:t>proveri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b/>
          <w:color w:val="000000"/>
        </w:rPr>
        <w:t xml:space="preserve">2. </w:t>
      </w:r>
      <w:r w:rsidR="00880CA0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880CA0">
        <w:rPr>
          <w:b/>
          <w:color w:val="000000"/>
        </w:rPr>
        <w:t>poslovi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1) </w:t>
      </w:r>
      <w:r w:rsidR="00880CA0">
        <w:rPr>
          <w:i/>
          <w:color w:val="000000"/>
        </w:rPr>
        <w:t>Prevencija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kriminala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unapređenje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bezbednosti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zajednici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4.</w:t>
      </w:r>
    </w:p>
    <w:p w:rsidR="006C687F" w:rsidRDefault="00880CA0">
      <w:pPr>
        <w:spacing w:after="150"/>
      </w:pPr>
      <w:r>
        <w:rPr>
          <w:color w:val="000000"/>
        </w:rPr>
        <w:t>Policija</w:t>
      </w:r>
      <w:r w:rsidR="00622921">
        <w:rPr>
          <w:color w:val="000000"/>
        </w:rPr>
        <w:t xml:space="preserve"> </w:t>
      </w:r>
      <w:r>
        <w:rPr>
          <w:color w:val="000000"/>
        </w:rPr>
        <w:t>obavljanjem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sprovođenjem</w:t>
      </w:r>
      <w:r w:rsidR="00622921">
        <w:rPr>
          <w:color w:val="000000"/>
        </w:rPr>
        <w:t xml:space="preserve"> </w:t>
      </w:r>
      <w:r>
        <w:rPr>
          <w:color w:val="000000"/>
        </w:rPr>
        <w:t>mera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radnji</w:t>
      </w:r>
      <w:r w:rsidR="00622921">
        <w:rPr>
          <w:color w:val="000000"/>
        </w:rPr>
        <w:t xml:space="preserve"> </w:t>
      </w:r>
      <w:r>
        <w:rPr>
          <w:color w:val="000000"/>
        </w:rPr>
        <w:t>propisanih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, </w:t>
      </w:r>
      <w:r>
        <w:rPr>
          <w:color w:val="000000"/>
        </w:rPr>
        <w:t>razvija</w:t>
      </w:r>
      <w:r w:rsidR="00622921">
        <w:rPr>
          <w:color w:val="000000"/>
        </w:rPr>
        <w:t xml:space="preserve"> </w:t>
      </w:r>
      <w:r>
        <w:rPr>
          <w:color w:val="000000"/>
        </w:rPr>
        <w:t>prevenciju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unapređuje</w:t>
      </w:r>
      <w:r w:rsidR="00622921">
        <w:rPr>
          <w:color w:val="000000"/>
        </w:rPr>
        <w:t xml:space="preserve"> </w:t>
      </w:r>
      <w:r>
        <w:rPr>
          <w:color w:val="000000"/>
        </w:rPr>
        <w:t>bezbednost</w:t>
      </w:r>
      <w:r w:rsidR="00622921">
        <w:rPr>
          <w:color w:val="000000"/>
        </w:rPr>
        <w:t xml:space="preserve"> </w:t>
      </w:r>
      <w:r>
        <w:rPr>
          <w:color w:val="000000"/>
        </w:rPr>
        <w:t>kroz</w:t>
      </w:r>
      <w:r w:rsidR="00622921">
        <w:rPr>
          <w:color w:val="000000"/>
        </w:rPr>
        <w:t xml:space="preserve"> </w:t>
      </w:r>
      <w:r>
        <w:rPr>
          <w:color w:val="000000"/>
        </w:rPr>
        <w:t>saradnju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partnerstvo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građanima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subjektima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zajednici</w:t>
      </w:r>
      <w:r w:rsidR="00622921">
        <w:rPr>
          <w:color w:val="000000"/>
        </w:rPr>
        <w:t xml:space="preserve">, </w:t>
      </w:r>
      <w:r>
        <w:rPr>
          <w:color w:val="000000"/>
        </w:rPr>
        <w:t>sprovođenjem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usmerenih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smanjenje</w:t>
      </w:r>
      <w:r w:rsidR="00622921">
        <w:rPr>
          <w:color w:val="000000"/>
        </w:rPr>
        <w:t xml:space="preserve"> </w:t>
      </w:r>
      <w:r>
        <w:rPr>
          <w:color w:val="000000"/>
        </w:rPr>
        <w:t>uzroka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suzbijanje</w:t>
      </w:r>
      <w:r w:rsidR="00622921">
        <w:rPr>
          <w:color w:val="000000"/>
        </w:rPr>
        <w:t xml:space="preserve"> </w:t>
      </w:r>
      <w:r>
        <w:rPr>
          <w:color w:val="000000"/>
        </w:rPr>
        <w:t>pojavnih</w:t>
      </w:r>
      <w:r w:rsidR="00622921">
        <w:rPr>
          <w:color w:val="000000"/>
        </w:rPr>
        <w:t xml:space="preserve"> </w:t>
      </w:r>
      <w:r>
        <w:rPr>
          <w:color w:val="000000"/>
        </w:rPr>
        <w:t>oblika</w:t>
      </w:r>
      <w:r w:rsidR="00622921">
        <w:rPr>
          <w:color w:val="000000"/>
        </w:rPr>
        <w:t xml:space="preserve"> </w:t>
      </w:r>
      <w:r>
        <w:rPr>
          <w:color w:val="000000"/>
        </w:rPr>
        <w:t>kriminalnog</w:t>
      </w:r>
      <w:r w:rsidR="00622921">
        <w:rPr>
          <w:color w:val="000000"/>
        </w:rPr>
        <w:t xml:space="preserve"> </w:t>
      </w:r>
      <w:r>
        <w:rPr>
          <w:color w:val="000000"/>
        </w:rPr>
        <w:t>delovanja</w:t>
      </w:r>
      <w:r w:rsidR="00622921">
        <w:rPr>
          <w:color w:val="000000"/>
        </w:rPr>
        <w:t xml:space="preserve">, </w:t>
      </w:r>
      <w:r>
        <w:rPr>
          <w:color w:val="000000"/>
        </w:rPr>
        <w:t>direktnim</w:t>
      </w:r>
      <w:r w:rsidR="00622921">
        <w:rPr>
          <w:color w:val="000000"/>
        </w:rPr>
        <w:t xml:space="preserve"> </w:t>
      </w:r>
      <w:r>
        <w:rPr>
          <w:color w:val="000000"/>
        </w:rPr>
        <w:t>odvraćanjem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kriminalnih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kroz</w:t>
      </w:r>
      <w:r w:rsidR="00622921">
        <w:rPr>
          <w:color w:val="000000"/>
        </w:rPr>
        <w:t xml:space="preserve"> </w:t>
      </w:r>
      <w:r>
        <w:rPr>
          <w:color w:val="000000"/>
        </w:rPr>
        <w:t>sprečavanja</w:t>
      </w:r>
      <w:r w:rsidR="00622921">
        <w:rPr>
          <w:color w:val="000000"/>
        </w:rPr>
        <w:t xml:space="preserve"> </w:t>
      </w:r>
      <w:r>
        <w:rPr>
          <w:color w:val="000000"/>
        </w:rPr>
        <w:t>nereda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smanjenja</w:t>
      </w:r>
      <w:r w:rsidR="00622921">
        <w:rPr>
          <w:color w:val="000000"/>
        </w:rPr>
        <w:t xml:space="preserve"> </w:t>
      </w:r>
      <w:r>
        <w:rPr>
          <w:color w:val="000000"/>
        </w:rPr>
        <w:t>zabrinutosti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uznemirenosti</w:t>
      </w:r>
      <w:r w:rsidR="00622921">
        <w:rPr>
          <w:color w:val="000000"/>
        </w:rPr>
        <w:t xml:space="preserve"> </w:t>
      </w:r>
      <w:r>
        <w:rPr>
          <w:color w:val="000000"/>
        </w:rPr>
        <w:t>zajednice</w:t>
      </w:r>
      <w:r w:rsidR="00622921">
        <w:rPr>
          <w:color w:val="000000"/>
        </w:rPr>
        <w:t xml:space="preserve"> </w:t>
      </w:r>
      <w:r>
        <w:rPr>
          <w:color w:val="000000"/>
        </w:rPr>
        <w:t>zbog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pojava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ugrožavaju</w:t>
      </w:r>
      <w:r w:rsidR="00622921">
        <w:rPr>
          <w:color w:val="000000"/>
        </w:rPr>
        <w:t xml:space="preserve"> </w:t>
      </w:r>
      <w:r>
        <w:rPr>
          <w:color w:val="000000"/>
        </w:rPr>
        <w:t>bezbednost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Prevencija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unapređenje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zajednici</w:t>
      </w:r>
      <w:r w:rsidR="00622921">
        <w:rPr>
          <w:color w:val="000000"/>
        </w:rPr>
        <w:t xml:space="preserve"> </w:t>
      </w:r>
      <w:r>
        <w:rPr>
          <w:color w:val="000000"/>
        </w:rPr>
        <w:t>razvija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problemski</w:t>
      </w:r>
      <w:r w:rsidR="00622921">
        <w:rPr>
          <w:color w:val="000000"/>
        </w:rPr>
        <w:t xml:space="preserve"> </w:t>
      </w:r>
      <w:r>
        <w:rPr>
          <w:color w:val="000000"/>
        </w:rPr>
        <w:t>orjentisanim</w:t>
      </w:r>
      <w:r w:rsidR="00622921">
        <w:rPr>
          <w:color w:val="000000"/>
        </w:rPr>
        <w:t xml:space="preserve"> </w:t>
      </w:r>
      <w:r>
        <w:rPr>
          <w:color w:val="000000"/>
        </w:rPr>
        <w:t>radom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, </w:t>
      </w:r>
      <w:r>
        <w:rPr>
          <w:color w:val="000000"/>
        </w:rPr>
        <w:t>sprovođenjem</w:t>
      </w:r>
      <w:r w:rsidR="00622921">
        <w:rPr>
          <w:color w:val="000000"/>
        </w:rPr>
        <w:t xml:space="preserve"> </w:t>
      </w:r>
      <w:r>
        <w:rPr>
          <w:color w:val="000000"/>
        </w:rPr>
        <w:t>preventivnih</w:t>
      </w:r>
      <w:r w:rsidR="00622921">
        <w:rPr>
          <w:color w:val="000000"/>
        </w:rPr>
        <w:t xml:space="preserve"> </w:t>
      </w:r>
      <w:r>
        <w:rPr>
          <w:color w:val="000000"/>
        </w:rPr>
        <w:t>programa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planskih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, </w:t>
      </w:r>
      <w:r>
        <w:rPr>
          <w:color w:val="000000"/>
        </w:rPr>
        <w:t>davanjem</w:t>
      </w:r>
      <w:r w:rsidR="00622921">
        <w:rPr>
          <w:color w:val="000000"/>
        </w:rPr>
        <w:t xml:space="preserve"> </w:t>
      </w:r>
      <w:r>
        <w:rPr>
          <w:color w:val="000000"/>
        </w:rPr>
        <w:t>podrške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pomoći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razvoju</w:t>
      </w:r>
      <w:r w:rsidR="00622921">
        <w:rPr>
          <w:color w:val="000000"/>
        </w:rPr>
        <w:t xml:space="preserve"> </w:t>
      </w:r>
      <w:r>
        <w:rPr>
          <w:color w:val="000000"/>
        </w:rPr>
        <w:t>partnera</w:t>
      </w:r>
      <w:r w:rsidR="00622921">
        <w:rPr>
          <w:color w:val="000000"/>
        </w:rPr>
        <w:t xml:space="preserve"> </w:t>
      </w:r>
      <w:r>
        <w:rPr>
          <w:color w:val="000000"/>
        </w:rPr>
        <w:t>van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mogu</w:t>
      </w:r>
      <w:r w:rsidR="00622921">
        <w:rPr>
          <w:color w:val="000000"/>
        </w:rPr>
        <w:t xml:space="preserve"> </w:t>
      </w:r>
      <w:r>
        <w:rPr>
          <w:color w:val="000000"/>
        </w:rPr>
        <w:t>doprineti</w:t>
      </w:r>
      <w:r w:rsidR="00622921">
        <w:rPr>
          <w:color w:val="000000"/>
        </w:rPr>
        <w:t xml:space="preserve"> </w:t>
      </w:r>
      <w:r>
        <w:rPr>
          <w:color w:val="000000"/>
        </w:rPr>
        <w:t>rešavanju</w:t>
      </w:r>
      <w:r w:rsidR="00622921">
        <w:rPr>
          <w:color w:val="000000"/>
        </w:rPr>
        <w:t xml:space="preserve"> </w:t>
      </w:r>
      <w:r>
        <w:rPr>
          <w:color w:val="000000"/>
        </w:rPr>
        <w:t>različitih</w:t>
      </w:r>
      <w:r w:rsidR="00622921">
        <w:rPr>
          <w:color w:val="000000"/>
        </w:rPr>
        <w:t xml:space="preserve"> </w:t>
      </w:r>
      <w:r>
        <w:rPr>
          <w:color w:val="000000"/>
        </w:rPr>
        <w:t>bezbednosnih</w:t>
      </w:r>
      <w:r w:rsidR="00622921">
        <w:rPr>
          <w:color w:val="000000"/>
        </w:rPr>
        <w:t xml:space="preserve"> </w:t>
      </w:r>
      <w:r>
        <w:rPr>
          <w:color w:val="000000"/>
        </w:rPr>
        <w:t>problema</w:t>
      </w:r>
      <w:r w:rsidR="00622921">
        <w:rPr>
          <w:color w:val="000000"/>
        </w:rPr>
        <w:t xml:space="preserve"> </w:t>
      </w:r>
      <w:r>
        <w:rPr>
          <w:color w:val="000000"/>
        </w:rPr>
        <w:t>zajednice</w:t>
      </w:r>
      <w:r w:rsidR="00622921">
        <w:rPr>
          <w:color w:val="000000"/>
        </w:rPr>
        <w:t xml:space="preserve">, </w:t>
      </w:r>
      <w:r>
        <w:rPr>
          <w:color w:val="000000"/>
        </w:rPr>
        <w:t>razvojem</w:t>
      </w:r>
      <w:r w:rsidR="00622921">
        <w:rPr>
          <w:color w:val="000000"/>
        </w:rPr>
        <w:t xml:space="preserve"> </w:t>
      </w:r>
      <w:r>
        <w:rPr>
          <w:color w:val="000000"/>
        </w:rPr>
        <w:t>bezbednosne</w:t>
      </w:r>
      <w:r w:rsidR="00622921">
        <w:rPr>
          <w:color w:val="000000"/>
        </w:rPr>
        <w:t xml:space="preserve"> </w:t>
      </w:r>
      <w:r>
        <w:rPr>
          <w:color w:val="000000"/>
        </w:rPr>
        <w:t>kulture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jačanjem</w:t>
      </w:r>
      <w:r w:rsidR="00622921">
        <w:rPr>
          <w:color w:val="000000"/>
        </w:rPr>
        <w:t xml:space="preserve"> </w:t>
      </w:r>
      <w:r>
        <w:rPr>
          <w:color w:val="000000"/>
        </w:rPr>
        <w:t>svesti</w:t>
      </w:r>
      <w:r w:rsidR="00622921">
        <w:rPr>
          <w:color w:val="000000"/>
        </w:rPr>
        <w:t xml:space="preserve"> </w:t>
      </w:r>
      <w:r>
        <w:rPr>
          <w:color w:val="000000"/>
        </w:rPr>
        <w:t>zajednice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potrebi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značaju</w:t>
      </w:r>
      <w:r w:rsidR="00622921">
        <w:rPr>
          <w:color w:val="000000"/>
        </w:rPr>
        <w:t xml:space="preserve"> </w:t>
      </w:r>
      <w:r>
        <w:rPr>
          <w:color w:val="000000"/>
        </w:rPr>
        <w:t>prevencije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5.</w:t>
      </w:r>
    </w:p>
    <w:p w:rsidR="006C687F" w:rsidRDefault="00880CA0">
      <w:pPr>
        <w:spacing w:after="150"/>
      </w:pP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okviru</w:t>
      </w:r>
      <w:r w:rsidR="00622921">
        <w:rPr>
          <w:color w:val="000000"/>
        </w:rPr>
        <w:t xml:space="preserve"> </w:t>
      </w:r>
      <w:r>
        <w:rPr>
          <w:color w:val="000000"/>
        </w:rPr>
        <w:t>svog</w:t>
      </w:r>
      <w:r w:rsidR="00622921">
        <w:rPr>
          <w:color w:val="000000"/>
        </w:rPr>
        <w:t xml:space="preserve"> </w:t>
      </w:r>
      <w:r>
        <w:rPr>
          <w:color w:val="000000"/>
        </w:rPr>
        <w:t>delokruga</w:t>
      </w:r>
      <w:r w:rsidR="00622921">
        <w:rPr>
          <w:color w:val="000000"/>
        </w:rPr>
        <w:t xml:space="preserve">, </w:t>
      </w:r>
      <w:r>
        <w:rPr>
          <w:color w:val="000000"/>
        </w:rPr>
        <w:t>policija</w:t>
      </w:r>
      <w:r w:rsidR="00622921">
        <w:rPr>
          <w:color w:val="000000"/>
        </w:rPr>
        <w:t xml:space="preserve"> </w:t>
      </w:r>
      <w:r>
        <w:rPr>
          <w:color w:val="000000"/>
        </w:rPr>
        <w:t>usmerava</w:t>
      </w:r>
      <w:r w:rsidR="00622921">
        <w:rPr>
          <w:color w:val="000000"/>
        </w:rPr>
        <w:t xml:space="preserve"> </w:t>
      </w:r>
      <w:r>
        <w:rPr>
          <w:color w:val="000000"/>
        </w:rPr>
        <w:t>prevenciju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unapređuje</w:t>
      </w:r>
      <w:r w:rsidR="00622921">
        <w:rPr>
          <w:color w:val="000000"/>
        </w:rPr>
        <w:t xml:space="preserve"> </w:t>
      </w:r>
      <w:r>
        <w:rPr>
          <w:color w:val="000000"/>
        </w:rPr>
        <w:t>bezbednost</w:t>
      </w:r>
      <w:r w:rsidR="00622921">
        <w:rPr>
          <w:color w:val="000000"/>
        </w:rPr>
        <w:t xml:space="preserve"> </w:t>
      </w:r>
      <w:r>
        <w:rPr>
          <w:color w:val="000000"/>
        </w:rPr>
        <w:t>zajednice</w:t>
      </w:r>
      <w:r w:rsidR="00622921">
        <w:rPr>
          <w:color w:val="000000"/>
        </w:rPr>
        <w:t xml:space="preserve">,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centralnom</w:t>
      </w:r>
      <w:r w:rsidR="00622921">
        <w:rPr>
          <w:color w:val="000000"/>
        </w:rPr>
        <w:t xml:space="preserve">, </w:t>
      </w:r>
      <w:r>
        <w:rPr>
          <w:color w:val="000000"/>
        </w:rPr>
        <w:t>regionalnom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lokalnom</w:t>
      </w:r>
      <w:r w:rsidR="00622921">
        <w:rPr>
          <w:color w:val="000000"/>
        </w:rPr>
        <w:t xml:space="preserve"> </w:t>
      </w:r>
      <w:r>
        <w:rPr>
          <w:color w:val="000000"/>
        </w:rPr>
        <w:t>nivou</w:t>
      </w:r>
      <w:r w:rsidR="00622921">
        <w:rPr>
          <w:color w:val="000000"/>
        </w:rPr>
        <w:t>:</w:t>
      </w:r>
    </w:p>
    <w:p w:rsidR="006C687F" w:rsidRDefault="00622921">
      <w:pPr>
        <w:spacing w:after="150"/>
      </w:pPr>
      <w:r>
        <w:rPr>
          <w:color w:val="000000"/>
        </w:rPr>
        <w:t xml:space="preserve">1) </w:t>
      </w:r>
      <w:r w:rsidR="00880CA0">
        <w:rPr>
          <w:color w:val="000000"/>
        </w:rPr>
        <w:t>učestvovanjem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izradi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sprovođenju</w:t>
      </w:r>
      <w:r>
        <w:rPr>
          <w:color w:val="000000"/>
        </w:rPr>
        <w:t xml:space="preserve"> </w:t>
      </w:r>
      <w:r w:rsidR="00880CA0">
        <w:rPr>
          <w:color w:val="000000"/>
        </w:rPr>
        <w:t>programa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akcionih</w:t>
      </w:r>
      <w:r>
        <w:rPr>
          <w:color w:val="000000"/>
        </w:rPr>
        <w:t xml:space="preserve"> </w:t>
      </w:r>
      <w:r w:rsidR="00880CA0">
        <w:rPr>
          <w:color w:val="000000"/>
        </w:rPr>
        <w:t>planova</w:t>
      </w:r>
      <w:r>
        <w:rPr>
          <w:color w:val="000000"/>
        </w:rPr>
        <w:t xml:space="preserve"> </w:t>
      </w:r>
      <w:r w:rsidR="00880CA0">
        <w:rPr>
          <w:color w:val="000000"/>
        </w:rPr>
        <w:t>prevencije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2) </w:t>
      </w:r>
      <w:r w:rsidR="00880CA0">
        <w:rPr>
          <w:color w:val="000000"/>
        </w:rPr>
        <w:t>organizovanjem</w:t>
      </w:r>
      <w:r>
        <w:rPr>
          <w:color w:val="000000"/>
        </w:rPr>
        <w:t xml:space="preserve"> </w:t>
      </w:r>
      <w:r w:rsidR="00880CA0">
        <w:rPr>
          <w:color w:val="000000"/>
        </w:rPr>
        <w:t>policijske</w:t>
      </w:r>
      <w:r>
        <w:rPr>
          <w:color w:val="000000"/>
        </w:rPr>
        <w:t xml:space="preserve"> </w:t>
      </w:r>
      <w:r w:rsidR="00880CA0">
        <w:rPr>
          <w:color w:val="000000"/>
        </w:rPr>
        <w:t>delatnosti</w:t>
      </w:r>
      <w:r>
        <w:rPr>
          <w:color w:val="000000"/>
        </w:rPr>
        <w:t xml:space="preserve"> </w:t>
      </w:r>
      <w:r w:rsidR="00880CA0">
        <w:rPr>
          <w:color w:val="000000"/>
        </w:rPr>
        <w:t>uz</w:t>
      </w:r>
      <w:r>
        <w:rPr>
          <w:color w:val="000000"/>
        </w:rPr>
        <w:t xml:space="preserve"> </w:t>
      </w:r>
      <w:r w:rsidR="00880CA0">
        <w:rPr>
          <w:color w:val="000000"/>
        </w:rPr>
        <w:t>uvažavanje</w:t>
      </w:r>
      <w:r>
        <w:rPr>
          <w:color w:val="000000"/>
        </w:rPr>
        <w:t xml:space="preserve"> </w:t>
      </w:r>
      <w:r w:rsidR="00880CA0">
        <w:rPr>
          <w:color w:val="000000"/>
        </w:rPr>
        <w:t>potreba</w:t>
      </w:r>
      <w:r>
        <w:rPr>
          <w:color w:val="000000"/>
        </w:rPr>
        <w:t xml:space="preserve"> </w:t>
      </w:r>
      <w:r w:rsidR="00880CA0">
        <w:rPr>
          <w:color w:val="000000"/>
        </w:rPr>
        <w:t>građana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zajednice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3) </w:t>
      </w:r>
      <w:r w:rsidR="00880CA0">
        <w:rPr>
          <w:color w:val="000000"/>
        </w:rPr>
        <w:t>organizovanjem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delovanjem</w:t>
      </w:r>
      <w:r>
        <w:rPr>
          <w:color w:val="000000"/>
        </w:rPr>
        <w:t xml:space="preserve"> </w:t>
      </w:r>
      <w:r w:rsidR="00880CA0">
        <w:rPr>
          <w:color w:val="000000"/>
        </w:rPr>
        <w:t>policije</w:t>
      </w:r>
      <w:r>
        <w:rPr>
          <w:color w:val="000000"/>
        </w:rPr>
        <w:t xml:space="preserve"> </w:t>
      </w:r>
      <w:r w:rsidR="00880CA0">
        <w:rPr>
          <w:color w:val="000000"/>
        </w:rPr>
        <w:t>prilagođeno</w:t>
      </w:r>
      <w:r>
        <w:rPr>
          <w:color w:val="000000"/>
        </w:rPr>
        <w:t xml:space="preserve"> </w:t>
      </w:r>
      <w:r w:rsidR="00880CA0">
        <w:rPr>
          <w:color w:val="000000"/>
        </w:rPr>
        <w:t>bezbednosnim</w:t>
      </w:r>
      <w:r>
        <w:rPr>
          <w:color w:val="000000"/>
        </w:rPr>
        <w:t xml:space="preserve"> </w:t>
      </w:r>
      <w:r w:rsidR="00880CA0">
        <w:rPr>
          <w:color w:val="000000"/>
        </w:rPr>
        <w:t>karakteristikama</w:t>
      </w:r>
      <w:r>
        <w:rPr>
          <w:color w:val="000000"/>
        </w:rPr>
        <w:t xml:space="preserve"> </w:t>
      </w:r>
      <w:r w:rsidR="00880CA0">
        <w:rPr>
          <w:color w:val="000000"/>
        </w:rPr>
        <w:t>lokalnog</w:t>
      </w:r>
      <w:r>
        <w:rPr>
          <w:color w:val="000000"/>
        </w:rPr>
        <w:t xml:space="preserve"> </w:t>
      </w:r>
      <w:r w:rsidR="00880CA0">
        <w:rPr>
          <w:color w:val="000000"/>
        </w:rPr>
        <w:t>područja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4) </w:t>
      </w:r>
      <w:r w:rsidR="00880CA0">
        <w:rPr>
          <w:color w:val="000000"/>
        </w:rPr>
        <w:t>preduzimanjem</w:t>
      </w:r>
      <w:r>
        <w:rPr>
          <w:color w:val="000000"/>
        </w:rPr>
        <w:t xml:space="preserve"> </w:t>
      </w:r>
      <w:r w:rsidR="00880CA0">
        <w:rPr>
          <w:color w:val="000000"/>
        </w:rPr>
        <w:t>aktivnosti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ostvarenju</w:t>
      </w:r>
      <w:r>
        <w:rPr>
          <w:color w:val="000000"/>
        </w:rPr>
        <w:t xml:space="preserve"> </w:t>
      </w:r>
      <w:r w:rsidR="00880CA0">
        <w:rPr>
          <w:color w:val="000000"/>
        </w:rPr>
        <w:t>zaštite</w:t>
      </w:r>
      <w:r>
        <w:rPr>
          <w:color w:val="000000"/>
        </w:rPr>
        <w:t xml:space="preserve"> </w:t>
      </w:r>
      <w:r w:rsidR="00880CA0">
        <w:rPr>
          <w:color w:val="000000"/>
        </w:rPr>
        <w:t>svih</w:t>
      </w:r>
      <w:r>
        <w:rPr>
          <w:color w:val="000000"/>
        </w:rPr>
        <w:t xml:space="preserve">, </w:t>
      </w:r>
      <w:r w:rsidR="00880CA0">
        <w:rPr>
          <w:color w:val="000000"/>
        </w:rPr>
        <w:t>a</w:t>
      </w:r>
      <w:r>
        <w:rPr>
          <w:color w:val="000000"/>
        </w:rPr>
        <w:t xml:space="preserve"> </w:t>
      </w:r>
      <w:r w:rsidR="00880CA0">
        <w:rPr>
          <w:color w:val="000000"/>
        </w:rPr>
        <w:t>naročito</w:t>
      </w:r>
      <w:r>
        <w:rPr>
          <w:color w:val="000000"/>
        </w:rPr>
        <w:t xml:space="preserve"> </w:t>
      </w:r>
      <w:r w:rsidR="00880CA0">
        <w:rPr>
          <w:color w:val="000000"/>
        </w:rPr>
        <w:t>dece</w:t>
      </w:r>
      <w:r>
        <w:rPr>
          <w:color w:val="000000"/>
        </w:rPr>
        <w:t xml:space="preserve">, </w:t>
      </w:r>
      <w:r w:rsidR="00880CA0">
        <w:rPr>
          <w:color w:val="000000"/>
        </w:rPr>
        <w:t>žena</w:t>
      </w:r>
      <w:r>
        <w:rPr>
          <w:color w:val="000000"/>
        </w:rPr>
        <w:t xml:space="preserve">, </w:t>
      </w:r>
      <w:r w:rsidR="00880CA0">
        <w:rPr>
          <w:color w:val="000000"/>
        </w:rPr>
        <w:t>nemoćnih</w:t>
      </w:r>
      <w:r>
        <w:rPr>
          <w:color w:val="000000"/>
        </w:rPr>
        <w:t xml:space="preserve"> </w:t>
      </w:r>
      <w:r w:rsidR="00880CA0">
        <w:rPr>
          <w:color w:val="000000"/>
        </w:rPr>
        <w:t>lica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ugroženih</w:t>
      </w:r>
      <w:r>
        <w:rPr>
          <w:color w:val="000000"/>
        </w:rPr>
        <w:t xml:space="preserve"> </w:t>
      </w:r>
      <w:r w:rsidR="00880CA0">
        <w:rPr>
          <w:color w:val="000000"/>
        </w:rPr>
        <w:t>društvenih</w:t>
      </w:r>
      <w:r>
        <w:rPr>
          <w:color w:val="000000"/>
        </w:rPr>
        <w:t xml:space="preserve"> </w:t>
      </w:r>
      <w:r w:rsidR="00880CA0">
        <w:rPr>
          <w:color w:val="000000"/>
        </w:rPr>
        <w:t>grupa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5) </w:t>
      </w:r>
      <w:r w:rsidR="00880CA0">
        <w:rPr>
          <w:color w:val="000000"/>
        </w:rPr>
        <w:t>organizovanjem</w:t>
      </w:r>
      <w:r>
        <w:rPr>
          <w:color w:val="000000"/>
        </w:rPr>
        <w:t xml:space="preserve"> </w:t>
      </w:r>
      <w:r w:rsidR="00880CA0">
        <w:rPr>
          <w:color w:val="000000"/>
        </w:rPr>
        <w:t>maksimalne</w:t>
      </w:r>
      <w:r>
        <w:rPr>
          <w:color w:val="000000"/>
        </w:rPr>
        <w:t xml:space="preserve"> </w:t>
      </w:r>
      <w:r w:rsidR="00880CA0">
        <w:rPr>
          <w:color w:val="000000"/>
        </w:rPr>
        <w:t>mobilnosti</w:t>
      </w:r>
      <w:r>
        <w:rPr>
          <w:color w:val="000000"/>
        </w:rPr>
        <w:t xml:space="preserve"> </w:t>
      </w:r>
      <w:r w:rsidR="00880CA0">
        <w:rPr>
          <w:color w:val="000000"/>
        </w:rPr>
        <w:t>policije</w:t>
      </w:r>
      <w:r>
        <w:rPr>
          <w:color w:val="000000"/>
        </w:rPr>
        <w:t xml:space="preserve"> </w:t>
      </w:r>
      <w:r w:rsidR="00880CA0">
        <w:rPr>
          <w:color w:val="000000"/>
        </w:rPr>
        <w:t>tokom</w:t>
      </w:r>
      <w:r>
        <w:rPr>
          <w:color w:val="000000"/>
        </w:rPr>
        <w:t xml:space="preserve"> 24 </w:t>
      </w:r>
      <w:r w:rsidR="00880CA0">
        <w:rPr>
          <w:color w:val="000000"/>
        </w:rPr>
        <w:t>časa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6) </w:t>
      </w:r>
      <w:r w:rsidR="00880CA0">
        <w:rPr>
          <w:color w:val="000000"/>
        </w:rPr>
        <w:t>uspostavljanjem</w:t>
      </w:r>
      <w:r>
        <w:rPr>
          <w:color w:val="000000"/>
        </w:rPr>
        <w:t xml:space="preserve"> </w:t>
      </w:r>
      <w:r w:rsidR="00880CA0">
        <w:rPr>
          <w:color w:val="000000"/>
        </w:rPr>
        <w:t>odnosa</w:t>
      </w:r>
      <w:r>
        <w:rPr>
          <w:color w:val="000000"/>
        </w:rPr>
        <w:t xml:space="preserve"> </w:t>
      </w:r>
      <w:r w:rsidR="00880CA0">
        <w:rPr>
          <w:color w:val="000000"/>
        </w:rPr>
        <w:t>poverenja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građanima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lastRenderedPageBreak/>
        <w:t xml:space="preserve">7) </w:t>
      </w:r>
      <w:r w:rsidR="00880CA0">
        <w:rPr>
          <w:color w:val="000000"/>
        </w:rPr>
        <w:t>sprovođenjem</w:t>
      </w:r>
      <w:r>
        <w:rPr>
          <w:color w:val="000000"/>
        </w:rPr>
        <w:t xml:space="preserve"> </w:t>
      </w:r>
      <w:r w:rsidR="00880CA0">
        <w:rPr>
          <w:color w:val="000000"/>
        </w:rPr>
        <w:t>obrazovanja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stručnog</w:t>
      </w:r>
      <w:r>
        <w:rPr>
          <w:color w:val="000000"/>
        </w:rPr>
        <w:t xml:space="preserve"> </w:t>
      </w:r>
      <w:r w:rsidR="00880CA0">
        <w:rPr>
          <w:color w:val="000000"/>
        </w:rPr>
        <w:t>usavršavanja</w:t>
      </w:r>
      <w:r>
        <w:rPr>
          <w:color w:val="000000"/>
        </w:rPr>
        <w:t xml:space="preserve"> </w:t>
      </w:r>
      <w:r w:rsidR="00880CA0">
        <w:rPr>
          <w:color w:val="000000"/>
        </w:rPr>
        <w:t>policijskih</w:t>
      </w:r>
      <w:r>
        <w:rPr>
          <w:color w:val="000000"/>
        </w:rPr>
        <w:t xml:space="preserve"> </w:t>
      </w:r>
      <w:r w:rsidR="00880CA0">
        <w:rPr>
          <w:color w:val="000000"/>
        </w:rPr>
        <w:t>službenika</w:t>
      </w:r>
      <w:r>
        <w:rPr>
          <w:color w:val="000000"/>
        </w:rPr>
        <w:t xml:space="preserve"> </w:t>
      </w:r>
      <w:r w:rsidR="00880CA0">
        <w:rPr>
          <w:color w:val="000000"/>
        </w:rPr>
        <w:t>različitog</w:t>
      </w:r>
      <w:r>
        <w:rPr>
          <w:color w:val="000000"/>
        </w:rPr>
        <w:t xml:space="preserve"> </w:t>
      </w:r>
      <w:r w:rsidR="00880CA0">
        <w:rPr>
          <w:color w:val="000000"/>
        </w:rPr>
        <w:t>stručnog</w:t>
      </w:r>
      <w:r>
        <w:rPr>
          <w:color w:val="000000"/>
        </w:rPr>
        <w:t xml:space="preserve"> </w:t>
      </w:r>
      <w:r w:rsidR="00880CA0">
        <w:rPr>
          <w:color w:val="000000"/>
        </w:rPr>
        <w:t>profila</w:t>
      </w:r>
      <w:r>
        <w:rPr>
          <w:color w:val="000000"/>
        </w:rPr>
        <w:t xml:space="preserve"> </w:t>
      </w:r>
      <w:r w:rsidR="00880CA0">
        <w:rPr>
          <w:color w:val="000000"/>
        </w:rPr>
        <w:t>za</w:t>
      </w:r>
      <w:r>
        <w:rPr>
          <w:color w:val="000000"/>
        </w:rPr>
        <w:t xml:space="preserve"> </w:t>
      </w:r>
      <w:r w:rsidR="00880CA0">
        <w:rPr>
          <w:color w:val="000000"/>
        </w:rPr>
        <w:t>rad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preventivnim</w:t>
      </w:r>
      <w:r>
        <w:rPr>
          <w:color w:val="000000"/>
        </w:rPr>
        <w:t xml:space="preserve"> </w:t>
      </w:r>
      <w:r w:rsidR="00880CA0">
        <w:rPr>
          <w:color w:val="000000"/>
        </w:rPr>
        <w:t>aktivnostima</w:t>
      </w:r>
      <w:r>
        <w:rPr>
          <w:color w:val="000000"/>
        </w:rPr>
        <w:t xml:space="preserve">,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saradnji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drugim</w:t>
      </w:r>
      <w:r>
        <w:rPr>
          <w:color w:val="000000"/>
        </w:rPr>
        <w:t xml:space="preserve"> </w:t>
      </w:r>
      <w:r w:rsidR="00880CA0">
        <w:rPr>
          <w:color w:val="000000"/>
        </w:rPr>
        <w:t>obrazovnim</w:t>
      </w:r>
      <w:r>
        <w:rPr>
          <w:color w:val="000000"/>
        </w:rPr>
        <w:t xml:space="preserve">, </w:t>
      </w:r>
      <w:r w:rsidR="00880CA0">
        <w:rPr>
          <w:color w:val="000000"/>
        </w:rPr>
        <w:t>zdravstvenim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drugim</w:t>
      </w:r>
      <w:r>
        <w:rPr>
          <w:color w:val="000000"/>
        </w:rPr>
        <w:t xml:space="preserve"> </w:t>
      </w:r>
      <w:r w:rsidR="00880CA0">
        <w:rPr>
          <w:color w:val="000000"/>
        </w:rPr>
        <w:t>organizacijama</w:t>
      </w:r>
      <w:r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6.</w:t>
      </w:r>
    </w:p>
    <w:p w:rsidR="006C687F" w:rsidRDefault="00880CA0">
      <w:pPr>
        <w:spacing w:after="150"/>
      </w:pPr>
      <w:r>
        <w:rPr>
          <w:color w:val="000000"/>
        </w:rPr>
        <w:t>Problemski</w:t>
      </w:r>
      <w:r w:rsidR="00622921">
        <w:rPr>
          <w:color w:val="000000"/>
        </w:rPr>
        <w:t xml:space="preserve"> </w:t>
      </w:r>
      <w:r>
        <w:rPr>
          <w:color w:val="000000"/>
        </w:rPr>
        <w:t>orijentisani</w:t>
      </w:r>
      <w:r w:rsidR="00622921">
        <w:rPr>
          <w:color w:val="000000"/>
        </w:rPr>
        <w:t xml:space="preserve"> </w:t>
      </w:r>
      <w:r>
        <w:rPr>
          <w:color w:val="000000"/>
        </w:rPr>
        <w:t>rad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, </w:t>
      </w:r>
      <w:r>
        <w:rPr>
          <w:color w:val="000000"/>
        </w:rPr>
        <w:t>sprovodi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realizovanjem</w:t>
      </w:r>
      <w:r w:rsidR="00622921">
        <w:rPr>
          <w:color w:val="000000"/>
        </w:rPr>
        <w:t xml:space="preserve"> </w:t>
      </w:r>
      <w:r>
        <w:rPr>
          <w:color w:val="000000"/>
        </w:rPr>
        <w:t>sledećih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to</w:t>
      </w:r>
      <w:r w:rsidR="00622921">
        <w:rPr>
          <w:color w:val="000000"/>
        </w:rPr>
        <w:t>:</w:t>
      </w:r>
    </w:p>
    <w:p w:rsidR="006C687F" w:rsidRDefault="00622921">
      <w:pPr>
        <w:spacing w:after="150"/>
      </w:pPr>
      <w:r>
        <w:rPr>
          <w:color w:val="000000"/>
        </w:rPr>
        <w:t xml:space="preserve">1) </w:t>
      </w:r>
      <w:r w:rsidR="00880CA0">
        <w:rPr>
          <w:color w:val="000000"/>
        </w:rPr>
        <w:t>praćenjem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sagledavanjem</w:t>
      </w:r>
      <w:r>
        <w:rPr>
          <w:color w:val="000000"/>
        </w:rPr>
        <w:t xml:space="preserve"> </w:t>
      </w:r>
      <w:r w:rsidR="00880CA0">
        <w:rPr>
          <w:color w:val="000000"/>
        </w:rPr>
        <w:t>stanja</w:t>
      </w:r>
      <w:r>
        <w:rPr>
          <w:color w:val="000000"/>
        </w:rPr>
        <w:t xml:space="preserve"> </w:t>
      </w:r>
      <w:r w:rsidR="00880CA0">
        <w:rPr>
          <w:color w:val="000000"/>
        </w:rPr>
        <w:t>bezbednosti</w:t>
      </w:r>
      <w:r>
        <w:rPr>
          <w:color w:val="000000"/>
        </w:rPr>
        <w:t xml:space="preserve"> </w:t>
      </w:r>
      <w:r w:rsidR="00880CA0">
        <w:rPr>
          <w:color w:val="000000"/>
        </w:rPr>
        <w:t>radi</w:t>
      </w:r>
      <w:r>
        <w:rPr>
          <w:color w:val="000000"/>
        </w:rPr>
        <w:t xml:space="preserve"> </w:t>
      </w:r>
      <w:r w:rsidR="00880CA0">
        <w:rPr>
          <w:color w:val="000000"/>
        </w:rPr>
        <w:t>identifikovanja</w:t>
      </w:r>
      <w:r>
        <w:rPr>
          <w:color w:val="000000"/>
        </w:rPr>
        <w:t xml:space="preserve"> </w:t>
      </w:r>
      <w:r w:rsidR="00880CA0">
        <w:rPr>
          <w:color w:val="000000"/>
        </w:rPr>
        <w:t>pojava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događaja</w:t>
      </w:r>
      <w:r>
        <w:rPr>
          <w:color w:val="000000"/>
        </w:rPr>
        <w:t xml:space="preserve"> </w:t>
      </w:r>
      <w:r w:rsidR="00880CA0">
        <w:rPr>
          <w:color w:val="000000"/>
        </w:rPr>
        <w:t>koji</w:t>
      </w:r>
      <w:r>
        <w:rPr>
          <w:color w:val="000000"/>
        </w:rPr>
        <w:t xml:space="preserve"> </w:t>
      </w:r>
      <w:r w:rsidR="00880CA0">
        <w:rPr>
          <w:color w:val="000000"/>
        </w:rPr>
        <w:t>ugrožavaju</w:t>
      </w:r>
      <w:r>
        <w:rPr>
          <w:color w:val="000000"/>
        </w:rPr>
        <w:t xml:space="preserve"> </w:t>
      </w:r>
      <w:r w:rsidR="00880CA0">
        <w:rPr>
          <w:color w:val="000000"/>
        </w:rPr>
        <w:t>bezbednost</w:t>
      </w:r>
      <w:r>
        <w:rPr>
          <w:color w:val="000000"/>
        </w:rPr>
        <w:t xml:space="preserve"> </w:t>
      </w:r>
      <w:r w:rsidR="00880CA0">
        <w:rPr>
          <w:color w:val="000000"/>
        </w:rPr>
        <w:t>zajednice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2) </w:t>
      </w:r>
      <w:r w:rsidR="00880CA0">
        <w:rPr>
          <w:color w:val="000000"/>
        </w:rPr>
        <w:t>analiziranjem</w:t>
      </w:r>
      <w:r>
        <w:rPr>
          <w:color w:val="000000"/>
        </w:rPr>
        <w:t xml:space="preserve"> </w:t>
      </w:r>
      <w:r w:rsidR="00880CA0">
        <w:rPr>
          <w:color w:val="000000"/>
        </w:rPr>
        <w:t>pojava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događaja</w:t>
      </w:r>
      <w:r>
        <w:rPr>
          <w:color w:val="000000"/>
        </w:rPr>
        <w:t xml:space="preserve"> </w:t>
      </w:r>
      <w:r w:rsidR="00880CA0">
        <w:rPr>
          <w:color w:val="000000"/>
        </w:rPr>
        <w:t>radi</w:t>
      </w:r>
      <w:r>
        <w:rPr>
          <w:color w:val="000000"/>
        </w:rPr>
        <w:t xml:space="preserve"> </w:t>
      </w:r>
      <w:r w:rsidR="00880CA0">
        <w:rPr>
          <w:color w:val="000000"/>
        </w:rPr>
        <w:t>identifikovanja</w:t>
      </w:r>
      <w:r>
        <w:rPr>
          <w:color w:val="000000"/>
        </w:rPr>
        <w:t xml:space="preserve"> </w:t>
      </w:r>
      <w:r w:rsidR="00880CA0">
        <w:rPr>
          <w:color w:val="000000"/>
        </w:rPr>
        <w:t>njihovih</w:t>
      </w:r>
      <w:r>
        <w:rPr>
          <w:color w:val="000000"/>
        </w:rPr>
        <w:t xml:space="preserve"> </w:t>
      </w:r>
      <w:r w:rsidR="00880CA0">
        <w:rPr>
          <w:color w:val="000000"/>
        </w:rPr>
        <w:t>uzroka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3) </w:t>
      </w:r>
      <w:r w:rsidR="00880CA0">
        <w:rPr>
          <w:color w:val="000000"/>
        </w:rPr>
        <w:t>planiranjem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preduzimanjem</w:t>
      </w:r>
      <w:r>
        <w:rPr>
          <w:color w:val="000000"/>
        </w:rPr>
        <w:t xml:space="preserve"> </w:t>
      </w:r>
      <w:r w:rsidR="00880CA0">
        <w:rPr>
          <w:color w:val="000000"/>
        </w:rPr>
        <w:t>aktivnosti</w:t>
      </w:r>
      <w:r>
        <w:rPr>
          <w:color w:val="000000"/>
        </w:rPr>
        <w:t xml:space="preserve"> </w:t>
      </w:r>
      <w:r w:rsidR="00880CA0">
        <w:rPr>
          <w:color w:val="000000"/>
        </w:rPr>
        <w:t>radi</w:t>
      </w:r>
      <w:r>
        <w:rPr>
          <w:color w:val="000000"/>
        </w:rPr>
        <w:t xml:space="preserve"> </w:t>
      </w:r>
      <w:r w:rsidR="00880CA0">
        <w:rPr>
          <w:color w:val="000000"/>
        </w:rPr>
        <w:t>delovanja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uzroke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posledice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4) </w:t>
      </w:r>
      <w:r w:rsidR="00880CA0">
        <w:rPr>
          <w:color w:val="000000"/>
        </w:rPr>
        <w:t>ostvarivanjem</w:t>
      </w:r>
      <w:r>
        <w:rPr>
          <w:color w:val="000000"/>
        </w:rPr>
        <w:t xml:space="preserve"> </w:t>
      </w:r>
      <w:r w:rsidR="00880CA0">
        <w:rPr>
          <w:color w:val="000000"/>
        </w:rPr>
        <w:t>saradnje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partnerima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zajednici</w:t>
      </w:r>
      <w:r>
        <w:rPr>
          <w:color w:val="000000"/>
        </w:rPr>
        <w:t xml:space="preserve">, </w:t>
      </w:r>
      <w:r w:rsidR="00880CA0">
        <w:rPr>
          <w:color w:val="000000"/>
        </w:rPr>
        <w:t>radi</w:t>
      </w:r>
      <w:r>
        <w:rPr>
          <w:color w:val="000000"/>
        </w:rPr>
        <w:t xml:space="preserve"> </w:t>
      </w:r>
      <w:r w:rsidR="00880CA0">
        <w:rPr>
          <w:color w:val="000000"/>
        </w:rPr>
        <w:t>zajedničkog</w:t>
      </w:r>
      <w:r>
        <w:rPr>
          <w:color w:val="000000"/>
        </w:rPr>
        <w:t xml:space="preserve"> </w:t>
      </w:r>
      <w:r w:rsidR="00880CA0">
        <w:rPr>
          <w:color w:val="000000"/>
        </w:rPr>
        <w:t>delovanja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uzroke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posledice</w:t>
      </w:r>
      <w:r>
        <w:rPr>
          <w:color w:val="000000"/>
        </w:rPr>
        <w:t xml:space="preserve">, </w:t>
      </w:r>
      <w:r w:rsidR="00880CA0">
        <w:rPr>
          <w:color w:val="000000"/>
        </w:rPr>
        <w:t>kada</w:t>
      </w:r>
      <w:r>
        <w:rPr>
          <w:color w:val="000000"/>
        </w:rPr>
        <w:t xml:space="preserve"> </w:t>
      </w:r>
      <w:r w:rsidR="00880CA0">
        <w:rPr>
          <w:color w:val="000000"/>
        </w:rPr>
        <w:t>je</w:t>
      </w:r>
      <w:r>
        <w:rPr>
          <w:color w:val="000000"/>
        </w:rPr>
        <w:t xml:space="preserve"> </w:t>
      </w:r>
      <w:r w:rsidR="00880CA0">
        <w:rPr>
          <w:color w:val="000000"/>
        </w:rPr>
        <w:t>to</w:t>
      </w:r>
      <w:r>
        <w:rPr>
          <w:color w:val="000000"/>
        </w:rPr>
        <w:t xml:space="preserve"> </w:t>
      </w:r>
      <w:r w:rsidR="00880CA0">
        <w:rPr>
          <w:color w:val="000000"/>
        </w:rPr>
        <w:t>potrebno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5) </w:t>
      </w:r>
      <w:r w:rsidR="00880CA0">
        <w:rPr>
          <w:color w:val="000000"/>
        </w:rPr>
        <w:t>analizom</w:t>
      </w:r>
      <w:r>
        <w:rPr>
          <w:color w:val="000000"/>
        </w:rPr>
        <w:t xml:space="preserve"> </w:t>
      </w:r>
      <w:r w:rsidR="00880CA0">
        <w:rPr>
          <w:color w:val="000000"/>
        </w:rPr>
        <w:t>procene</w:t>
      </w:r>
      <w:r>
        <w:rPr>
          <w:color w:val="000000"/>
        </w:rPr>
        <w:t xml:space="preserve"> </w:t>
      </w:r>
      <w:r w:rsidR="00880CA0">
        <w:rPr>
          <w:color w:val="000000"/>
        </w:rPr>
        <w:t>stanja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ostvarenih</w:t>
      </w:r>
      <w:r>
        <w:rPr>
          <w:color w:val="000000"/>
        </w:rPr>
        <w:t xml:space="preserve"> </w:t>
      </w:r>
      <w:r w:rsidR="00880CA0">
        <w:rPr>
          <w:color w:val="000000"/>
        </w:rPr>
        <w:t>rezultata</w:t>
      </w:r>
      <w:r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7.</w:t>
      </w:r>
    </w:p>
    <w:p w:rsidR="006C687F" w:rsidRDefault="00880CA0">
      <w:pPr>
        <w:spacing w:after="150"/>
      </w:pPr>
      <w:r>
        <w:rPr>
          <w:color w:val="000000"/>
        </w:rPr>
        <w:t>Programi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akcioni</w:t>
      </w:r>
      <w:r w:rsidR="00622921">
        <w:rPr>
          <w:color w:val="000000"/>
        </w:rPr>
        <w:t xml:space="preserve"> </w:t>
      </w:r>
      <w:r>
        <w:rPr>
          <w:color w:val="000000"/>
        </w:rPr>
        <w:t>planovi</w:t>
      </w:r>
      <w:r w:rsidR="00622921">
        <w:rPr>
          <w:color w:val="000000"/>
        </w:rPr>
        <w:t xml:space="preserve"> </w:t>
      </w:r>
      <w:r>
        <w:rPr>
          <w:color w:val="000000"/>
        </w:rPr>
        <w:t>prevencije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, </w:t>
      </w:r>
      <w:r>
        <w:rPr>
          <w:color w:val="000000"/>
        </w:rPr>
        <w:t>pojava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događaja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ugrožavaju</w:t>
      </w:r>
      <w:r w:rsidR="00622921">
        <w:rPr>
          <w:color w:val="000000"/>
        </w:rPr>
        <w:t xml:space="preserve"> </w:t>
      </w:r>
      <w:r>
        <w:rPr>
          <w:color w:val="000000"/>
        </w:rPr>
        <w:t>zajednicu</w:t>
      </w:r>
      <w:r w:rsidR="00622921">
        <w:rPr>
          <w:color w:val="000000"/>
        </w:rPr>
        <w:t xml:space="preserve">, </w:t>
      </w:r>
      <w:r>
        <w:rPr>
          <w:color w:val="000000"/>
        </w:rPr>
        <w:t>načelno</w:t>
      </w:r>
      <w:r w:rsidR="00622921">
        <w:rPr>
          <w:color w:val="000000"/>
        </w:rPr>
        <w:t xml:space="preserve">, </w:t>
      </w:r>
      <w:r>
        <w:rPr>
          <w:color w:val="000000"/>
        </w:rPr>
        <w:t>sadrže</w:t>
      </w:r>
      <w:r w:rsidR="00622921">
        <w:rPr>
          <w:color w:val="000000"/>
        </w:rPr>
        <w:t xml:space="preserve">: </w:t>
      </w:r>
      <w:r>
        <w:rPr>
          <w:color w:val="000000"/>
        </w:rPr>
        <w:t>procenu</w:t>
      </w:r>
      <w:r w:rsidR="00622921">
        <w:rPr>
          <w:color w:val="000000"/>
        </w:rPr>
        <w:t xml:space="preserve"> </w:t>
      </w:r>
      <w:r>
        <w:rPr>
          <w:color w:val="000000"/>
        </w:rPr>
        <w:t>stanja</w:t>
      </w:r>
      <w:r w:rsidR="00622921">
        <w:rPr>
          <w:color w:val="000000"/>
        </w:rPr>
        <w:t xml:space="preserve">;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će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preduzeti</w:t>
      </w:r>
      <w:r w:rsidR="00622921">
        <w:rPr>
          <w:color w:val="000000"/>
        </w:rPr>
        <w:t xml:space="preserve">; </w:t>
      </w:r>
      <w:r>
        <w:rPr>
          <w:color w:val="000000"/>
        </w:rPr>
        <w:t>nosioce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; </w:t>
      </w:r>
      <w:r>
        <w:rPr>
          <w:color w:val="000000"/>
        </w:rPr>
        <w:t>utvrđene</w:t>
      </w:r>
      <w:r w:rsidR="00622921">
        <w:rPr>
          <w:color w:val="000000"/>
        </w:rPr>
        <w:t xml:space="preserve"> </w:t>
      </w:r>
      <w:r>
        <w:rPr>
          <w:color w:val="000000"/>
        </w:rPr>
        <w:t>dugoročne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kratkoročne</w:t>
      </w:r>
      <w:r w:rsidR="00622921">
        <w:rPr>
          <w:color w:val="000000"/>
        </w:rPr>
        <w:t xml:space="preserve"> </w:t>
      </w:r>
      <w:r>
        <w:rPr>
          <w:color w:val="000000"/>
        </w:rPr>
        <w:t>ciljeve</w:t>
      </w:r>
      <w:r w:rsidR="00622921">
        <w:rPr>
          <w:color w:val="000000"/>
        </w:rPr>
        <w:t xml:space="preserve">; </w:t>
      </w:r>
      <w:r>
        <w:rPr>
          <w:color w:val="000000"/>
        </w:rPr>
        <w:t>prioritete</w:t>
      </w:r>
      <w:r w:rsidR="00622921">
        <w:rPr>
          <w:color w:val="000000"/>
        </w:rPr>
        <w:t xml:space="preserve">; </w:t>
      </w:r>
      <w:r>
        <w:rPr>
          <w:color w:val="000000"/>
        </w:rPr>
        <w:t>unutrašnje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spoljne</w:t>
      </w:r>
      <w:r w:rsidR="00622921">
        <w:rPr>
          <w:color w:val="000000"/>
        </w:rPr>
        <w:t xml:space="preserve"> </w:t>
      </w:r>
      <w:r>
        <w:rPr>
          <w:color w:val="000000"/>
        </w:rPr>
        <w:t>resurse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implementaciju</w:t>
      </w:r>
      <w:r w:rsidR="00622921">
        <w:rPr>
          <w:color w:val="000000"/>
        </w:rPr>
        <w:t xml:space="preserve">;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ostvarivanja</w:t>
      </w:r>
      <w:r w:rsidR="00622921">
        <w:rPr>
          <w:color w:val="000000"/>
        </w:rPr>
        <w:t xml:space="preserve"> </w:t>
      </w:r>
      <w:r>
        <w:rPr>
          <w:color w:val="000000"/>
        </w:rPr>
        <w:t>saradnje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koordinacije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; </w:t>
      </w:r>
      <w:r>
        <w:rPr>
          <w:color w:val="000000"/>
        </w:rPr>
        <w:t>vremenske</w:t>
      </w:r>
      <w:r w:rsidR="00622921">
        <w:rPr>
          <w:color w:val="000000"/>
        </w:rPr>
        <w:t xml:space="preserve"> </w:t>
      </w:r>
      <w:r>
        <w:rPr>
          <w:color w:val="000000"/>
        </w:rPr>
        <w:t>okvire</w:t>
      </w:r>
      <w:r w:rsidR="00622921">
        <w:rPr>
          <w:color w:val="000000"/>
        </w:rPr>
        <w:t xml:space="preserve"> </w:t>
      </w:r>
      <w:r>
        <w:rPr>
          <w:color w:val="000000"/>
        </w:rPr>
        <w:t>realizacije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; </w:t>
      </w:r>
      <w:r>
        <w:rPr>
          <w:color w:val="000000"/>
        </w:rPr>
        <w:t>metode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rokove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merljive</w:t>
      </w:r>
      <w:r w:rsidR="00622921">
        <w:rPr>
          <w:color w:val="000000"/>
        </w:rPr>
        <w:t xml:space="preserve"> </w:t>
      </w:r>
      <w:r>
        <w:rPr>
          <w:color w:val="000000"/>
        </w:rPr>
        <w:t>indikatore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vršenje</w:t>
      </w:r>
      <w:r w:rsidR="00622921">
        <w:rPr>
          <w:color w:val="000000"/>
        </w:rPr>
        <w:t xml:space="preserve"> </w:t>
      </w:r>
      <w:r>
        <w:rPr>
          <w:color w:val="000000"/>
        </w:rPr>
        <w:t>analize</w:t>
      </w:r>
      <w:r w:rsidR="00622921">
        <w:rPr>
          <w:color w:val="000000"/>
        </w:rPr>
        <w:t xml:space="preserve"> </w:t>
      </w:r>
      <w:r>
        <w:rPr>
          <w:color w:val="000000"/>
        </w:rPr>
        <w:t>ostvarenih</w:t>
      </w:r>
      <w:r w:rsidR="00622921">
        <w:rPr>
          <w:color w:val="000000"/>
        </w:rPr>
        <w:t xml:space="preserve"> </w:t>
      </w:r>
      <w:r>
        <w:rPr>
          <w:color w:val="000000"/>
        </w:rPr>
        <w:t>rezultata</w:t>
      </w:r>
      <w:r w:rsidR="00622921">
        <w:rPr>
          <w:color w:val="000000"/>
        </w:rPr>
        <w:t xml:space="preserve"> </w:t>
      </w:r>
      <w:r>
        <w:rPr>
          <w:color w:val="000000"/>
        </w:rPr>
        <w:t>preduzetih</w:t>
      </w:r>
      <w:r w:rsidR="00622921">
        <w:rPr>
          <w:color w:val="000000"/>
        </w:rPr>
        <w:t xml:space="preserve"> </w:t>
      </w:r>
      <w:r>
        <w:rPr>
          <w:color w:val="000000"/>
        </w:rPr>
        <w:t>mera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Programi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akcioni</w:t>
      </w:r>
      <w:r w:rsidR="00622921">
        <w:rPr>
          <w:color w:val="000000"/>
        </w:rPr>
        <w:t xml:space="preserve"> </w:t>
      </w:r>
      <w:r>
        <w:rPr>
          <w:color w:val="000000"/>
        </w:rPr>
        <w:t>planovi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, </w:t>
      </w:r>
      <w:r>
        <w:rPr>
          <w:color w:val="000000"/>
        </w:rPr>
        <w:t>usklađuju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godišnjim</w:t>
      </w:r>
      <w:r w:rsidR="00622921">
        <w:rPr>
          <w:color w:val="000000"/>
        </w:rPr>
        <w:t xml:space="preserve">, </w:t>
      </w:r>
      <w:r>
        <w:rPr>
          <w:color w:val="000000"/>
        </w:rPr>
        <w:t>mesečnim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planovima</w:t>
      </w:r>
      <w:r w:rsidR="00622921">
        <w:rPr>
          <w:color w:val="000000"/>
        </w:rPr>
        <w:t xml:space="preserve"> </w:t>
      </w:r>
      <w:r>
        <w:rPr>
          <w:color w:val="000000"/>
        </w:rPr>
        <w:t>rada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8.</w:t>
      </w:r>
    </w:p>
    <w:p w:rsidR="006C687F" w:rsidRDefault="00880CA0">
      <w:pPr>
        <w:spacing w:after="150"/>
      </w:pPr>
      <w:r>
        <w:rPr>
          <w:color w:val="000000"/>
        </w:rPr>
        <w:t>Saradnja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partnerstvo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zajednici</w:t>
      </w:r>
      <w:r w:rsidR="00622921">
        <w:rPr>
          <w:color w:val="000000"/>
        </w:rPr>
        <w:t xml:space="preserve"> </w:t>
      </w:r>
      <w:r>
        <w:rPr>
          <w:color w:val="000000"/>
        </w:rPr>
        <w:t>realizuje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kroz</w:t>
      </w:r>
      <w:r w:rsidR="00622921">
        <w:rPr>
          <w:color w:val="000000"/>
        </w:rPr>
        <w:t xml:space="preserve"> </w:t>
      </w:r>
      <w:r>
        <w:rPr>
          <w:color w:val="000000"/>
        </w:rPr>
        <w:t>pružanje</w:t>
      </w:r>
      <w:r w:rsidR="00622921">
        <w:rPr>
          <w:color w:val="000000"/>
        </w:rPr>
        <w:t xml:space="preserve"> </w:t>
      </w:r>
      <w:r>
        <w:rPr>
          <w:color w:val="000000"/>
        </w:rPr>
        <w:t>podrške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radu</w:t>
      </w:r>
      <w:r w:rsidR="00622921">
        <w:rPr>
          <w:color w:val="000000"/>
        </w:rPr>
        <w:t xml:space="preserve"> </w:t>
      </w:r>
      <w:r>
        <w:rPr>
          <w:color w:val="000000"/>
        </w:rPr>
        <w:t>obrazovanih</w:t>
      </w:r>
      <w:r w:rsidR="00622921">
        <w:rPr>
          <w:color w:val="000000"/>
        </w:rPr>
        <w:t xml:space="preserve"> </w:t>
      </w:r>
      <w:r>
        <w:rPr>
          <w:color w:val="000000"/>
        </w:rPr>
        <w:t>savetodavnih</w:t>
      </w:r>
      <w:r w:rsidR="00622921">
        <w:rPr>
          <w:color w:val="000000"/>
        </w:rPr>
        <w:t xml:space="preserve"> </w:t>
      </w:r>
      <w:r>
        <w:rPr>
          <w:color w:val="000000"/>
        </w:rPr>
        <w:t>tela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bezbednost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području</w:t>
      </w:r>
      <w:r w:rsidR="00622921">
        <w:rPr>
          <w:color w:val="000000"/>
        </w:rPr>
        <w:t xml:space="preserve"> </w:t>
      </w:r>
      <w:r>
        <w:rPr>
          <w:color w:val="000000"/>
        </w:rPr>
        <w:t>jedinica</w:t>
      </w:r>
      <w:r w:rsidR="00622921">
        <w:rPr>
          <w:color w:val="000000"/>
        </w:rPr>
        <w:t xml:space="preserve"> </w:t>
      </w:r>
      <w:r>
        <w:rPr>
          <w:color w:val="000000"/>
        </w:rPr>
        <w:t>lokalne</w:t>
      </w:r>
      <w:r w:rsidR="00622921">
        <w:rPr>
          <w:color w:val="000000"/>
        </w:rPr>
        <w:t xml:space="preserve"> </w:t>
      </w:r>
      <w:r>
        <w:rPr>
          <w:color w:val="000000"/>
        </w:rPr>
        <w:t>samouprave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teritorijalne</w:t>
      </w:r>
      <w:r w:rsidR="00622921">
        <w:rPr>
          <w:color w:val="000000"/>
        </w:rPr>
        <w:t xml:space="preserve"> </w:t>
      </w:r>
      <w:r>
        <w:rPr>
          <w:color w:val="000000"/>
        </w:rPr>
        <w:t>autonomije</w:t>
      </w:r>
      <w:r w:rsidR="00622921">
        <w:rPr>
          <w:color w:val="000000"/>
        </w:rPr>
        <w:t xml:space="preserve">,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uređuje</w:t>
      </w:r>
      <w:r w:rsidR="00622921">
        <w:rPr>
          <w:color w:val="000000"/>
        </w:rPr>
        <w:t xml:space="preserve"> </w:t>
      </w:r>
      <w:r>
        <w:rPr>
          <w:color w:val="000000"/>
        </w:rPr>
        <w:t>sporazumno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subjektima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nacionalnom</w:t>
      </w:r>
      <w:r w:rsidR="00622921">
        <w:rPr>
          <w:color w:val="000000"/>
        </w:rPr>
        <w:t xml:space="preserve">, </w:t>
      </w:r>
      <w:r>
        <w:rPr>
          <w:color w:val="000000"/>
        </w:rPr>
        <w:t>regionalnom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lokalnom</w:t>
      </w:r>
      <w:r w:rsidR="00622921">
        <w:rPr>
          <w:color w:val="000000"/>
        </w:rPr>
        <w:t xml:space="preserve"> </w:t>
      </w:r>
      <w:r>
        <w:rPr>
          <w:color w:val="000000"/>
        </w:rPr>
        <w:t>nivou</w:t>
      </w:r>
      <w:r w:rsidR="00622921">
        <w:rPr>
          <w:color w:val="000000"/>
        </w:rPr>
        <w:t xml:space="preserve"> </w:t>
      </w:r>
      <w:r>
        <w:rPr>
          <w:color w:val="000000"/>
        </w:rPr>
        <w:t>kroz</w:t>
      </w:r>
      <w:r w:rsidR="00622921">
        <w:rPr>
          <w:color w:val="000000"/>
        </w:rPr>
        <w:t xml:space="preserve"> </w:t>
      </w:r>
      <w:r>
        <w:rPr>
          <w:color w:val="000000"/>
        </w:rPr>
        <w:t>realizaciju</w:t>
      </w:r>
      <w:r w:rsidR="00622921">
        <w:rPr>
          <w:color w:val="000000"/>
        </w:rPr>
        <w:t xml:space="preserve"> </w:t>
      </w:r>
      <w:r>
        <w:rPr>
          <w:color w:val="000000"/>
        </w:rPr>
        <w:t>preventivnih</w:t>
      </w:r>
      <w:r w:rsidR="00622921">
        <w:rPr>
          <w:color w:val="000000"/>
        </w:rPr>
        <w:t xml:space="preserve"> </w:t>
      </w:r>
      <w:r>
        <w:rPr>
          <w:color w:val="000000"/>
        </w:rPr>
        <w:t>programa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akcionih</w:t>
      </w:r>
      <w:r w:rsidR="00622921">
        <w:rPr>
          <w:color w:val="000000"/>
        </w:rPr>
        <w:t xml:space="preserve"> </w:t>
      </w:r>
      <w:r>
        <w:rPr>
          <w:color w:val="000000"/>
        </w:rPr>
        <w:t>planova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lastRenderedPageBreak/>
        <w:t>Policija</w:t>
      </w:r>
      <w:r w:rsidR="00622921">
        <w:rPr>
          <w:color w:val="000000"/>
        </w:rPr>
        <w:t xml:space="preserve"> </w:t>
      </w:r>
      <w:r>
        <w:rPr>
          <w:color w:val="000000"/>
        </w:rPr>
        <w:t>pruža</w:t>
      </w:r>
      <w:r w:rsidR="00622921">
        <w:rPr>
          <w:color w:val="000000"/>
        </w:rPr>
        <w:t xml:space="preserve"> </w:t>
      </w:r>
      <w:r>
        <w:rPr>
          <w:color w:val="000000"/>
        </w:rPr>
        <w:t>podršku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radu</w:t>
      </w:r>
      <w:r w:rsidR="00622921">
        <w:rPr>
          <w:color w:val="000000"/>
        </w:rPr>
        <w:t xml:space="preserve"> </w:t>
      </w:r>
      <w:r>
        <w:rPr>
          <w:color w:val="000000"/>
        </w:rPr>
        <w:t>savetodavnih</w:t>
      </w:r>
      <w:r w:rsidR="00622921">
        <w:rPr>
          <w:color w:val="000000"/>
        </w:rPr>
        <w:t xml:space="preserve"> </w:t>
      </w:r>
      <w:r>
        <w:rPr>
          <w:color w:val="000000"/>
        </w:rPr>
        <w:t>tela</w:t>
      </w:r>
      <w:r w:rsidR="00622921">
        <w:rPr>
          <w:color w:val="000000"/>
        </w:rPr>
        <w:t xml:space="preserve"> </w:t>
      </w:r>
      <w:r>
        <w:rPr>
          <w:color w:val="000000"/>
        </w:rPr>
        <w:t>kroz</w:t>
      </w:r>
      <w:r w:rsidR="00622921">
        <w:rPr>
          <w:color w:val="000000"/>
        </w:rPr>
        <w:t xml:space="preserve"> </w:t>
      </w:r>
      <w:r>
        <w:rPr>
          <w:color w:val="000000"/>
        </w:rPr>
        <w:t>razmenu</w:t>
      </w:r>
      <w:r w:rsidR="00622921">
        <w:rPr>
          <w:color w:val="000000"/>
        </w:rPr>
        <w:t xml:space="preserve"> </w:t>
      </w:r>
      <w:r>
        <w:rPr>
          <w:color w:val="000000"/>
        </w:rPr>
        <w:t>informacija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udruživanje</w:t>
      </w:r>
      <w:r w:rsidR="00622921">
        <w:rPr>
          <w:color w:val="000000"/>
        </w:rPr>
        <w:t xml:space="preserve"> </w:t>
      </w:r>
      <w:r>
        <w:rPr>
          <w:color w:val="000000"/>
        </w:rPr>
        <w:t>resursa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preduzimanju</w:t>
      </w:r>
      <w:r w:rsidR="00622921">
        <w:rPr>
          <w:color w:val="000000"/>
        </w:rPr>
        <w:t xml:space="preserve"> </w:t>
      </w:r>
      <w:r>
        <w:rPr>
          <w:color w:val="000000"/>
        </w:rPr>
        <w:t>mera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rešavanje</w:t>
      </w:r>
      <w:r w:rsidR="00622921">
        <w:rPr>
          <w:color w:val="000000"/>
        </w:rPr>
        <w:t xml:space="preserve"> </w:t>
      </w:r>
      <w:r>
        <w:rPr>
          <w:color w:val="000000"/>
        </w:rPr>
        <w:t>bezbednosnih</w:t>
      </w:r>
      <w:r w:rsidR="00622921">
        <w:rPr>
          <w:color w:val="000000"/>
        </w:rPr>
        <w:t xml:space="preserve"> </w:t>
      </w:r>
      <w:r>
        <w:rPr>
          <w:color w:val="000000"/>
        </w:rPr>
        <w:t>problema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stvaranja</w:t>
      </w:r>
      <w:r w:rsidR="00622921">
        <w:rPr>
          <w:color w:val="000000"/>
        </w:rPr>
        <w:t xml:space="preserve"> </w:t>
      </w:r>
      <w:r>
        <w:rPr>
          <w:color w:val="000000"/>
        </w:rPr>
        <w:t>povoljnog</w:t>
      </w:r>
      <w:r w:rsidR="00622921">
        <w:rPr>
          <w:color w:val="000000"/>
        </w:rPr>
        <w:t xml:space="preserve"> </w:t>
      </w:r>
      <w:r>
        <w:rPr>
          <w:color w:val="000000"/>
        </w:rPr>
        <w:t>stanja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lokalnim</w:t>
      </w:r>
      <w:r w:rsidR="00622921">
        <w:rPr>
          <w:color w:val="000000"/>
        </w:rPr>
        <w:t xml:space="preserve"> </w:t>
      </w:r>
      <w:r>
        <w:rPr>
          <w:color w:val="000000"/>
        </w:rPr>
        <w:t>zajednicama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Sporazum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saradnji</w:t>
      </w:r>
      <w:r w:rsidR="00622921">
        <w:rPr>
          <w:color w:val="000000"/>
        </w:rPr>
        <w:t xml:space="preserve">, </w:t>
      </w:r>
      <w:r>
        <w:rPr>
          <w:color w:val="000000"/>
        </w:rPr>
        <w:t>kojim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Zakona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policiji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 </w:t>
      </w:r>
      <w:r>
        <w:rPr>
          <w:color w:val="000000"/>
        </w:rPr>
        <w:t>uređuje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ostvarivanja</w:t>
      </w:r>
      <w:r w:rsidR="00622921">
        <w:rPr>
          <w:color w:val="000000"/>
        </w:rPr>
        <w:t xml:space="preserve"> </w:t>
      </w:r>
      <w:r>
        <w:rPr>
          <w:color w:val="000000"/>
        </w:rPr>
        <w:t>saradnje</w:t>
      </w:r>
      <w:r w:rsidR="00622921">
        <w:rPr>
          <w:color w:val="000000"/>
        </w:rPr>
        <w:t xml:space="preserve">, </w:t>
      </w:r>
      <w:r>
        <w:rPr>
          <w:color w:val="000000"/>
        </w:rPr>
        <w:t>procedure</w:t>
      </w:r>
      <w:r w:rsidR="00622921">
        <w:rPr>
          <w:color w:val="000000"/>
        </w:rPr>
        <w:t xml:space="preserve">, </w:t>
      </w:r>
      <w:r>
        <w:rPr>
          <w:color w:val="000000"/>
        </w:rPr>
        <w:t>obaveze</w:t>
      </w:r>
      <w:r w:rsidR="00622921">
        <w:rPr>
          <w:color w:val="000000"/>
        </w:rPr>
        <w:t xml:space="preserve">, </w:t>
      </w:r>
      <w:r>
        <w:rPr>
          <w:color w:val="000000"/>
        </w:rPr>
        <w:t>odgovornosti</w:t>
      </w:r>
      <w:r w:rsidR="00622921">
        <w:rPr>
          <w:color w:val="000000"/>
        </w:rPr>
        <w:t xml:space="preserve">, </w:t>
      </w:r>
      <w:r>
        <w:rPr>
          <w:color w:val="000000"/>
        </w:rPr>
        <w:t>korišćenje</w:t>
      </w:r>
      <w:r w:rsidR="00622921">
        <w:rPr>
          <w:color w:val="000000"/>
        </w:rPr>
        <w:t xml:space="preserve"> </w:t>
      </w:r>
      <w:r>
        <w:rPr>
          <w:color w:val="000000"/>
        </w:rPr>
        <w:t>resursa</w:t>
      </w:r>
      <w:r w:rsidR="00622921">
        <w:rPr>
          <w:color w:val="000000"/>
        </w:rPr>
        <w:t xml:space="preserve">, </w:t>
      </w:r>
      <w:r>
        <w:rPr>
          <w:color w:val="000000"/>
        </w:rPr>
        <w:t>vreme</w:t>
      </w:r>
      <w:r w:rsidR="00622921">
        <w:rPr>
          <w:color w:val="000000"/>
        </w:rPr>
        <w:t xml:space="preserve"> </w:t>
      </w:r>
      <w:r>
        <w:rPr>
          <w:color w:val="000000"/>
        </w:rPr>
        <w:t>trajanja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druga</w:t>
      </w:r>
      <w:r w:rsidR="00622921">
        <w:rPr>
          <w:color w:val="000000"/>
        </w:rPr>
        <w:t xml:space="preserve"> </w:t>
      </w:r>
      <w:r>
        <w:rPr>
          <w:color w:val="000000"/>
        </w:rPr>
        <w:t>pitanja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značaja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ostvarivanje</w:t>
      </w:r>
      <w:r w:rsidR="00622921">
        <w:rPr>
          <w:color w:val="000000"/>
        </w:rPr>
        <w:t xml:space="preserve"> </w:t>
      </w:r>
      <w:r>
        <w:rPr>
          <w:color w:val="000000"/>
        </w:rPr>
        <w:t>saradnje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konkretnom</w:t>
      </w:r>
      <w:r w:rsidR="00622921">
        <w:rPr>
          <w:color w:val="000000"/>
        </w:rPr>
        <w:t xml:space="preserve"> </w:t>
      </w:r>
      <w:r>
        <w:rPr>
          <w:color w:val="000000"/>
        </w:rPr>
        <w:t>slučaju</w:t>
      </w:r>
      <w:r w:rsidR="00622921">
        <w:rPr>
          <w:color w:val="000000"/>
        </w:rPr>
        <w:t xml:space="preserve">, </w:t>
      </w:r>
      <w:r>
        <w:rPr>
          <w:color w:val="000000"/>
        </w:rPr>
        <w:t>može</w:t>
      </w:r>
      <w:r w:rsidR="00622921">
        <w:rPr>
          <w:color w:val="000000"/>
        </w:rPr>
        <w:t xml:space="preserve"> </w:t>
      </w:r>
      <w:r>
        <w:rPr>
          <w:color w:val="000000"/>
        </w:rPr>
        <w:t>zaključiti</w:t>
      </w:r>
      <w:r w:rsidR="00622921">
        <w:rPr>
          <w:color w:val="000000"/>
        </w:rPr>
        <w:t xml:space="preserve"> </w:t>
      </w:r>
      <w:r>
        <w:rPr>
          <w:color w:val="000000"/>
        </w:rPr>
        <w:t>rukovodilac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sedištu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načelnik</w:t>
      </w:r>
      <w:r w:rsidR="00622921">
        <w:rPr>
          <w:color w:val="000000"/>
        </w:rPr>
        <w:t xml:space="preserve"> </w:t>
      </w:r>
      <w:r>
        <w:rPr>
          <w:color w:val="000000"/>
        </w:rPr>
        <w:t>policijske</w:t>
      </w:r>
      <w:r w:rsidR="00622921">
        <w:rPr>
          <w:color w:val="000000"/>
        </w:rPr>
        <w:t xml:space="preserve"> </w:t>
      </w:r>
      <w:r>
        <w:rPr>
          <w:color w:val="000000"/>
        </w:rPr>
        <w:t>uprave</w:t>
      </w:r>
      <w:r w:rsidR="00622921">
        <w:rPr>
          <w:color w:val="000000"/>
        </w:rPr>
        <w:t xml:space="preserve">, </w:t>
      </w:r>
      <w:r>
        <w:rPr>
          <w:color w:val="000000"/>
        </w:rPr>
        <w:t>uz</w:t>
      </w:r>
      <w:r w:rsidR="00622921">
        <w:rPr>
          <w:color w:val="000000"/>
        </w:rPr>
        <w:t xml:space="preserve"> </w:t>
      </w:r>
      <w:r>
        <w:rPr>
          <w:color w:val="000000"/>
        </w:rPr>
        <w:t>saglasnost</w:t>
      </w:r>
      <w:r w:rsidR="00622921">
        <w:rPr>
          <w:color w:val="000000"/>
        </w:rPr>
        <w:t xml:space="preserve"> </w:t>
      </w:r>
      <w:r>
        <w:rPr>
          <w:color w:val="000000"/>
        </w:rPr>
        <w:t>direktora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odobrenju</w:t>
      </w:r>
      <w:r w:rsidR="00622921">
        <w:rPr>
          <w:color w:val="000000"/>
        </w:rPr>
        <w:t xml:space="preserve"> </w:t>
      </w:r>
      <w:r>
        <w:rPr>
          <w:color w:val="000000"/>
        </w:rPr>
        <w:t>ministra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sprovođenju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savetodavnih</w:t>
      </w:r>
      <w:r w:rsidR="00622921">
        <w:rPr>
          <w:color w:val="000000"/>
        </w:rPr>
        <w:t xml:space="preserve"> </w:t>
      </w:r>
      <w:r>
        <w:rPr>
          <w:color w:val="000000"/>
        </w:rPr>
        <w:t>tela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bezbednost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sporazumu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saradnji</w:t>
      </w:r>
      <w:r w:rsidR="00622921">
        <w:rPr>
          <w:color w:val="000000"/>
        </w:rPr>
        <w:t xml:space="preserve"> </w:t>
      </w:r>
      <w:r>
        <w:rPr>
          <w:color w:val="000000"/>
        </w:rPr>
        <w:t>mogu</w:t>
      </w:r>
      <w:r w:rsidR="00622921">
        <w:rPr>
          <w:color w:val="000000"/>
        </w:rPr>
        <w:t xml:space="preserve"> </w:t>
      </w:r>
      <w:r>
        <w:rPr>
          <w:color w:val="000000"/>
        </w:rPr>
        <w:t>razmenjivati</w:t>
      </w:r>
      <w:r w:rsidR="00622921">
        <w:rPr>
          <w:color w:val="000000"/>
        </w:rPr>
        <w:t xml:space="preserve"> </w:t>
      </w:r>
      <w:r>
        <w:rPr>
          <w:color w:val="000000"/>
        </w:rPr>
        <w:t>informacije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podatke</w:t>
      </w:r>
      <w:r w:rsidR="00622921">
        <w:rPr>
          <w:color w:val="000000"/>
        </w:rPr>
        <w:t xml:space="preserve"> ‒ </w:t>
      </w:r>
      <w:r>
        <w:rPr>
          <w:color w:val="000000"/>
        </w:rPr>
        <w:t>osim</w:t>
      </w:r>
      <w:r w:rsidR="00622921">
        <w:rPr>
          <w:color w:val="000000"/>
        </w:rPr>
        <w:t xml:space="preserve"> </w:t>
      </w:r>
      <w:r>
        <w:rPr>
          <w:color w:val="000000"/>
        </w:rPr>
        <w:t>onih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zaštićeni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Finansijska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druga</w:t>
      </w:r>
      <w:r w:rsidR="00622921">
        <w:rPr>
          <w:color w:val="000000"/>
        </w:rPr>
        <w:t xml:space="preserve"> </w:t>
      </w:r>
      <w:r>
        <w:rPr>
          <w:color w:val="000000"/>
        </w:rPr>
        <w:t>materijalna</w:t>
      </w:r>
      <w:r w:rsidR="00622921">
        <w:rPr>
          <w:color w:val="000000"/>
        </w:rPr>
        <w:t xml:space="preserve"> </w:t>
      </w:r>
      <w:r>
        <w:rPr>
          <w:color w:val="000000"/>
        </w:rPr>
        <w:t>sredstva</w:t>
      </w:r>
      <w:r w:rsidR="00622921">
        <w:rPr>
          <w:color w:val="000000"/>
        </w:rPr>
        <w:t xml:space="preserve"> </w:t>
      </w:r>
      <w:r>
        <w:rPr>
          <w:color w:val="000000"/>
        </w:rPr>
        <w:t>jedinica</w:t>
      </w:r>
      <w:r w:rsidR="00622921">
        <w:rPr>
          <w:color w:val="000000"/>
        </w:rPr>
        <w:t xml:space="preserve"> </w:t>
      </w:r>
      <w:r>
        <w:rPr>
          <w:color w:val="000000"/>
        </w:rPr>
        <w:t>lokalne</w:t>
      </w:r>
      <w:r w:rsidR="00622921">
        <w:rPr>
          <w:color w:val="000000"/>
        </w:rPr>
        <w:t xml:space="preserve"> </w:t>
      </w:r>
      <w:r>
        <w:rPr>
          <w:color w:val="000000"/>
        </w:rPr>
        <w:t>samouprave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partnera</w:t>
      </w:r>
      <w:r w:rsidR="00622921">
        <w:rPr>
          <w:color w:val="000000"/>
        </w:rPr>
        <w:t xml:space="preserve">, </w:t>
      </w:r>
      <w:r>
        <w:rPr>
          <w:color w:val="000000"/>
        </w:rPr>
        <w:t>mogu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koristiti</w:t>
      </w:r>
      <w:r w:rsidR="00622921">
        <w:rPr>
          <w:color w:val="000000"/>
        </w:rPr>
        <w:t xml:space="preserve"> </w:t>
      </w:r>
      <w:r>
        <w:rPr>
          <w:color w:val="000000"/>
        </w:rPr>
        <w:t>uz</w:t>
      </w:r>
      <w:r w:rsidR="00622921">
        <w:rPr>
          <w:color w:val="000000"/>
        </w:rPr>
        <w:t xml:space="preserve"> </w:t>
      </w:r>
      <w:r>
        <w:rPr>
          <w:color w:val="000000"/>
        </w:rPr>
        <w:t>prethodno</w:t>
      </w:r>
      <w:r w:rsidR="00622921">
        <w:rPr>
          <w:color w:val="000000"/>
        </w:rPr>
        <w:t xml:space="preserve"> </w:t>
      </w:r>
      <w:r>
        <w:rPr>
          <w:color w:val="000000"/>
        </w:rPr>
        <w:t>sprovedene</w:t>
      </w:r>
      <w:r w:rsidR="00622921">
        <w:rPr>
          <w:color w:val="000000"/>
        </w:rPr>
        <w:t xml:space="preserve"> </w:t>
      </w:r>
      <w:r>
        <w:rPr>
          <w:color w:val="000000"/>
        </w:rPr>
        <w:t>propisane</w:t>
      </w:r>
      <w:r w:rsidR="00622921">
        <w:rPr>
          <w:color w:val="000000"/>
        </w:rPr>
        <w:t xml:space="preserve"> </w:t>
      </w:r>
      <w:r>
        <w:rPr>
          <w:color w:val="000000"/>
        </w:rPr>
        <w:t>procedura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 xml:space="preserve"> </w:t>
      </w:r>
      <w:r>
        <w:rPr>
          <w:color w:val="000000"/>
        </w:rPr>
        <w:t>finansija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materijalno</w:t>
      </w:r>
      <w:r w:rsidR="00622921">
        <w:rPr>
          <w:color w:val="000000"/>
        </w:rPr>
        <w:t>-</w:t>
      </w:r>
      <w:r>
        <w:rPr>
          <w:color w:val="000000"/>
        </w:rPr>
        <w:t>finansijskog</w:t>
      </w:r>
      <w:r w:rsidR="00622921">
        <w:rPr>
          <w:color w:val="000000"/>
        </w:rPr>
        <w:t xml:space="preserve"> </w:t>
      </w:r>
      <w:r>
        <w:rPr>
          <w:color w:val="000000"/>
        </w:rPr>
        <w:t>poslovanja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2) </w:t>
      </w:r>
      <w:r w:rsidR="00880CA0">
        <w:rPr>
          <w:i/>
          <w:color w:val="000000"/>
        </w:rPr>
        <w:t>Otkrivanje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rasvetljavanje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krivičnih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dela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obezbeđivanje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dokaza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njihova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analiza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kriminalističko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forenzičko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veštačenje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upotrebom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savremenih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forenzičkih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metoda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evidencija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otkrivanje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imovine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proistekle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iz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krivičnog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dela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9.</w:t>
      </w:r>
    </w:p>
    <w:p w:rsidR="006C687F" w:rsidRDefault="00880CA0">
      <w:pPr>
        <w:spacing w:after="150"/>
      </w:pPr>
      <w:r>
        <w:rPr>
          <w:color w:val="000000"/>
        </w:rPr>
        <w:t>Policija</w:t>
      </w:r>
      <w:r w:rsidR="00622921">
        <w:rPr>
          <w:color w:val="000000"/>
        </w:rPr>
        <w:t xml:space="preserve"> </w:t>
      </w:r>
      <w:r>
        <w:rPr>
          <w:color w:val="000000"/>
        </w:rPr>
        <w:t>koristeći</w:t>
      </w:r>
      <w:r w:rsidR="00622921">
        <w:rPr>
          <w:color w:val="000000"/>
        </w:rPr>
        <w:t xml:space="preserve"> </w:t>
      </w:r>
      <w:r>
        <w:rPr>
          <w:color w:val="000000"/>
        </w:rPr>
        <w:t>savremene</w:t>
      </w:r>
      <w:r w:rsidR="00622921">
        <w:rPr>
          <w:color w:val="000000"/>
        </w:rPr>
        <w:t xml:space="preserve"> </w:t>
      </w:r>
      <w:r>
        <w:rPr>
          <w:color w:val="000000"/>
        </w:rPr>
        <w:t>kriminalističke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naučne</w:t>
      </w:r>
      <w:r w:rsidR="00622921">
        <w:rPr>
          <w:color w:val="000000"/>
        </w:rPr>
        <w:t xml:space="preserve"> </w:t>
      </w:r>
      <w:r>
        <w:rPr>
          <w:color w:val="000000"/>
        </w:rPr>
        <w:t>discipline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propisane</w:t>
      </w:r>
      <w:r w:rsidR="00622921">
        <w:rPr>
          <w:color w:val="000000"/>
        </w:rPr>
        <w:t xml:space="preserve"> </w:t>
      </w:r>
      <w:r>
        <w:rPr>
          <w:color w:val="000000"/>
        </w:rPr>
        <w:t>metode</w:t>
      </w:r>
      <w:r w:rsidR="00622921">
        <w:rPr>
          <w:color w:val="000000"/>
        </w:rPr>
        <w:t xml:space="preserve">,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prevencije</w:t>
      </w:r>
      <w:r w:rsidR="00622921">
        <w:rPr>
          <w:color w:val="000000"/>
        </w:rPr>
        <w:t xml:space="preserve">, </w:t>
      </w:r>
      <w:r>
        <w:rPr>
          <w:color w:val="000000"/>
        </w:rPr>
        <w:t>otkrivanj</w:t>
      </w:r>
      <w:r w:rsidR="00622921">
        <w:rPr>
          <w:color w:val="000000"/>
        </w:rPr>
        <w:t xml:space="preserve">a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rasvetljavanj</w:t>
      </w:r>
      <w:r w:rsidR="00622921">
        <w:rPr>
          <w:color w:val="000000"/>
        </w:rPr>
        <w:t xml:space="preserve">a </w:t>
      </w:r>
      <w:r>
        <w:rPr>
          <w:color w:val="000000"/>
        </w:rPr>
        <w:t>krivičnih</w:t>
      </w:r>
      <w:r w:rsidR="00622921">
        <w:rPr>
          <w:color w:val="000000"/>
        </w:rPr>
        <w:t xml:space="preserve"> </w:t>
      </w:r>
      <w:r>
        <w:rPr>
          <w:color w:val="000000"/>
        </w:rPr>
        <w:t>dela</w:t>
      </w:r>
      <w:r w:rsidR="00622921">
        <w:rPr>
          <w:color w:val="000000"/>
        </w:rPr>
        <w:t xml:space="preserve">, </w:t>
      </w:r>
      <w:r>
        <w:rPr>
          <w:color w:val="000000"/>
        </w:rPr>
        <w:t>pribavljanje</w:t>
      </w:r>
      <w:r w:rsidR="00622921">
        <w:rPr>
          <w:color w:val="000000"/>
        </w:rPr>
        <w:t xml:space="preserve"> </w:t>
      </w:r>
      <w:r>
        <w:rPr>
          <w:color w:val="000000"/>
        </w:rPr>
        <w:t>dokaza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samostalne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delatnosti</w:t>
      </w:r>
      <w:r w:rsidR="00622921">
        <w:rPr>
          <w:color w:val="000000"/>
        </w:rPr>
        <w:t xml:space="preserve"> </w:t>
      </w:r>
      <w:r>
        <w:rPr>
          <w:color w:val="000000"/>
        </w:rPr>
        <w:t>utvrđene</w:t>
      </w:r>
      <w:r w:rsidR="00622921">
        <w:rPr>
          <w:color w:val="000000"/>
        </w:rPr>
        <w:t xml:space="preserve"> </w:t>
      </w:r>
      <w:r>
        <w:rPr>
          <w:color w:val="000000"/>
        </w:rPr>
        <w:t>naredbom</w:t>
      </w:r>
      <w:r w:rsidR="00622921">
        <w:rPr>
          <w:color w:val="000000"/>
        </w:rPr>
        <w:t xml:space="preserve"> </w:t>
      </w:r>
      <w:r>
        <w:rPr>
          <w:color w:val="000000"/>
        </w:rPr>
        <w:t>organa</w:t>
      </w:r>
      <w:r w:rsidR="00622921">
        <w:rPr>
          <w:color w:val="000000"/>
        </w:rPr>
        <w:t xml:space="preserve"> </w:t>
      </w:r>
      <w:r>
        <w:rPr>
          <w:color w:val="000000"/>
        </w:rPr>
        <w:t>postupka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primenjuje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propisane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radnje</w:t>
      </w:r>
      <w:r w:rsidR="00622921">
        <w:rPr>
          <w:color w:val="000000"/>
        </w:rPr>
        <w:t xml:space="preserve"> </w:t>
      </w:r>
      <w:r>
        <w:rPr>
          <w:color w:val="000000"/>
        </w:rPr>
        <w:t>kod</w:t>
      </w:r>
      <w:r w:rsidR="00622921">
        <w:rPr>
          <w:color w:val="000000"/>
        </w:rPr>
        <w:t xml:space="preserve"> </w:t>
      </w:r>
      <w:r>
        <w:rPr>
          <w:color w:val="000000"/>
        </w:rPr>
        <w:t>ostalih</w:t>
      </w:r>
      <w:r w:rsidR="00622921">
        <w:rPr>
          <w:color w:val="000000"/>
        </w:rPr>
        <w:t xml:space="preserve"> </w:t>
      </w:r>
      <w:r>
        <w:rPr>
          <w:color w:val="000000"/>
        </w:rPr>
        <w:t>vidova</w:t>
      </w:r>
      <w:r w:rsidR="00622921">
        <w:rPr>
          <w:color w:val="000000"/>
        </w:rPr>
        <w:t xml:space="preserve"> </w:t>
      </w:r>
      <w:r>
        <w:rPr>
          <w:color w:val="000000"/>
        </w:rPr>
        <w:t>borbe</w:t>
      </w:r>
      <w:r w:rsidR="00622921">
        <w:rPr>
          <w:color w:val="000000"/>
        </w:rPr>
        <w:t xml:space="preserve"> </w:t>
      </w:r>
      <w:r>
        <w:rPr>
          <w:color w:val="000000"/>
        </w:rPr>
        <w:t>protiv</w:t>
      </w:r>
      <w:r w:rsidR="00622921">
        <w:rPr>
          <w:color w:val="000000"/>
        </w:rPr>
        <w:t xml:space="preserve"> </w:t>
      </w:r>
      <w:r>
        <w:rPr>
          <w:color w:val="000000"/>
        </w:rPr>
        <w:t>organizovanog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, </w:t>
      </w:r>
      <w:r>
        <w:rPr>
          <w:color w:val="000000"/>
        </w:rPr>
        <w:t>terorizma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pojavnih</w:t>
      </w:r>
      <w:r w:rsidR="00622921">
        <w:rPr>
          <w:color w:val="000000"/>
        </w:rPr>
        <w:t xml:space="preserve"> </w:t>
      </w:r>
      <w:r>
        <w:rPr>
          <w:color w:val="000000"/>
        </w:rPr>
        <w:t>oblika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, </w:t>
      </w:r>
      <w:r>
        <w:rPr>
          <w:color w:val="000000"/>
        </w:rPr>
        <w:t>primenom</w:t>
      </w:r>
      <w:r w:rsidR="00622921">
        <w:rPr>
          <w:color w:val="000000"/>
        </w:rPr>
        <w:t xml:space="preserve"> </w:t>
      </w:r>
      <w:r>
        <w:rPr>
          <w:color w:val="000000"/>
        </w:rPr>
        <w:t>krivičnih</w:t>
      </w:r>
      <w:r w:rsidR="00622921">
        <w:rPr>
          <w:color w:val="000000"/>
        </w:rPr>
        <w:t xml:space="preserve"> </w:t>
      </w:r>
      <w:r>
        <w:rPr>
          <w:color w:val="000000"/>
        </w:rPr>
        <w:t>zakonika</w:t>
      </w:r>
      <w:r w:rsidR="00622921">
        <w:rPr>
          <w:color w:val="000000"/>
        </w:rPr>
        <w:t xml:space="preserve"> (</w:t>
      </w:r>
      <w:r>
        <w:rPr>
          <w:color w:val="000000"/>
        </w:rPr>
        <w:t>materijalnog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procesnog</w:t>
      </w:r>
      <w:r w:rsidR="00622921">
        <w:rPr>
          <w:color w:val="000000"/>
        </w:rPr>
        <w:t xml:space="preserve">), </w:t>
      </w:r>
      <w:r>
        <w:rPr>
          <w:color w:val="000000"/>
        </w:rPr>
        <w:t>kao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zakona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, </w:t>
      </w:r>
      <w:r>
        <w:rPr>
          <w:color w:val="000000"/>
        </w:rPr>
        <w:t>odnosno</w:t>
      </w:r>
      <w:r w:rsidR="00622921">
        <w:rPr>
          <w:color w:val="000000"/>
        </w:rPr>
        <w:t xml:space="preserve">, </w:t>
      </w:r>
      <w:r>
        <w:rPr>
          <w:color w:val="000000"/>
        </w:rPr>
        <w:t>međunarodnih</w:t>
      </w:r>
      <w:r w:rsidR="00622921">
        <w:rPr>
          <w:color w:val="000000"/>
        </w:rPr>
        <w:t xml:space="preserve"> </w:t>
      </w:r>
      <w:r>
        <w:rPr>
          <w:color w:val="000000"/>
        </w:rPr>
        <w:t>sporazuma</w:t>
      </w:r>
      <w:r w:rsidR="00622921">
        <w:rPr>
          <w:color w:val="000000"/>
        </w:rPr>
        <w:t xml:space="preserve"> </w:t>
      </w:r>
      <w:r>
        <w:rPr>
          <w:color w:val="000000"/>
        </w:rPr>
        <w:t>kojim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regulisana</w:t>
      </w:r>
      <w:r w:rsidR="00622921">
        <w:rPr>
          <w:color w:val="000000"/>
        </w:rPr>
        <w:t xml:space="preserve"> </w:t>
      </w:r>
      <w:r>
        <w:rPr>
          <w:color w:val="000000"/>
        </w:rPr>
        <w:t>krivična</w:t>
      </w:r>
      <w:r w:rsidR="00622921">
        <w:rPr>
          <w:color w:val="000000"/>
        </w:rPr>
        <w:t xml:space="preserve"> </w:t>
      </w:r>
      <w:r>
        <w:rPr>
          <w:color w:val="000000"/>
        </w:rPr>
        <w:t>materija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10.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, </w:t>
      </w:r>
      <w:r>
        <w:rPr>
          <w:color w:val="000000"/>
        </w:rPr>
        <w:t>neposrednim</w:t>
      </w:r>
      <w:r w:rsidR="00622921">
        <w:rPr>
          <w:color w:val="000000"/>
        </w:rPr>
        <w:t xml:space="preserve"> </w:t>
      </w:r>
      <w:r>
        <w:rPr>
          <w:color w:val="000000"/>
        </w:rPr>
        <w:t>zapažanjem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uočavanjem</w:t>
      </w:r>
      <w:r w:rsidR="00622921">
        <w:rPr>
          <w:color w:val="000000"/>
        </w:rPr>
        <w:t xml:space="preserve">, </w:t>
      </w:r>
      <w:r>
        <w:rPr>
          <w:color w:val="000000"/>
        </w:rPr>
        <w:t>prikupljanjem</w:t>
      </w:r>
      <w:r w:rsidR="00622921">
        <w:rPr>
          <w:color w:val="000000"/>
        </w:rPr>
        <w:t xml:space="preserve"> </w:t>
      </w:r>
      <w:r>
        <w:rPr>
          <w:color w:val="000000"/>
        </w:rPr>
        <w:t>informacija</w:t>
      </w:r>
      <w:r w:rsidR="00622921">
        <w:rPr>
          <w:color w:val="000000"/>
        </w:rPr>
        <w:t xml:space="preserve">, </w:t>
      </w:r>
      <w:r>
        <w:rPr>
          <w:color w:val="000000"/>
        </w:rPr>
        <w:t>podataka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obaveštenja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građana</w:t>
      </w:r>
      <w:r w:rsidR="00622921">
        <w:rPr>
          <w:color w:val="000000"/>
        </w:rPr>
        <w:t xml:space="preserve">, </w:t>
      </w:r>
      <w:r>
        <w:rPr>
          <w:color w:val="000000"/>
        </w:rPr>
        <w:t>državnih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organa</w:t>
      </w:r>
      <w:r w:rsidR="00622921">
        <w:rPr>
          <w:color w:val="000000"/>
        </w:rPr>
        <w:t xml:space="preserve">, </w:t>
      </w:r>
      <w:r>
        <w:rPr>
          <w:color w:val="000000"/>
        </w:rPr>
        <w:t>preduzeća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organizacija</w:t>
      </w:r>
      <w:r w:rsidR="00622921">
        <w:rPr>
          <w:color w:val="000000"/>
        </w:rPr>
        <w:t xml:space="preserve">, </w:t>
      </w:r>
      <w:r>
        <w:rPr>
          <w:color w:val="000000"/>
        </w:rPr>
        <w:t>osmatranjem</w:t>
      </w:r>
      <w:r w:rsidR="00622921">
        <w:rPr>
          <w:color w:val="000000"/>
        </w:rPr>
        <w:t xml:space="preserve"> </w:t>
      </w:r>
      <w:r>
        <w:rPr>
          <w:color w:val="000000"/>
        </w:rPr>
        <w:t>određenih</w:t>
      </w:r>
      <w:r w:rsidR="00622921">
        <w:rPr>
          <w:color w:val="000000"/>
        </w:rPr>
        <w:t xml:space="preserve"> </w:t>
      </w:r>
      <w:r>
        <w:rPr>
          <w:color w:val="000000"/>
        </w:rPr>
        <w:t>prostora</w:t>
      </w:r>
      <w:r w:rsidR="00622921">
        <w:rPr>
          <w:color w:val="000000"/>
        </w:rPr>
        <w:t xml:space="preserve">, </w:t>
      </w:r>
      <w:r>
        <w:rPr>
          <w:color w:val="000000"/>
        </w:rPr>
        <w:t>punktova</w:t>
      </w:r>
      <w:r w:rsidR="00622921">
        <w:rPr>
          <w:color w:val="000000"/>
        </w:rPr>
        <w:t xml:space="preserve">, </w:t>
      </w:r>
      <w:r>
        <w:rPr>
          <w:color w:val="000000"/>
        </w:rPr>
        <w:t>mesta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objekata</w:t>
      </w:r>
      <w:r w:rsidR="00622921">
        <w:rPr>
          <w:color w:val="000000"/>
        </w:rPr>
        <w:t xml:space="preserve">, </w:t>
      </w:r>
      <w:r>
        <w:rPr>
          <w:color w:val="000000"/>
        </w:rPr>
        <w:t>korišćenjem</w:t>
      </w:r>
      <w:r w:rsidR="00622921">
        <w:rPr>
          <w:color w:val="000000"/>
        </w:rPr>
        <w:t xml:space="preserve"> </w:t>
      </w:r>
      <w:r>
        <w:rPr>
          <w:color w:val="000000"/>
        </w:rPr>
        <w:t>kriminalističko</w:t>
      </w:r>
      <w:r w:rsidR="00622921">
        <w:rPr>
          <w:color w:val="000000"/>
        </w:rPr>
        <w:t>-</w:t>
      </w:r>
      <w:r>
        <w:rPr>
          <w:color w:val="000000"/>
        </w:rPr>
        <w:t>operativnih</w:t>
      </w:r>
      <w:r w:rsidR="00622921">
        <w:rPr>
          <w:color w:val="000000"/>
        </w:rPr>
        <w:t xml:space="preserve"> </w:t>
      </w:r>
      <w:r>
        <w:rPr>
          <w:color w:val="000000"/>
        </w:rPr>
        <w:t>sredstava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metoda</w:t>
      </w:r>
      <w:r w:rsidR="00622921">
        <w:rPr>
          <w:color w:val="000000"/>
        </w:rPr>
        <w:t xml:space="preserve">, </w:t>
      </w:r>
      <w:r>
        <w:rPr>
          <w:color w:val="000000"/>
        </w:rPr>
        <w:t>korišćenjem</w:t>
      </w:r>
      <w:r w:rsidR="00622921">
        <w:rPr>
          <w:color w:val="000000"/>
        </w:rPr>
        <w:t xml:space="preserve"> </w:t>
      </w:r>
      <w:r>
        <w:rPr>
          <w:color w:val="000000"/>
        </w:rPr>
        <w:t>raznih</w:t>
      </w:r>
      <w:r w:rsidR="00622921">
        <w:rPr>
          <w:color w:val="000000"/>
        </w:rPr>
        <w:t xml:space="preserve"> </w:t>
      </w:r>
      <w:r>
        <w:rPr>
          <w:color w:val="000000"/>
        </w:rPr>
        <w:t>izvora</w:t>
      </w:r>
      <w:r w:rsidR="00622921">
        <w:rPr>
          <w:color w:val="000000"/>
        </w:rPr>
        <w:t xml:space="preserve"> (</w:t>
      </w:r>
      <w:r>
        <w:rPr>
          <w:color w:val="000000"/>
        </w:rPr>
        <w:t>pisanih</w:t>
      </w:r>
      <w:r w:rsidR="00622921">
        <w:rPr>
          <w:color w:val="000000"/>
        </w:rPr>
        <w:t xml:space="preserve">, </w:t>
      </w:r>
      <w:r>
        <w:rPr>
          <w:color w:val="000000"/>
        </w:rPr>
        <w:t>usmenih</w:t>
      </w:r>
      <w:r w:rsidR="00622921">
        <w:rPr>
          <w:color w:val="000000"/>
        </w:rPr>
        <w:t xml:space="preserve">, </w:t>
      </w:r>
      <w:r>
        <w:rPr>
          <w:color w:val="000000"/>
        </w:rPr>
        <w:t>telefonskih</w:t>
      </w:r>
      <w:r w:rsidR="00622921">
        <w:rPr>
          <w:color w:val="000000"/>
        </w:rPr>
        <w:t xml:space="preserve">, </w:t>
      </w:r>
      <w:r>
        <w:rPr>
          <w:color w:val="000000"/>
        </w:rPr>
        <w:t>anonimnih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sl</w:t>
      </w:r>
      <w:r w:rsidR="00622921">
        <w:rPr>
          <w:color w:val="000000"/>
        </w:rPr>
        <w:t xml:space="preserve">), </w:t>
      </w:r>
      <w:r>
        <w:rPr>
          <w:color w:val="000000"/>
        </w:rPr>
        <w:t>prikupljaju</w:t>
      </w:r>
      <w:r w:rsidR="00622921">
        <w:rPr>
          <w:color w:val="000000"/>
        </w:rPr>
        <w:t xml:space="preserve"> </w:t>
      </w:r>
      <w:r>
        <w:rPr>
          <w:color w:val="000000"/>
        </w:rPr>
        <w:t>informacije</w:t>
      </w:r>
      <w:r w:rsidR="00622921">
        <w:rPr>
          <w:color w:val="000000"/>
        </w:rPr>
        <w:t xml:space="preserve">, </w:t>
      </w:r>
      <w:r>
        <w:rPr>
          <w:color w:val="000000"/>
        </w:rPr>
        <w:t>podatke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obaveštenja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izvršenim</w:t>
      </w:r>
      <w:r w:rsidR="00622921">
        <w:rPr>
          <w:color w:val="000000"/>
        </w:rPr>
        <w:t xml:space="preserve"> </w:t>
      </w:r>
      <w:r>
        <w:rPr>
          <w:color w:val="000000"/>
        </w:rPr>
        <w:t>krivičnim</w:t>
      </w:r>
      <w:r w:rsidR="00622921">
        <w:rPr>
          <w:color w:val="000000"/>
        </w:rPr>
        <w:t xml:space="preserve"> </w:t>
      </w:r>
      <w:r>
        <w:rPr>
          <w:color w:val="000000"/>
        </w:rPr>
        <w:t>delima</w:t>
      </w:r>
      <w:r w:rsidR="00622921">
        <w:rPr>
          <w:color w:val="000000"/>
        </w:rPr>
        <w:t xml:space="preserve">, </w:t>
      </w:r>
      <w:r>
        <w:rPr>
          <w:color w:val="000000"/>
        </w:rPr>
        <w:t>pripremama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vršenje</w:t>
      </w:r>
      <w:r w:rsidR="00622921">
        <w:rPr>
          <w:color w:val="000000"/>
        </w:rPr>
        <w:t xml:space="preserve"> </w:t>
      </w:r>
      <w:r>
        <w:rPr>
          <w:color w:val="000000"/>
        </w:rPr>
        <w:t>krivičnih</w:t>
      </w:r>
      <w:r w:rsidR="00622921">
        <w:rPr>
          <w:color w:val="000000"/>
        </w:rPr>
        <w:t xml:space="preserve"> </w:t>
      </w:r>
      <w:r>
        <w:rPr>
          <w:color w:val="000000"/>
        </w:rPr>
        <w:t>dela</w:t>
      </w:r>
      <w:r w:rsidR="00622921">
        <w:rPr>
          <w:color w:val="000000"/>
        </w:rPr>
        <w:t xml:space="preserve">, </w:t>
      </w:r>
      <w:r>
        <w:rPr>
          <w:color w:val="000000"/>
        </w:rPr>
        <w:t>njihovim</w:t>
      </w:r>
      <w:r w:rsidR="00622921">
        <w:rPr>
          <w:color w:val="000000"/>
        </w:rPr>
        <w:t xml:space="preserve"> </w:t>
      </w:r>
      <w:r>
        <w:rPr>
          <w:color w:val="000000"/>
        </w:rPr>
        <w:t>učiniocima</w:t>
      </w:r>
      <w:r w:rsidR="00622921">
        <w:rPr>
          <w:color w:val="000000"/>
        </w:rPr>
        <w:t xml:space="preserve">, </w:t>
      </w:r>
      <w:r>
        <w:rPr>
          <w:color w:val="000000"/>
        </w:rPr>
        <w:t>predmetima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kojima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traga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drugo</w:t>
      </w:r>
      <w:r w:rsidR="00622921">
        <w:rPr>
          <w:color w:val="000000"/>
        </w:rPr>
        <w:t xml:space="preserve">,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tome</w:t>
      </w:r>
      <w:r w:rsidR="00622921">
        <w:rPr>
          <w:color w:val="000000"/>
        </w:rPr>
        <w:t xml:space="preserve"> </w:t>
      </w:r>
      <w:r>
        <w:rPr>
          <w:color w:val="000000"/>
        </w:rPr>
        <w:t>sačinjavaju</w:t>
      </w:r>
      <w:r w:rsidR="00622921">
        <w:rPr>
          <w:color w:val="000000"/>
        </w:rPr>
        <w:t xml:space="preserve"> </w:t>
      </w:r>
      <w:r>
        <w:rPr>
          <w:color w:val="000000"/>
        </w:rPr>
        <w:t>odgovarajuće</w:t>
      </w:r>
      <w:r w:rsidR="00622921">
        <w:rPr>
          <w:color w:val="000000"/>
        </w:rPr>
        <w:t xml:space="preserve"> </w:t>
      </w:r>
      <w:r>
        <w:rPr>
          <w:color w:val="000000"/>
        </w:rPr>
        <w:t>akte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elektronskom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analognom</w:t>
      </w:r>
      <w:r w:rsidR="00622921">
        <w:rPr>
          <w:color w:val="000000"/>
        </w:rPr>
        <w:t xml:space="preserve"> </w:t>
      </w:r>
      <w:r>
        <w:rPr>
          <w:color w:val="000000"/>
        </w:rPr>
        <w:t>obliku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zakonima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lastRenderedPageBreak/>
        <w:t>Član</w:t>
      </w:r>
      <w:r w:rsidR="00622921">
        <w:rPr>
          <w:color w:val="000000"/>
        </w:rPr>
        <w:t xml:space="preserve"> 11.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dežurstvo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okviru</w:t>
      </w:r>
      <w:r w:rsidR="00622921">
        <w:rPr>
          <w:color w:val="000000"/>
        </w:rPr>
        <w:t xml:space="preserve"> </w:t>
      </w:r>
      <w:r>
        <w:rPr>
          <w:color w:val="000000"/>
        </w:rPr>
        <w:t>obavljanja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suzbijanju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, </w:t>
      </w:r>
      <w:r>
        <w:rPr>
          <w:color w:val="000000"/>
        </w:rPr>
        <w:t>obezbeđuju</w:t>
      </w:r>
      <w:r w:rsidR="00622921">
        <w:rPr>
          <w:color w:val="000000"/>
        </w:rPr>
        <w:t xml:space="preserve">: </w:t>
      </w:r>
      <w:r>
        <w:rPr>
          <w:color w:val="000000"/>
        </w:rPr>
        <w:t>hitno</w:t>
      </w:r>
      <w:r w:rsidR="00622921">
        <w:rPr>
          <w:color w:val="000000"/>
        </w:rPr>
        <w:t xml:space="preserve"> </w:t>
      </w:r>
      <w:r>
        <w:rPr>
          <w:color w:val="000000"/>
        </w:rPr>
        <w:t>obaveštavanje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službenika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organizacionih</w:t>
      </w:r>
      <w:r w:rsidR="00622921">
        <w:rPr>
          <w:color w:val="000000"/>
        </w:rPr>
        <w:t xml:space="preserve"> </w:t>
      </w:r>
      <w:r>
        <w:rPr>
          <w:color w:val="000000"/>
        </w:rPr>
        <w:t>jedinica</w:t>
      </w:r>
      <w:r w:rsidR="00622921">
        <w:rPr>
          <w:color w:val="000000"/>
        </w:rPr>
        <w:t xml:space="preserve"> </w:t>
      </w:r>
      <w:r>
        <w:rPr>
          <w:color w:val="000000"/>
        </w:rPr>
        <w:t>nadležnih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suzbijanje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; </w:t>
      </w:r>
      <w:r>
        <w:rPr>
          <w:color w:val="000000"/>
        </w:rPr>
        <w:t>obaveštavanje</w:t>
      </w:r>
      <w:r w:rsidR="00622921">
        <w:rPr>
          <w:color w:val="000000"/>
        </w:rPr>
        <w:t xml:space="preserve"> </w:t>
      </w:r>
      <w:r>
        <w:rPr>
          <w:color w:val="000000"/>
        </w:rPr>
        <w:t>nadležnih</w:t>
      </w:r>
      <w:r w:rsidR="00622921">
        <w:rPr>
          <w:color w:val="000000"/>
        </w:rPr>
        <w:t xml:space="preserve"> </w:t>
      </w:r>
      <w:r>
        <w:rPr>
          <w:color w:val="000000"/>
        </w:rPr>
        <w:t>tužilaca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događajima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kojima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obaveštavanje</w:t>
      </w:r>
      <w:r w:rsidR="00622921">
        <w:rPr>
          <w:color w:val="000000"/>
        </w:rPr>
        <w:t xml:space="preserve"> </w:t>
      </w:r>
      <w:r>
        <w:rPr>
          <w:color w:val="000000"/>
        </w:rPr>
        <w:t>obavezno</w:t>
      </w:r>
      <w:r w:rsidR="00622921">
        <w:rPr>
          <w:color w:val="000000"/>
        </w:rPr>
        <w:t xml:space="preserve">; </w:t>
      </w:r>
      <w:r>
        <w:rPr>
          <w:color w:val="000000"/>
        </w:rPr>
        <w:t>prenošenje</w:t>
      </w:r>
      <w:r w:rsidR="00622921">
        <w:rPr>
          <w:color w:val="000000"/>
        </w:rPr>
        <w:t xml:space="preserve"> </w:t>
      </w:r>
      <w:r>
        <w:rPr>
          <w:color w:val="000000"/>
        </w:rPr>
        <w:t>naloga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postupanje</w:t>
      </w:r>
      <w:r w:rsidR="00622921">
        <w:rPr>
          <w:color w:val="000000"/>
        </w:rPr>
        <w:t xml:space="preserve"> </w:t>
      </w:r>
      <w:r>
        <w:rPr>
          <w:color w:val="000000"/>
        </w:rPr>
        <w:t>izdatih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strane</w:t>
      </w:r>
      <w:r w:rsidR="00622921">
        <w:rPr>
          <w:color w:val="000000"/>
        </w:rPr>
        <w:t xml:space="preserve"> </w:t>
      </w:r>
      <w:r>
        <w:rPr>
          <w:color w:val="000000"/>
        </w:rPr>
        <w:t>nadležnog</w:t>
      </w:r>
      <w:r w:rsidR="00622921">
        <w:rPr>
          <w:color w:val="000000"/>
        </w:rPr>
        <w:t xml:space="preserve"> </w:t>
      </w:r>
      <w:r>
        <w:rPr>
          <w:color w:val="000000"/>
        </w:rPr>
        <w:t>tužioca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rukovodioca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organizacionih</w:t>
      </w:r>
      <w:r w:rsidR="00622921">
        <w:rPr>
          <w:color w:val="000000"/>
        </w:rPr>
        <w:t xml:space="preserve"> </w:t>
      </w:r>
      <w:r>
        <w:rPr>
          <w:color w:val="000000"/>
        </w:rPr>
        <w:t>jedinica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; </w:t>
      </w:r>
      <w:r>
        <w:rPr>
          <w:color w:val="000000"/>
        </w:rPr>
        <w:t>formiranje</w:t>
      </w:r>
      <w:r w:rsidR="00622921">
        <w:rPr>
          <w:color w:val="000000"/>
        </w:rPr>
        <w:t xml:space="preserve"> </w:t>
      </w:r>
      <w:r>
        <w:rPr>
          <w:color w:val="000000"/>
        </w:rPr>
        <w:t>uviđajnih</w:t>
      </w:r>
      <w:r w:rsidR="00622921">
        <w:rPr>
          <w:color w:val="000000"/>
        </w:rPr>
        <w:t xml:space="preserve"> </w:t>
      </w:r>
      <w:r>
        <w:rPr>
          <w:color w:val="000000"/>
        </w:rPr>
        <w:t>ekipa</w:t>
      </w:r>
      <w:r w:rsidR="00622921">
        <w:rPr>
          <w:color w:val="000000"/>
        </w:rPr>
        <w:t xml:space="preserve"> (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spisku</w:t>
      </w:r>
      <w:r w:rsidR="00622921">
        <w:rPr>
          <w:color w:val="000000"/>
        </w:rPr>
        <w:t xml:space="preserve"> </w:t>
      </w:r>
      <w:r>
        <w:rPr>
          <w:color w:val="000000"/>
        </w:rPr>
        <w:t>dežurnih</w:t>
      </w:r>
      <w:r w:rsidR="00622921">
        <w:rPr>
          <w:color w:val="000000"/>
        </w:rPr>
        <w:t xml:space="preserve"> </w:t>
      </w:r>
      <w:r>
        <w:rPr>
          <w:color w:val="000000"/>
        </w:rPr>
        <w:t>tužilaca</w:t>
      </w:r>
      <w:r w:rsidR="00622921">
        <w:rPr>
          <w:color w:val="000000"/>
        </w:rPr>
        <w:t xml:space="preserve">, </w:t>
      </w:r>
      <w:r>
        <w:rPr>
          <w:color w:val="000000"/>
        </w:rPr>
        <w:t>dežurnih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službenika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</w:t>
      </w:r>
      <w:r w:rsidR="00622921">
        <w:rPr>
          <w:color w:val="000000"/>
        </w:rPr>
        <w:t xml:space="preserve">.)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njihov</w:t>
      </w:r>
      <w:r w:rsidR="00622921">
        <w:rPr>
          <w:color w:val="000000"/>
        </w:rPr>
        <w:t xml:space="preserve"> </w:t>
      </w:r>
      <w:r>
        <w:rPr>
          <w:color w:val="000000"/>
        </w:rPr>
        <w:t>brz</w:t>
      </w:r>
      <w:r w:rsidR="00622921">
        <w:rPr>
          <w:color w:val="000000"/>
        </w:rPr>
        <w:t xml:space="preserve"> </w:t>
      </w:r>
      <w:r>
        <w:rPr>
          <w:color w:val="000000"/>
        </w:rPr>
        <w:t>izlazak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mesto</w:t>
      </w:r>
      <w:r w:rsidR="00622921">
        <w:rPr>
          <w:color w:val="000000"/>
        </w:rPr>
        <w:t xml:space="preserve"> </w:t>
      </w:r>
      <w:r>
        <w:rPr>
          <w:color w:val="000000"/>
        </w:rPr>
        <w:t>izvršenja</w:t>
      </w:r>
      <w:r w:rsidR="00622921">
        <w:rPr>
          <w:color w:val="000000"/>
        </w:rPr>
        <w:t xml:space="preserve"> </w:t>
      </w:r>
      <w:r>
        <w:rPr>
          <w:color w:val="000000"/>
        </w:rPr>
        <w:t>krivičnog</w:t>
      </w:r>
      <w:r w:rsidR="00622921">
        <w:rPr>
          <w:color w:val="000000"/>
        </w:rPr>
        <w:t xml:space="preserve"> </w:t>
      </w:r>
      <w:r>
        <w:rPr>
          <w:color w:val="000000"/>
        </w:rPr>
        <w:t>dela</w:t>
      </w:r>
      <w:r w:rsidR="00622921">
        <w:rPr>
          <w:color w:val="000000"/>
        </w:rPr>
        <w:t xml:space="preserve">;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mesta</w:t>
      </w:r>
      <w:r w:rsidR="00622921">
        <w:rPr>
          <w:color w:val="000000"/>
        </w:rPr>
        <w:t xml:space="preserve"> </w:t>
      </w:r>
      <w:r>
        <w:rPr>
          <w:color w:val="000000"/>
        </w:rPr>
        <w:t>događaja</w:t>
      </w:r>
      <w:r w:rsidR="00622921">
        <w:rPr>
          <w:color w:val="000000"/>
        </w:rPr>
        <w:t xml:space="preserve"> </w:t>
      </w:r>
      <w:r>
        <w:rPr>
          <w:color w:val="000000"/>
        </w:rPr>
        <w:t>potrebnim</w:t>
      </w:r>
      <w:r w:rsidR="00622921">
        <w:rPr>
          <w:color w:val="000000"/>
        </w:rPr>
        <w:t xml:space="preserve"> </w:t>
      </w:r>
      <w:r>
        <w:rPr>
          <w:color w:val="000000"/>
        </w:rPr>
        <w:t>brojem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službenika</w:t>
      </w:r>
      <w:r w:rsidR="00622921">
        <w:rPr>
          <w:color w:val="000000"/>
        </w:rPr>
        <w:t xml:space="preserve">; </w:t>
      </w:r>
      <w:r>
        <w:rPr>
          <w:color w:val="000000"/>
        </w:rPr>
        <w:t>koordiniraju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usmeravaju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potrage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licima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predmetima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preduzimaju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potrebne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12.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 xml:space="preserve"> </w:t>
      </w:r>
      <w:r>
        <w:rPr>
          <w:color w:val="000000"/>
        </w:rPr>
        <w:t>dokaza</w:t>
      </w:r>
      <w:r w:rsidR="00622921">
        <w:rPr>
          <w:color w:val="000000"/>
        </w:rPr>
        <w:t xml:space="preserve">, </w:t>
      </w:r>
      <w:r>
        <w:rPr>
          <w:color w:val="000000"/>
        </w:rPr>
        <w:t>njihova</w:t>
      </w:r>
      <w:r w:rsidR="00622921">
        <w:rPr>
          <w:color w:val="000000"/>
        </w:rPr>
        <w:t xml:space="preserve"> </w:t>
      </w:r>
      <w:r>
        <w:rPr>
          <w:color w:val="000000"/>
        </w:rPr>
        <w:t>analiza</w:t>
      </w:r>
      <w:r w:rsidR="00622921">
        <w:rPr>
          <w:color w:val="000000"/>
        </w:rPr>
        <w:t xml:space="preserve">, </w:t>
      </w:r>
      <w:r>
        <w:rPr>
          <w:color w:val="000000"/>
        </w:rPr>
        <w:t>kriminalističko</w:t>
      </w:r>
      <w:r w:rsidR="00622921">
        <w:rPr>
          <w:color w:val="000000"/>
        </w:rPr>
        <w:t xml:space="preserve"> </w:t>
      </w:r>
      <w:r>
        <w:rPr>
          <w:color w:val="000000"/>
        </w:rPr>
        <w:t>forenzička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druga</w:t>
      </w:r>
      <w:r w:rsidR="00622921">
        <w:rPr>
          <w:color w:val="000000"/>
        </w:rPr>
        <w:t xml:space="preserve"> </w:t>
      </w:r>
      <w:r>
        <w:rPr>
          <w:color w:val="000000"/>
        </w:rPr>
        <w:t>veštačenja</w:t>
      </w:r>
      <w:r w:rsidR="00622921">
        <w:rPr>
          <w:color w:val="000000"/>
        </w:rPr>
        <w:t xml:space="preserve"> ‒ </w:t>
      </w:r>
      <w:r>
        <w:rPr>
          <w:color w:val="000000"/>
        </w:rPr>
        <w:t>upotrebom</w:t>
      </w:r>
      <w:r w:rsidR="00622921">
        <w:rPr>
          <w:color w:val="000000"/>
        </w:rPr>
        <w:t xml:space="preserve"> </w:t>
      </w:r>
      <w:r>
        <w:rPr>
          <w:color w:val="000000"/>
        </w:rPr>
        <w:t>savremenih</w:t>
      </w:r>
      <w:r w:rsidR="00622921">
        <w:rPr>
          <w:color w:val="000000"/>
        </w:rPr>
        <w:t xml:space="preserve"> </w:t>
      </w:r>
      <w:r>
        <w:rPr>
          <w:color w:val="000000"/>
        </w:rPr>
        <w:t>forenzičkih</w:t>
      </w:r>
      <w:r w:rsidR="00622921">
        <w:rPr>
          <w:color w:val="000000"/>
        </w:rPr>
        <w:t xml:space="preserve"> </w:t>
      </w:r>
      <w:r>
        <w:rPr>
          <w:color w:val="000000"/>
        </w:rPr>
        <w:t>metoda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evidencija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posebnim</w:t>
      </w:r>
      <w:r w:rsidR="00622921">
        <w:rPr>
          <w:color w:val="000000"/>
        </w:rPr>
        <w:t xml:space="preserve"> </w:t>
      </w:r>
      <w:r>
        <w:rPr>
          <w:color w:val="000000"/>
        </w:rPr>
        <w:t>zakonima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pravilima</w:t>
      </w:r>
      <w:r w:rsidR="00622921">
        <w:rPr>
          <w:color w:val="000000"/>
        </w:rPr>
        <w:t xml:space="preserve"> </w:t>
      </w:r>
      <w:r>
        <w:rPr>
          <w:color w:val="000000"/>
        </w:rPr>
        <w:t>kriminalističkih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forezničkih</w:t>
      </w:r>
      <w:r w:rsidR="00622921">
        <w:rPr>
          <w:color w:val="000000"/>
        </w:rPr>
        <w:t xml:space="preserve"> </w:t>
      </w:r>
      <w:r>
        <w:rPr>
          <w:color w:val="000000"/>
        </w:rPr>
        <w:t>metoda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saglasno</w:t>
      </w:r>
      <w:r w:rsidR="00622921">
        <w:rPr>
          <w:color w:val="000000"/>
        </w:rPr>
        <w:t xml:space="preserve"> </w:t>
      </w:r>
      <w:r>
        <w:rPr>
          <w:color w:val="000000"/>
        </w:rPr>
        <w:t>posebnim</w:t>
      </w:r>
      <w:r w:rsidR="00622921">
        <w:rPr>
          <w:color w:val="000000"/>
        </w:rPr>
        <w:t xml:space="preserve"> </w:t>
      </w:r>
      <w:r>
        <w:rPr>
          <w:color w:val="000000"/>
        </w:rPr>
        <w:t>procedurama</w:t>
      </w:r>
      <w:r w:rsidR="00622921">
        <w:rPr>
          <w:color w:val="000000"/>
        </w:rPr>
        <w:t xml:space="preserve">, </w:t>
      </w:r>
      <w:r>
        <w:rPr>
          <w:color w:val="000000"/>
        </w:rPr>
        <w:t>zasnovanim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međunarodnim</w:t>
      </w:r>
      <w:r w:rsidR="00622921">
        <w:rPr>
          <w:color w:val="000000"/>
        </w:rPr>
        <w:t xml:space="preserve"> </w:t>
      </w:r>
      <w:r>
        <w:rPr>
          <w:color w:val="000000"/>
        </w:rPr>
        <w:t>standardima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izađu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zateknu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mestu</w:t>
      </w:r>
      <w:r w:rsidR="00622921">
        <w:rPr>
          <w:color w:val="000000"/>
        </w:rPr>
        <w:t xml:space="preserve"> </w:t>
      </w:r>
      <w:r>
        <w:rPr>
          <w:color w:val="000000"/>
        </w:rPr>
        <w:t>događaja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toku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 xml:space="preserve"> </w:t>
      </w:r>
      <w:r>
        <w:rPr>
          <w:color w:val="000000"/>
        </w:rPr>
        <w:t>mesta</w:t>
      </w:r>
      <w:r w:rsidR="00622921">
        <w:rPr>
          <w:color w:val="000000"/>
        </w:rPr>
        <w:t xml:space="preserve"> </w:t>
      </w:r>
      <w:r>
        <w:rPr>
          <w:color w:val="000000"/>
        </w:rPr>
        <w:t>događaja</w:t>
      </w:r>
      <w:r w:rsidR="00622921">
        <w:rPr>
          <w:color w:val="000000"/>
        </w:rPr>
        <w:t xml:space="preserve">, </w:t>
      </w:r>
      <w:r>
        <w:rPr>
          <w:color w:val="000000"/>
        </w:rPr>
        <w:t>preduzimaju</w:t>
      </w:r>
      <w:r w:rsidR="00622921">
        <w:rPr>
          <w:color w:val="000000"/>
        </w:rPr>
        <w:t xml:space="preserve"> </w:t>
      </w:r>
      <w:r>
        <w:rPr>
          <w:color w:val="000000"/>
        </w:rPr>
        <w:t>potrebne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prikupljanja</w:t>
      </w:r>
      <w:r w:rsidR="00622921">
        <w:rPr>
          <w:color w:val="000000"/>
        </w:rPr>
        <w:t xml:space="preserve"> </w:t>
      </w:r>
      <w:r>
        <w:rPr>
          <w:color w:val="000000"/>
        </w:rPr>
        <w:t>obaveštenja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događaju</w:t>
      </w:r>
      <w:r w:rsidR="00622921">
        <w:rPr>
          <w:color w:val="000000"/>
        </w:rPr>
        <w:t xml:space="preserve">, </w:t>
      </w:r>
      <w:r>
        <w:rPr>
          <w:color w:val="000000"/>
        </w:rPr>
        <w:t>učiniocima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očuvanja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mesta</w:t>
      </w:r>
      <w:r w:rsidR="00622921">
        <w:rPr>
          <w:color w:val="000000"/>
        </w:rPr>
        <w:t xml:space="preserve"> </w:t>
      </w:r>
      <w:r>
        <w:rPr>
          <w:color w:val="000000"/>
        </w:rPr>
        <w:t>događaja</w:t>
      </w:r>
      <w:r w:rsidR="00622921">
        <w:rPr>
          <w:color w:val="000000"/>
        </w:rPr>
        <w:t xml:space="preserve">, </w:t>
      </w:r>
      <w:r>
        <w:rPr>
          <w:color w:val="000000"/>
        </w:rPr>
        <w:t>predmeta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tragova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neizmenjenom</w:t>
      </w:r>
      <w:r w:rsidR="00622921">
        <w:rPr>
          <w:color w:val="000000"/>
        </w:rPr>
        <w:t xml:space="preserve"> </w:t>
      </w:r>
      <w:r>
        <w:rPr>
          <w:color w:val="000000"/>
        </w:rPr>
        <w:t>stanju</w:t>
      </w:r>
      <w:r w:rsidR="00622921">
        <w:rPr>
          <w:color w:val="000000"/>
        </w:rPr>
        <w:t xml:space="preserve"> </w:t>
      </w:r>
      <w:r>
        <w:rPr>
          <w:color w:val="000000"/>
        </w:rPr>
        <w:t>do</w:t>
      </w:r>
      <w:r w:rsidR="00622921">
        <w:rPr>
          <w:color w:val="000000"/>
        </w:rPr>
        <w:t xml:space="preserve"> </w:t>
      </w:r>
      <w:r>
        <w:rPr>
          <w:color w:val="000000"/>
        </w:rPr>
        <w:t>početka</w:t>
      </w:r>
      <w:r w:rsidR="00622921">
        <w:rPr>
          <w:color w:val="000000"/>
        </w:rPr>
        <w:t xml:space="preserve"> </w:t>
      </w:r>
      <w:r>
        <w:rPr>
          <w:color w:val="000000"/>
        </w:rPr>
        <w:t>vršenja</w:t>
      </w:r>
      <w:r w:rsidR="00622921">
        <w:rPr>
          <w:color w:val="000000"/>
        </w:rPr>
        <w:t xml:space="preserve"> </w:t>
      </w:r>
      <w:r>
        <w:rPr>
          <w:color w:val="000000"/>
        </w:rPr>
        <w:t>uviđaja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pravilima</w:t>
      </w:r>
      <w:r w:rsidR="00622921">
        <w:rPr>
          <w:color w:val="000000"/>
        </w:rPr>
        <w:t xml:space="preserve"> </w:t>
      </w:r>
      <w:r>
        <w:rPr>
          <w:color w:val="000000"/>
        </w:rPr>
        <w:t>kriminalističkih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forenzičkih</w:t>
      </w:r>
      <w:r w:rsidR="00622921">
        <w:rPr>
          <w:color w:val="000000"/>
        </w:rPr>
        <w:t xml:space="preserve"> </w:t>
      </w:r>
      <w:r>
        <w:rPr>
          <w:color w:val="000000"/>
        </w:rPr>
        <w:t>metoda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13.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otkrivanja</w:t>
      </w:r>
      <w:r w:rsidR="00622921">
        <w:rPr>
          <w:color w:val="000000"/>
        </w:rPr>
        <w:t xml:space="preserve"> </w:t>
      </w:r>
      <w:r>
        <w:rPr>
          <w:color w:val="000000"/>
        </w:rPr>
        <w:t>imovine</w:t>
      </w:r>
      <w:r w:rsidR="00622921">
        <w:rPr>
          <w:color w:val="000000"/>
        </w:rPr>
        <w:t xml:space="preserve"> </w:t>
      </w:r>
      <w:r>
        <w:rPr>
          <w:color w:val="000000"/>
        </w:rPr>
        <w:t>proistekle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krivičnog</w:t>
      </w:r>
      <w:r w:rsidR="00622921">
        <w:rPr>
          <w:color w:val="000000"/>
        </w:rPr>
        <w:t xml:space="preserve"> </w:t>
      </w:r>
      <w:r>
        <w:rPr>
          <w:color w:val="000000"/>
        </w:rPr>
        <w:t>dela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primenom</w:t>
      </w:r>
      <w:r w:rsidR="00622921">
        <w:rPr>
          <w:color w:val="000000"/>
        </w:rPr>
        <w:t xml:space="preserve"> </w:t>
      </w:r>
      <w:r>
        <w:rPr>
          <w:color w:val="000000"/>
        </w:rPr>
        <w:t>zakona</w:t>
      </w:r>
      <w:r w:rsidR="00622921">
        <w:rPr>
          <w:color w:val="000000"/>
        </w:rPr>
        <w:t xml:space="preserve"> </w:t>
      </w:r>
      <w:r>
        <w:rPr>
          <w:color w:val="000000"/>
        </w:rPr>
        <w:t>kojim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uređuje</w:t>
      </w:r>
      <w:r w:rsidR="00622921">
        <w:rPr>
          <w:color w:val="000000"/>
        </w:rPr>
        <w:t xml:space="preserve"> </w:t>
      </w:r>
      <w:r>
        <w:rPr>
          <w:color w:val="000000"/>
        </w:rPr>
        <w:t>oduzimanje</w:t>
      </w:r>
      <w:r w:rsidR="00622921">
        <w:rPr>
          <w:color w:val="000000"/>
        </w:rPr>
        <w:t xml:space="preserve"> </w:t>
      </w:r>
      <w:r>
        <w:rPr>
          <w:color w:val="000000"/>
        </w:rPr>
        <w:t>imovine</w:t>
      </w:r>
      <w:r w:rsidR="00622921">
        <w:rPr>
          <w:color w:val="000000"/>
        </w:rPr>
        <w:t xml:space="preserve"> </w:t>
      </w:r>
      <w:r>
        <w:rPr>
          <w:color w:val="000000"/>
        </w:rPr>
        <w:t>proistekle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krivičnog</w:t>
      </w:r>
      <w:r w:rsidR="00622921">
        <w:rPr>
          <w:color w:val="000000"/>
        </w:rPr>
        <w:t xml:space="preserve"> </w:t>
      </w:r>
      <w:r>
        <w:rPr>
          <w:color w:val="000000"/>
        </w:rPr>
        <w:t>dela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zakonskih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, </w:t>
      </w:r>
      <w:r>
        <w:rPr>
          <w:color w:val="000000"/>
        </w:rPr>
        <w:t>prikupljanjem</w:t>
      </w:r>
      <w:r w:rsidR="00622921">
        <w:rPr>
          <w:color w:val="000000"/>
        </w:rPr>
        <w:t xml:space="preserve"> </w:t>
      </w:r>
      <w:r>
        <w:rPr>
          <w:color w:val="000000"/>
        </w:rPr>
        <w:t>dokaza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imovini</w:t>
      </w:r>
      <w:r w:rsidR="00622921">
        <w:rPr>
          <w:color w:val="000000"/>
        </w:rPr>
        <w:t xml:space="preserve">, </w:t>
      </w:r>
      <w:r>
        <w:rPr>
          <w:color w:val="000000"/>
        </w:rPr>
        <w:t>zakonitim</w:t>
      </w:r>
      <w:r w:rsidR="00622921">
        <w:rPr>
          <w:color w:val="000000"/>
        </w:rPr>
        <w:t xml:space="preserve"> </w:t>
      </w:r>
      <w:r>
        <w:rPr>
          <w:color w:val="000000"/>
        </w:rPr>
        <w:t>prihodima</w:t>
      </w:r>
      <w:r w:rsidR="00622921">
        <w:rPr>
          <w:color w:val="000000"/>
        </w:rPr>
        <w:t xml:space="preserve">, </w:t>
      </w:r>
      <w:r>
        <w:rPr>
          <w:color w:val="000000"/>
        </w:rPr>
        <w:t>načinu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troškovima</w:t>
      </w:r>
      <w:r w:rsidR="00622921">
        <w:rPr>
          <w:color w:val="000000"/>
        </w:rPr>
        <w:t xml:space="preserve"> </w:t>
      </w:r>
      <w:r>
        <w:rPr>
          <w:color w:val="000000"/>
        </w:rPr>
        <w:t>života</w:t>
      </w:r>
      <w:r w:rsidR="00622921">
        <w:rPr>
          <w:color w:val="000000"/>
        </w:rPr>
        <w:t xml:space="preserve"> </w:t>
      </w:r>
      <w:r>
        <w:rPr>
          <w:color w:val="000000"/>
        </w:rPr>
        <w:t>okrivljenog</w:t>
      </w:r>
      <w:r w:rsidR="00622921">
        <w:rPr>
          <w:color w:val="000000"/>
        </w:rPr>
        <w:t xml:space="preserve">, </w:t>
      </w:r>
      <w:r>
        <w:rPr>
          <w:color w:val="000000"/>
        </w:rPr>
        <w:t>okrivljenog</w:t>
      </w:r>
      <w:r w:rsidR="00622921">
        <w:rPr>
          <w:color w:val="000000"/>
        </w:rPr>
        <w:t xml:space="preserve"> </w:t>
      </w:r>
      <w:r>
        <w:rPr>
          <w:color w:val="000000"/>
        </w:rPr>
        <w:t>saradnika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ostavioca</w:t>
      </w:r>
      <w:r w:rsidR="00622921">
        <w:rPr>
          <w:color w:val="000000"/>
        </w:rPr>
        <w:t xml:space="preserve">, </w:t>
      </w:r>
      <w:r>
        <w:rPr>
          <w:color w:val="000000"/>
        </w:rPr>
        <w:t>dokaza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imovini</w:t>
      </w:r>
      <w:r w:rsidR="00622921">
        <w:rPr>
          <w:color w:val="000000"/>
        </w:rPr>
        <w:t xml:space="preserve"> </w:t>
      </w:r>
      <w:r>
        <w:rPr>
          <w:color w:val="000000"/>
        </w:rPr>
        <w:t>koju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nasledio</w:t>
      </w:r>
      <w:r w:rsidR="00622921">
        <w:rPr>
          <w:color w:val="000000"/>
        </w:rPr>
        <w:t xml:space="preserve"> </w:t>
      </w:r>
      <w:r>
        <w:rPr>
          <w:color w:val="000000"/>
        </w:rPr>
        <w:t>pravni</w:t>
      </w:r>
      <w:r w:rsidR="00622921">
        <w:rPr>
          <w:color w:val="000000"/>
        </w:rPr>
        <w:t xml:space="preserve"> </w:t>
      </w:r>
      <w:r>
        <w:rPr>
          <w:color w:val="000000"/>
        </w:rPr>
        <w:t>sledbenik</w:t>
      </w:r>
      <w:r w:rsidR="00622921">
        <w:rPr>
          <w:color w:val="000000"/>
        </w:rPr>
        <w:t xml:space="preserve">, </w:t>
      </w:r>
      <w:r>
        <w:rPr>
          <w:color w:val="000000"/>
        </w:rPr>
        <w:t>odnosno</w:t>
      </w:r>
      <w:r w:rsidR="00622921">
        <w:rPr>
          <w:color w:val="000000"/>
        </w:rPr>
        <w:t xml:space="preserve"> </w:t>
      </w:r>
      <w:r>
        <w:rPr>
          <w:color w:val="000000"/>
        </w:rPr>
        <w:t>dokaza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imovini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naknadi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koju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imovina</w:t>
      </w:r>
      <w:r w:rsidR="00622921">
        <w:rPr>
          <w:color w:val="000000"/>
        </w:rPr>
        <w:t xml:space="preserve"> </w:t>
      </w:r>
      <w:r>
        <w:rPr>
          <w:color w:val="000000"/>
        </w:rPr>
        <w:t>preneta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treće</w:t>
      </w:r>
      <w:r w:rsidR="00622921">
        <w:rPr>
          <w:color w:val="000000"/>
        </w:rPr>
        <w:t xml:space="preserve"> </w:t>
      </w:r>
      <w:r>
        <w:rPr>
          <w:color w:val="000000"/>
        </w:rPr>
        <w:t>lice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3) </w:t>
      </w:r>
      <w:r w:rsidR="00880CA0">
        <w:rPr>
          <w:i/>
          <w:color w:val="000000"/>
        </w:rPr>
        <w:t>Otkrivanje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rasvetljavanje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prekršaja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privrednih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prestupa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14.</w:t>
      </w:r>
    </w:p>
    <w:p w:rsidR="006C687F" w:rsidRDefault="00880CA0">
      <w:pPr>
        <w:spacing w:after="150"/>
      </w:pPr>
      <w:r>
        <w:rPr>
          <w:color w:val="000000"/>
        </w:rPr>
        <w:t>Policija</w:t>
      </w:r>
      <w:r w:rsidR="00622921">
        <w:rPr>
          <w:color w:val="000000"/>
        </w:rPr>
        <w:t xml:space="preserve">, </w:t>
      </w:r>
      <w:r>
        <w:rPr>
          <w:color w:val="000000"/>
        </w:rPr>
        <w:t>koristeći</w:t>
      </w:r>
      <w:r w:rsidR="00622921">
        <w:rPr>
          <w:color w:val="000000"/>
        </w:rPr>
        <w:t xml:space="preserve"> </w:t>
      </w:r>
      <w:r>
        <w:rPr>
          <w:color w:val="000000"/>
        </w:rPr>
        <w:t>savremene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propisane</w:t>
      </w:r>
      <w:r w:rsidR="00622921">
        <w:rPr>
          <w:color w:val="000000"/>
        </w:rPr>
        <w:t xml:space="preserve"> </w:t>
      </w:r>
      <w:r>
        <w:rPr>
          <w:color w:val="000000"/>
        </w:rPr>
        <w:t>metode</w:t>
      </w:r>
      <w:r w:rsidR="00622921">
        <w:rPr>
          <w:color w:val="000000"/>
        </w:rPr>
        <w:t xml:space="preserve">,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prevencije</w:t>
      </w:r>
      <w:r w:rsidR="00622921">
        <w:rPr>
          <w:color w:val="000000"/>
        </w:rPr>
        <w:t xml:space="preserve">, </w:t>
      </w:r>
      <w:r>
        <w:rPr>
          <w:color w:val="000000"/>
        </w:rPr>
        <w:t>otkrivanj</w:t>
      </w:r>
      <w:r w:rsidR="00622921">
        <w:rPr>
          <w:color w:val="000000"/>
        </w:rPr>
        <w:t xml:space="preserve">a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rasvetljavanj</w:t>
      </w:r>
      <w:r w:rsidR="00622921">
        <w:rPr>
          <w:color w:val="000000"/>
        </w:rPr>
        <w:t xml:space="preserve">a </w:t>
      </w:r>
      <w:r>
        <w:rPr>
          <w:color w:val="000000"/>
        </w:rPr>
        <w:t>prekršaja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privrednih</w:t>
      </w:r>
      <w:r w:rsidR="00622921">
        <w:rPr>
          <w:color w:val="000000"/>
        </w:rPr>
        <w:t xml:space="preserve"> </w:t>
      </w:r>
      <w:r>
        <w:rPr>
          <w:color w:val="000000"/>
        </w:rPr>
        <w:t>prestupa</w:t>
      </w:r>
      <w:r w:rsidR="00622921">
        <w:rPr>
          <w:color w:val="000000"/>
        </w:rPr>
        <w:t xml:space="preserve">, </w:t>
      </w:r>
      <w:r>
        <w:rPr>
          <w:color w:val="000000"/>
        </w:rPr>
        <w:t>pribavljanje</w:t>
      </w:r>
      <w:r w:rsidR="00622921">
        <w:rPr>
          <w:color w:val="000000"/>
        </w:rPr>
        <w:t xml:space="preserve"> </w:t>
      </w:r>
      <w:r>
        <w:rPr>
          <w:color w:val="000000"/>
        </w:rPr>
        <w:t>dokaza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samostalne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delatnosti</w:t>
      </w:r>
      <w:r w:rsidR="00622921">
        <w:rPr>
          <w:color w:val="000000"/>
        </w:rPr>
        <w:t xml:space="preserve"> </w:t>
      </w:r>
      <w:r>
        <w:rPr>
          <w:color w:val="000000"/>
        </w:rPr>
        <w:t>utvrđene</w:t>
      </w:r>
      <w:r w:rsidR="00622921">
        <w:rPr>
          <w:color w:val="000000"/>
        </w:rPr>
        <w:t xml:space="preserve"> </w:t>
      </w:r>
      <w:r>
        <w:rPr>
          <w:color w:val="000000"/>
        </w:rPr>
        <w:t>naredbom</w:t>
      </w:r>
      <w:r w:rsidR="00622921">
        <w:rPr>
          <w:color w:val="000000"/>
        </w:rPr>
        <w:t xml:space="preserve"> </w:t>
      </w:r>
      <w:r>
        <w:rPr>
          <w:color w:val="000000"/>
        </w:rPr>
        <w:t>organa</w:t>
      </w:r>
      <w:r w:rsidR="00622921">
        <w:rPr>
          <w:color w:val="000000"/>
        </w:rPr>
        <w:t xml:space="preserve"> </w:t>
      </w:r>
      <w:r>
        <w:rPr>
          <w:color w:val="000000"/>
        </w:rPr>
        <w:t>postupka</w:t>
      </w:r>
      <w:r w:rsidR="00622921">
        <w:rPr>
          <w:color w:val="000000"/>
        </w:rPr>
        <w:t xml:space="preserve">,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zakona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 </w:t>
      </w:r>
      <w:r>
        <w:rPr>
          <w:color w:val="000000"/>
        </w:rPr>
        <w:t>kojima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regulisana</w:t>
      </w:r>
      <w:r w:rsidR="00622921">
        <w:rPr>
          <w:color w:val="000000"/>
        </w:rPr>
        <w:t xml:space="preserve"> </w:t>
      </w:r>
      <w:r>
        <w:rPr>
          <w:color w:val="000000"/>
        </w:rPr>
        <w:t>materija</w:t>
      </w:r>
      <w:r w:rsidR="00622921">
        <w:rPr>
          <w:color w:val="000000"/>
        </w:rPr>
        <w:t xml:space="preserve"> </w:t>
      </w:r>
      <w:r>
        <w:rPr>
          <w:color w:val="000000"/>
        </w:rPr>
        <w:t>prekršaja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privrednih</w:t>
      </w:r>
      <w:r w:rsidR="00622921">
        <w:rPr>
          <w:color w:val="000000"/>
        </w:rPr>
        <w:t xml:space="preserve"> </w:t>
      </w:r>
      <w:r>
        <w:rPr>
          <w:color w:val="000000"/>
        </w:rPr>
        <w:t>prestupa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15.</w:t>
      </w:r>
    </w:p>
    <w:p w:rsidR="006C687F" w:rsidRDefault="00880CA0">
      <w:pPr>
        <w:spacing w:after="150"/>
      </w:pPr>
      <w:r>
        <w:rPr>
          <w:color w:val="000000"/>
        </w:rPr>
        <w:lastRenderedPageBreak/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, </w:t>
      </w:r>
      <w:r>
        <w:rPr>
          <w:color w:val="000000"/>
        </w:rPr>
        <w:t>neposrednim</w:t>
      </w:r>
      <w:r w:rsidR="00622921">
        <w:rPr>
          <w:color w:val="000000"/>
        </w:rPr>
        <w:t xml:space="preserve"> </w:t>
      </w:r>
      <w:r>
        <w:rPr>
          <w:color w:val="000000"/>
        </w:rPr>
        <w:t>zapažanjem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uočavanjem</w:t>
      </w:r>
      <w:r w:rsidR="00622921">
        <w:rPr>
          <w:color w:val="000000"/>
        </w:rPr>
        <w:t xml:space="preserve">, </w:t>
      </w:r>
      <w:r>
        <w:rPr>
          <w:color w:val="000000"/>
        </w:rPr>
        <w:t>prikupljanjem</w:t>
      </w:r>
      <w:r w:rsidR="00622921">
        <w:rPr>
          <w:color w:val="000000"/>
        </w:rPr>
        <w:t xml:space="preserve"> </w:t>
      </w:r>
      <w:r>
        <w:rPr>
          <w:color w:val="000000"/>
        </w:rPr>
        <w:t>informacija</w:t>
      </w:r>
      <w:r w:rsidR="00622921">
        <w:rPr>
          <w:color w:val="000000"/>
        </w:rPr>
        <w:t xml:space="preserve">, </w:t>
      </w:r>
      <w:r>
        <w:rPr>
          <w:color w:val="000000"/>
        </w:rPr>
        <w:t>podataka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obaveštenja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građana</w:t>
      </w:r>
      <w:r w:rsidR="00622921">
        <w:rPr>
          <w:color w:val="000000"/>
        </w:rPr>
        <w:t xml:space="preserve">, </w:t>
      </w:r>
      <w:r>
        <w:rPr>
          <w:color w:val="000000"/>
        </w:rPr>
        <w:t>državnih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organa</w:t>
      </w:r>
      <w:r w:rsidR="00622921">
        <w:rPr>
          <w:color w:val="000000"/>
        </w:rPr>
        <w:t xml:space="preserve">, </w:t>
      </w:r>
      <w:r>
        <w:rPr>
          <w:color w:val="000000"/>
        </w:rPr>
        <w:t>preduzeća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organizacija</w:t>
      </w:r>
      <w:r w:rsidR="00622921">
        <w:rPr>
          <w:color w:val="000000"/>
        </w:rPr>
        <w:t xml:space="preserve">, </w:t>
      </w:r>
      <w:r>
        <w:rPr>
          <w:color w:val="000000"/>
        </w:rPr>
        <w:t>osmatranjem</w:t>
      </w:r>
      <w:r w:rsidR="00622921">
        <w:rPr>
          <w:color w:val="000000"/>
        </w:rPr>
        <w:t xml:space="preserve"> </w:t>
      </w:r>
      <w:r>
        <w:rPr>
          <w:color w:val="000000"/>
        </w:rPr>
        <w:t>određenih</w:t>
      </w:r>
      <w:r w:rsidR="00622921">
        <w:rPr>
          <w:color w:val="000000"/>
        </w:rPr>
        <w:t xml:space="preserve"> </w:t>
      </w:r>
      <w:r>
        <w:rPr>
          <w:color w:val="000000"/>
        </w:rPr>
        <w:t>prostora</w:t>
      </w:r>
      <w:r w:rsidR="00622921">
        <w:rPr>
          <w:color w:val="000000"/>
        </w:rPr>
        <w:t xml:space="preserve">, </w:t>
      </w:r>
      <w:r>
        <w:rPr>
          <w:color w:val="000000"/>
        </w:rPr>
        <w:t>punktova</w:t>
      </w:r>
      <w:r w:rsidR="00622921">
        <w:rPr>
          <w:color w:val="000000"/>
        </w:rPr>
        <w:t xml:space="preserve">, </w:t>
      </w:r>
      <w:r>
        <w:rPr>
          <w:color w:val="000000"/>
        </w:rPr>
        <w:t>mesta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objekata</w:t>
      </w:r>
      <w:r w:rsidR="00622921">
        <w:rPr>
          <w:color w:val="000000"/>
        </w:rPr>
        <w:t xml:space="preserve">, </w:t>
      </w:r>
      <w:r>
        <w:rPr>
          <w:color w:val="000000"/>
        </w:rPr>
        <w:t>korišćenjem</w:t>
      </w:r>
      <w:r w:rsidR="00622921">
        <w:rPr>
          <w:color w:val="000000"/>
        </w:rPr>
        <w:t xml:space="preserve"> </w:t>
      </w:r>
      <w:r>
        <w:rPr>
          <w:color w:val="000000"/>
        </w:rPr>
        <w:t>operativnih</w:t>
      </w:r>
      <w:r w:rsidR="00622921">
        <w:rPr>
          <w:color w:val="000000"/>
        </w:rPr>
        <w:t xml:space="preserve"> </w:t>
      </w:r>
      <w:r>
        <w:rPr>
          <w:color w:val="000000"/>
        </w:rPr>
        <w:t>sredstava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metoda</w:t>
      </w:r>
      <w:r w:rsidR="00622921">
        <w:rPr>
          <w:color w:val="000000"/>
        </w:rPr>
        <w:t xml:space="preserve">, </w:t>
      </w:r>
      <w:r>
        <w:rPr>
          <w:color w:val="000000"/>
        </w:rPr>
        <w:t>korišćenjem</w:t>
      </w:r>
      <w:r w:rsidR="00622921">
        <w:rPr>
          <w:color w:val="000000"/>
        </w:rPr>
        <w:t xml:space="preserve"> </w:t>
      </w:r>
      <w:r>
        <w:rPr>
          <w:color w:val="000000"/>
        </w:rPr>
        <w:t>raznih</w:t>
      </w:r>
      <w:r w:rsidR="00622921">
        <w:rPr>
          <w:color w:val="000000"/>
        </w:rPr>
        <w:t xml:space="preserve"> </w:t>
      </w:r>
      <w:r>
        <w:rPr>
          <w:color w:val="000000"/>
        </w:rPr>
        <w:t>izvora</w:t>
      </w:r>
      <w:r w:rsidR="00622921">
        <w:rPr>
          <w:color w:val="000000"/>
        </w:rPr>
        <w:t xml:space="preserve"> (</w:t>
      </w:r>
      <w:r>
        <w:rPr>
          <w:color w:val="000000"/>
        </w:rPr>
        <w:t>pisanih</w:t>
      </w:r>
      <w:r w:rsidR="00622921">
        <w:rPr>
          <w:color w:val="000000"/>
        </w:rPr>
        <w:t xml:space="preserve">, </w:t>
      </w:r>
      <w:r>
        <w:rPr>
          <w:color w:val="000000"/>
        </w:rPr>
        <w:t>usmenih</w:t>
      </w:r>
      <w:r w:rsidR="00622921">
        <w:rPr>
          <w:color w:val="000000"/>
        </w:rPr>
        <w:t xml:space="preserve">, </w:t>
      </w:r>
      <w:r>
        <w:rPr>
          <w:color w:val="000000"/>
        </w:rPr>
        <w:t>telefonskih</w:t>
      </w:r>
      <w:r w:rsidR="00622921">
        <w:rPr>
          <w:color w:val="000000"/>
        </w:rPr>
        <w:t xml:space="preserve">, </w:t>
      </w:r>
      <w:r>
        <w:rPr>
          <w:color w:val="000000"/>
        </w:rPr>
        <w:t>anonimnih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sl</w:t>
      </w:r>
      <w:r w:rsidR="00622921">
        <w:rPr>
          <w:color w:val="000000"/>
        </w:rPr>
        <w:t xml:space="preserve">.), </w:t>
      </w:r>
      <w:r>
        <w:rPr>
          <w:color w:val="000000"/>
        </w:rPr>
        <w:t>prikupljaju</w:t>
      </w:r>
      <w:r w:rsidR="00622921">
        <w:rPr>
          <w:color w:val="000000"/>
        </w:rPr>
        <w:t xml:space="preserve"> </w:t>
      </w:r>
      <w:r>
        <w:rPr>
          <w:color w:val="000000"/>
        </w:rPr>
        <w:t>informacije</w:t>
      </w:r>
      <w:r w:rsidR="00622921">
        <w:rPr>
          <w:color w:val="000000"/>
        </w:rPr>
        <w:t xml:space="preserve">, </w:t>
      </w:r>
      <w:r>
        <w:rPr>
          <w:color w:val="000000"/>
        </w:rPr>
        <w:t>podatke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obaveštenja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izvršenim</w:t>
      </w:r>
      <w:r w:rsidR="00622921">
        <w:rPr>
          <w:color w:val="000000"/>
        </w:rPr>
        <w:t xml:space="preserve"> </w:t>
      </w:r>
      <w:r>
        <w:rPr>
          <w:color w:val="000000"/>
        </w:rPr>
        <w:t>prekršajima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privrednim</w:t>
      </w:r>
      <w:r w:rsidR="00622921">
        <w:rPr>
          <w:color w:val="000000"/>
        </w:rPr>
        <w:t xml:space="preserve"> </w:t>
      </w:r>
      <w:r>
        <w:rPr>
          <w:color w:val="000000"/>
        </w:rPr>
        <w:t>prestupima</w:t>
      </w:r>
      <w:r w:rsidR="00622921">
        <w:rPr>
          <w:color w:val="000000"/>
        </w:rPr>
        <w:t xml:space="preserve">, </w:t>
      </w:r>
      <w:r>
        <w:rPr>
          <w:color w:val="000000"/>
        </w:rPr>
        <w:t>pripremama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njihovo</w:t>
      </w:r>
      <w:r w:rsidR="00622921">
        <w:rPr>
          <w:color w:val="000000"/>
        </w:rPr>
        <w:t xml:space="preserve"> </w:t>
      </w:r>
      <w:r>
        <w:rPr>
          <w:color w:val="000000"/>
        </w:rPr>
        <w:t>vršenje</w:t>
      </w:r>
      <w:r w:rsidR="00622921">
        <w:rPr>
          <w:color w:val="000000"/>
        </w:rPr>
        <w:t xml:space="preserve">, </w:t>
      </w:r>
      <w:r>
        <w:rPr>
          <w:color w:val="000000"/>
        </w:rPr>
        <w:t>njihovim</w:t>
      </w:r>
      <w:r w:rsidR="00622921">
        <w:rPr>
          <w:color w:val="000000"/>
        </w:rPr>
        <w:t xml:space="preserve"> </w:t>
      </w:r>
      <w:r>
        <w:rPr>
          <w:color w:val="000000"/>
        </w:rPr>
        <w:t>učiniocima</w:t>
      </w:r>
      <w:r w:rsidR="00622921">
        <w:rPr>
          <w:color w:val="000000"/>
        </w:rPr>
        <w:t xml:space="preserve">, </w:t>
      </w:r>
      <w:r>
        <w:rPr>
          <w:color w:val="000000"/>
        </w:rPr>
        <w:t>predmetima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kojima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traga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drugo</w:t>
      </w:r>
      <w:r w:rsidR="00622921">
        <w:rPr>
          <w:color w:val="000000"/>
        </w:rPr>
        <w:t xml:space="preserve">,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tome</w:t>
      </w:r>
      <w:r w:rsidR="00622921">
        <w:rPr>
          <w:color w:val="000000"/>
        </w:rPr>
        <w:t xml:space="preserve"> </w:t>
      </w:r>
      <w:r>
        <w:rPr>
          <w:color w:val="000000"/>
        </w:rPr>
        <w:t>sačinjavaju</w:t>
      </w:r>
      <w:r w:rsidR="00622921">
        <w:rPr>
          <w:color w:val="000000"/>
        </w:rPr>
        <w:t xml:space="preserve"> </w:t>
      </w:r>
      <w:r>
        <w:rPr>
          <w:color w:val="000000"/>
        </w:rPr>
        <w:t>odgovarajuće</w:t>
      </w:r>
      <w:r w:rsidR="00622921">
        <w:rPr>
          <w:color w:val="000000"/>
        </w:rPr>
        <w:t xml:space="preserve"> </w:t>
      </w:r>
      <w:r>
        <w:rPr>
          <w:color w:val="000000"/>
        </w:rPr>
        <w:t>akte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elektronskom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analognom</w:t>
      </w:r>
      <w:r w:rsidR="00622921">
        <w:rPr>
          <w:color w:val="000000"/>
        </w:rPr>
        <w:t xml:space="preserve"> </w:t>
      </w:r>
      <w:r>
        <w:rPr>
          <w:color w:val="000000"/>
        </w:rPr>
        <w:t>obliku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zakonima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4) </w:t>
      </w:r>
      <w:r w:rsidR="00880CA0">
        <w:rPr>
          <w:i/>
          <w:color w:val="000000"/>
        </w:rPr>
        <w:t>Otkrivanje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hapšenje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učinilaca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krivičnih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dela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prekršaja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drugih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lica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za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kojima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traga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privođenje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nadležnim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organima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16.</w:t>
      </w:r>
    </w:p>
    <w:p w:rsidR="006C687F" w:rsidRDefault="00880CA0">
      <w:pPr>
        <w:spacing w:after="150"/>
      </w:pP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otkrivanja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hapšenja</w:t>
      </w:r>
      <w:r w:rsidR="00622921">
        <w:rPr>
          <w:color w:val="000000"/>
        </w:rPr>
        <w:t xml:space="preserve"> </w:t>
      </w:r>
      <w:r>
        <w:rPr>
          <w:color w:val="000000"/>
        </w:rPr>
        <w:t>učinilaca</w:t>
      </w:r>
      <w:r w:rsidR="00622921">
        <w:rPr>
          <w:color w:val="000000"/>
        </w:rPr>
        <w:t xml:space="preserve"> </w:t>
      </w:r>
      <w:r>
        <w:rPr>
          <w:color w:val="000000"/>
        </w:rPr>
        <w:t>krivičnih</w:t>
      </w:r>
      <w:r w:rsidR="00622921">
        <w:rPr>
          <w:color w:val="000000"/>
        </w:rPr>
        <w:t xml:space="preserve"> </w:t>
      </w:r>
      <w:r>
        <w:rPr>
          <w:color w:val="000000"/>
        </w:rPr>
        <w:t>dela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prekršaja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kojima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traga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njihovo</w:t>
      </w:r>
      <w:r w:rsidR="00622921">
        <w:rPr>
          <w:color w:val="000000"/>
        </w:rPr>
        <w:t xml:space="preserve"> </w:t>
      </w:r>
      <w:r>
        <w:rPr>
          <w:color w:val="000000"/>
        </w:rPr>
        <w:t>privođenje</w:t>
      </w:r>
      <w:r w:rsidR="00622921">
        <w:rPr>
          <w:color w:val="000000"/>
        </w:rPr>
        <w:t xml:space="preserve"> </w:t>
      </w:r>
      <w:r>
        <w:rPr>
          <w:color w:val="000000"/>
        </w:rPr>
        <w:t>nadležnim</w:t>
      </w:r>
      <w:r w:rsidR="00622921">
        <w:rPr>
          <w:color w:val="000000"/>
        </w:rPr>
        <w:t xml:space="preserve"> </w:t>
      </w:r>
      <w:r>
        <w:rPr>
          <w:color w:val="000000"/>
        </w:rPr>
        <w:t>organima</w:t>
      </w:r>
      <w:r w:rsidR="00622921">
        <w:rPr>
          <w:color w:val="000000"/>
        </w:rPr>
        <w:t xml:space="preserve">, </w:t>
      </w:r>
      <w:r>
        <w:rPr>
          <w:color w:val="000000"/>
        </w:rPr>
        <w:t>policija</w:t>
      </w:r>
      <w:r w:rsidR="00622921">
        <w:rPr>
          <w:color w:val="000000"/>
        </w:rPr>
        <w:t xml:space="preserve"> </w:t>
      </w:r>
      <w:r>
        <w:rPr>
          <w:color w:val="000000"/>
        </w:rPr>
        <w:t>obavlja</w:t>
      </w:r>
      <w:r w:rsidR="00622921">
        <w:rPr>
          <w:color w:val="000000"/>
        </w:rPr>
        <w:t xml:space="preserve"> </w:t>
      </w:r>
      <w:r>
        <w:rPr>
          <w:color w:val="000000"/>
        </w:rPr>
        <w:t>kroz</w:t>
      </w:r>
      <w:r w:rsidR="00622921">
        <w:rPr>
          <w:color w:val="000000"/>
        </w:rPr>
        <w:t xml:space="preserve"> </w:t>
      </w:r>
      <w:r>
        <w:rPr>
          <w:color w:val="000000"/>
        </w:rPr>
        <w:t>sprovođenje</w:t>
      </w:r>
      <w:r w:rsidR="00622921">
        <w:rPr>
          <w:color w:val="000000"/>
        </w:rPr>
        <w:t xml:space="preserve"> </w:t>
      </w:r>
      <w:r>
        <w:rPr>
          <w:color w:val="000000"/>
        </w:rPr>
        <w:t>mera</w:t>
      </w:r>
      <w:r w:rsidR="00622921">
        <w:rPr>
          <w:color w:val="000000"/>
        </w:rPr>
        <w:t xml:space="preserve"> </w:t>
      </w:r>
      <w:r>
        <w:rPr>
          <w:color w:val="000000"/>
        </w:rPr>
        <w:t>traganja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licima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predmetima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raspisanoj</w:t>
      </w:r>
      <w:r w:rsidR="00622921">
        <w:rPr>
          <w:color w:val="000000"/>
        </w:rPr>
        <w:t xml:space="preserve"> </w:t>
      </w:r>
      <w:r>
        <w:rPr>
          <w:color w:val="000000"/>
        </w:rPr>
        <w:t>poternici</w:t>
      </w:r>
      <w:r w:rsidR="00622921">
        <w:rPr>
          <w:color w:val="000000"/>
        </w:rPr>
        <w:t xml:space="preserve">, </w:t>
      </w:r>
      <w:r>
        <w:rPr>
          <w:color w:val="000000"/>
        </w:rPr>
        <w:t>policijskoj</w:t>
      </w:r>
      <w:r w:rsidR="00622921">
        <w:rPr>
          <w:color w:val="000000"/>
        </w:rPr>
        <w:t xml:space="preserve"> </w:t>
      </w:r>
      <w:r>
        <w:rPr>
          <w:color w:val="000000"/>
        </w:rPr>
        <w:t>potrazi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objavi</w:t>
      </w:r>
      <w:r w:rsidR="00622921">
        <w:rPr>
          <w:color w:val="000000"/>
        </w:rPr>
        <w:t xml:space="preserve">, </w:t>
      </w:r>
      <w:r>
        <w:rPr>
          <w:color w:val="000000"/>
        </w:rPr>
        <w:t>postupaju</w:t>
      </w:r>
      <w:r w:rsidR="00622921">
        <w:rPr>
          <w:color w:val="000000"/>
        </w:rPr>
        <w:t xml:space="preserve"> </w:t>
      </w:r>
      <w:r>
        <w:rPr>
          <w:color w:val="000000"/>
        </w:rPr>
        <w:t>sve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 </w:t>
      </w:r>
      <w:r>
        <w:rPr>
          <w:color w:val="000000"/>
        </w:rPr>
        <w:t>kroz</w:t>
      </w:r>
      <w:r w:rsidR="00622921">
        <w:rPr>
          <w:color w:val="000000"/>
        </w:rPr>
        <w:t xml:space="preserve"> </w:t>
      </w:r>
      <w:r>
        <w:rPr>
          <w:color w:val="000000"/>
        </w:rPr>
        <w:t>obavljanje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svoje</w:t>
      </w:r>
      <w:r w:rsidR="00622921">
        <w:rPr>
          <w:color w:val="000000"/>
        </w:rPr>
        <w:t xml:space="preserve"> </w:t>
      </w:r>
      <w:r>
        <w:rPr>
          <w:color w:val="000000"/>
        </w:rPr>
        <w:t>nadležnosti</w:t>
      </w:r>
      <w:r w:rsidR="00622921">
        <w:rPr>
          <w:color w:val="000000"/>
        </w:rPr>
        <w:t xml:space="preserve">, </w:t>
      </w:r>
      <w:r>
        <w:rPr>
          <w:color w:val="000000"/>
        </w:rPr>
        <w:t>a</w:t>
      </w:r>
      <w:r w:rsidR="00622921">
        <w:rPr>
          <w:color w:val="000000"/>
        </w:rPr>
        <w:t xml:space="preserve"> </w:t>
      </w:r>
      <w:r>
        <w:rPr>
          <w:color w:val="000000"/>
        </w:rPr>
        <w:t>kada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to</w:t>
      </w:r>
      <w:r w:rsidR="00622921">
        <w:rPr>
          <w:color w:val="000000"/>
        </w:rPr>
        <w:t xml:space="preserve"> </w:t>
      </w:r>
      <w:r>
        <w:rPr>
          <w:color w:val="000000"/>
        </w:rPr>
        <w:t>potrebno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sačinjenim</w:t>
      </w:r>
      <w:r w:rsidR="00622921">
        <w:rPr>
          <w:color w:val="000000"/>
        </w:rPr>
        <w:t xml:space="preserve"> </w:t>
      </w:r>
      <w:r>
        <w:rPr>
          <w:color w:val="000000"/>
        </w:rPr>
        <w:t>posebnim</w:t>
      </w:r>
      <w:r w:rsidR="00622921">
        <w:rPr>
          <w:color w:val="000000"/>
        </w:rPr>
        <w:t xml:space="preserve"> </w:t>
      </w:r>
      <w:r>
        <w:rPr>
          <w:color w:val="000000"/>
        </w:rPr>
        <w:t>planovima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nadležne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suzbijanja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Bliži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postupanja</w:t>
      </w:r>
      <w:r w:rsidR="00622921">
        <w:rPr>
          <w:color w:val="000000"/>
        </w:rPr>
        <w:t xml:space="preserve"> </w:t>
      </w:r>
      <w:r>
        <w:rPr>
          <w:color w:val="000000"/>
        </w:rPr>
        <w:t>utvrđen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propisom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17.</w:t>
      </w:r>
    </w:p>
    <w:p w:rsidR="006C687F" w:rsidRDefault="00880CA0">
      <w:pPr>
        <w:spacing w:after="150"/>
      </w:pPr>
      <w:r>
        <w:rPr>
          <w:color w:val="000000"/>
        </w:rPr>
        <w:t>Sprovođenje</w:t>
      </w:r>
      <w:r w:rsidR="00622921">
        <w:rPr>
          <w:color w:val="000000"/>
        </w:rPr>
        <w:t xml:space="preserve"> </w:t>
      </w:r>
      <w:r>
        <w:rPr>
          <w:color w:val="000000"/>
        </w:rPr>
        <w:t>mera</w:t>
      </w:r>
      <w:r w:rsidR="00622921">
        <w:rPr>
          <w:color w:val="000000"/>
        </w:rPr>
        <w:t xml:space="preserve"> </w:t>
      </w:r>
      <w:r>
        <w:rPr>
          <w:color w:val="000000"/>
        </w:rPr>
        <w:t>traganja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hapšenja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ranije</w:t>
      </w:r>
      <w:r w:rsidR="00622921">
        <w:rPr>
          <w:color w:val="000000"/>
        </w:rPr>
        <w:t xml:space="preserve">, </w:t>
      </w:r>
      <w:r>
        <w:rPr>
          <w:color w:val="000000"/>
        </w:rPr>
        <w:t>korišćenjem</w:t>
      </w:r>
      <w:r w:rsidR="00622921">
        <w:rPr>
          <w:color w:val="000000"/>
        </w:rPr>
        <w:t xml:space="preserve"> </w:t>
      </w:r>
      <w:r>
        <w:rPr>
          <w:color w:val="000000"/>
        </w:rPr>
        <w:t>vatrenog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drugog</w:t>
      </w:r>
      <w:r w:rsidR="00622921">
        <w:rPr>
          <w:color w:val="000000"/>
        </w:rPr>
        <w:t xml:space="preserve"> </w:t>
      </w:r>
      <w:r>
        <w:rPr>
          <w:color w:val="000000"/>
        </w:rPr>
        <w:t>oružja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opasnog</w:t>
      </w:r>
      <w:r w:rsidR="00622921">
        <w:rPr>
          <w:color w:val="000000"/>
        </w:rPr>
        <w:t xml:space="preserve"> </w:t>
      </w:r>
      <w:r>
        <w:rPr>
          <w:color w:val="000000"/>
        </w:rPr>
        <w:t>oruđa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drugog</w:t>
      </w:r>
      <w:r w:rsidR="00622921">
        <w:rPr>
          <w:color w:val="000000"/>
        </w:rPr>
        <w:t xml:space="preserve"> </w:t>
      </w:r>
      <w:r>
        <w:rPr>
          <w:color w:val="000000"/>
        </w:rPr>
        <w:t>sredstva</w:t>
      </w:r>
      <w:r w:rsidR="00622921">
        <w:rPr>
          <w:color w:val="000000"/>
        </w:rPr>
        <w:t xml:space="preserve"> </w:t>
      </w:r>
      <w:r>
        <w:rPr>
          <w:color w:val="000000"/>
        </w:rPr>
        <w:t>pogodnog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telo</w:t>
      </w:r>
      <w:r w:rsidR="00622921">
        <w:rPr>
          <w:color w:val="000000"/>
        </w:rPr>
        <w:t xml:space="preserve"> </w:t>
      </w:r>
      <w:r>
        <w:rPr>
          <w:color w:val="000000"/>
        </w:rPr>
        <w:t>teško</w:t>
      </w:r>
      <w:r w:rsidR="00622921">
        <w:rPr>
          <w:color w:val="000000"/>
        </w:rPr>
        <w:t xml:space="preserve"> </w:t>
      </w:r>
      <w:r>
        <w:rPr>
          <w:color w:val="000000"/>
        </w:rPr>
        <w:t>povredi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zdravlje</w:t>
      </w:r>
      <w:r w:rsidR="00622921">
        <w:rPr>
          <w:color w:val="000000"/>
        </w:rPr>
        <w:t xml:space="preserve"> </w:t>
      </w:r>
      <w:r>
        <w:rPr>
          <w:color w:val="000000"/>
        </w:rPr>
        <w:t>teško</w:t>
      </w:r>
      <w:r w:rsidR="00622921">
        <w:rPr>
          <w:color w:val="000000"/>
        </w:rPr>
        <w:t xml:space="preserve"> </w:t>
      </w:r>
      <w:r>
        <w:rPr>
          <w:color w:val="000000"/>
        </w:rPr>
        <w:t>naruši</w:t>
      </w:r>
      <w:r w:rsidR="00622921">
        <w:rPr>
          <w:color w:val="000000"/>
        </w:rPr>
        <w:t xml:space="preserve">, </w:t>
      </w:r>
      <w:r>
        <w:rPr>
          <w:color w:val="000000"/>
        </w:rPr>
        <w:t>pružalo</w:t>
      </w:r>
      <w:r w:rsidR="00622921">
        <w:rPr>
          <w:color w:val="000000"/>
        </w:rPr>
        <w:t xml:space="preserve"> </w:t>
      </w:r>
      <w:r>
        <w:rPr>
          <w:color w:val="000000"/>
        </w:rPr>
        <w:t>otpor</w:t>
      </w:r>
      <w:r w:rsidR="00622921">
        <w:rPr>
          <w:color w:val="000000"/>
        </w:rPr>
        <w:t xml:space="preserve"> </w:t>
      </w:r>
      <w:r>
        <w:rPr>
          <w:color w:val="000000"/>
        </w:rPr>
        <w:t>policiji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postoje</w:t>
      </w:r>
      <w:r w:rsidR="00622921">
        <w:rPr>
          <w:color w:val="000000"/>
        </w:rPr>
        <w:t xml:space="preserve"> </w:t>
      </w:r>
      <w:r>
        <w:rPr>
          <w:color w:val="000000"/>
        </w:rPr>
        <w:t>saznanja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će</w:t>
      </w:r>
      <w:r w:rsidR="00622921">
        <w:rPr>
          <w:color w:val="000000"/>
        </w:rPr>
        <w:t xml:space="preserve"> </w:t>
      </w:r>
      <w:r>
        <w:rPr>
          <w:color w:val="000000"/>
        </w:rPr>
        <w:t>takav</w:t>
      </w:r>
      <w:r w:rsidR="00622921">
        <w:rPr>
          <w:color w:val="000000"/>
        </w:rPr>
        <w:t xml:space="preserve"> </w:t>
      </w:r>
      <w:r>
        <w:rPr>
          <w:color w:val="000000"/>
        </w:rPr>
        <w:t>otpor</w:t>
      </w:r>
      <w:r w:rsidR="00622921">
        <w:rPr>
          <w:color w:val="000000"/>
        </w:rPr>
        <w:t xml:space="preserve"> </w:t>
      </w:r>
      <w:r>
        <w:rPr>
          <w:color w:val="000000"/>
        </w:rPr>
        <w:t>pružiti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će</w:t>
      </w:r>
      <w:r w:rsidR="00622921">
        <w:rPr>
          <w:color w:val="000000"/>
        </w:rPr>
        <w:t xml:space="preserve"> </w:t>
      </w:r>
      <w:r>
        <w:rPr>
          <w:color w:val="000000"/>
        </w:rPr>
        <w:t>izazvati</w:t>
      </w:r>
      <w:r w:rsidR="00622921">
        <w:rPr>
          <w:color w:val="000000"/>
        </w:rPr>
        <w:t xml:space="preserve"> </w:t>
      </w:r>
      <w:r>
        <w:rPr>
          <w:color w:val="000000"/>
        </w:rPr>
        <w:t>opasnost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druga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, </w:t>
      </w:r>
      <w:r>
        <w:rPr>
          <w:color w:val="000000"/>
        </w:rPr>
        <w:t>imovinu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policijske</w:t>
      </w:r>
      <w:r w:rsidR="00622921">
        <w:rPr>
          <w:color w:val="000000"/>
        </w:rPr>
        <w:t xml:space="preserve"> </w:t>
      </w:r>
      <w:r>
        <w:rPr>
          <w:color w:val="000000"/>
        </w:rPr>
        <w:t>službenike</w:t>
      </w:r>
      <w:r w:rsidR="00622921">
        <w:rPr>
          <w:color w:val="000000"/>
        </w:rPr>
        <w:t xml:space="preserve">,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sačinjenom</w:t>
      </w:r>
      <w:r w:rsidR="00622921">
        <w:rPr>
          <w:color w:val="000000"/>
        </w:rPr>
        <w:t xml:space="preserve"> </w:t>
      </w:r>
      <w:r>
        <w:rPr>
          <w:color w:val="000000"/>
        </w:rPr>
        <w:t>planu</w:t>
      </w:r>
      <w:r w:rsidR="00622921">
        <w:rPr>
          <w:color w:val="000000"/>
        </w:rPr>
        <w:t xml:space="preserve"> </w:t>
      </w:r>
      <w:r>
        <w:rPr>
          <w:color w:val="000000"/>
        </w:rPr>
        <w:t>rukovodioca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nadležne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suzbijanja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,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odobrava</w:t>
      </w:r>
      <w:r w:rsidR="00622921">
        <w:rPr>
          <w:color w:val="000000"/>
        </w:rPr>
        <w:t xml:space="preserve"> </w:t>
      </w:r>
      <w:r>
        <w:rPr>
          <w:color w:val="000000"/>
        </w:rPr>
        <w:t>načelnik</w:t>
      </w:r>
      <w:r w:rsidR="00622921">
        <w:rPr>
          <w:color w:val="000000"/>
        </w:rPr>
        <w:t xml:space="preserve"> </w:t>
      </w:r>
      <w:r>
        <w:rPr>
          <w:color w:val="000000"/>
        </w:rPr>
        <w:t>policijske</w:t>
      </w:r>
      <w:r w:rsidR="00622921">
        <w:rPr>
          <w:color w:val="000000"/>
        </w:rPr>
        <w:t xml:space="preserve"> </w:t>
      </w:r>
      <w:r>
        <w:rPr>
          <w:color w:val="000000"/>
        </w:rPr>
        <w:t>uprave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nadležni</w:t>
      </w:r>
      <w:r w:rsidR="00622921">
        <w:rPr>
          <w:color w:val="000000"/>
        </w:rPr>
        <w:t xml:space="preserve"> </w:t>
      </w:r>
      <w:r>
        <w:rPr>
          <w:color w:val="000000"/>
        </w:rPr>
        <w:t>rukovodilac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sedištu</w:t>
      </w:r>
      <w:r w:rsidR="00622921">
        <w:rPr>
          <w:color w:val="000000"/>
        </w:rPr>
        <w:t xml:space="preserve"> </w:t>
      </w:r>
      <w:r>
        <w:rPr>
          <w:color w:val="000000"/>
        </w:rPr>
        <w:t>Direkcije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Kada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hapšenja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, </w:t>
      </w:r>
      <w:r>
        <w:rPr>
          <w:color w:val="000000"/>
        </w:rPr>
        <w:t>to</w:t>
      </w:r>
      <w:r w:rsidR="00622921">
        <w:rPr>
          <w:color w:val="000000"/>
        </w:rPr>
        <w:t xml:space="preserve"> </w:t>
      </w:r>
      <w:r>
        <w:rPr>
          <w:color w:val="000000"/>
        </w:rPr>
        <w:t>potrebno</w:t>
      </w:r>
      <w:r w:rsidR="00622921">
        <w:rPr>
          <w:color w:val="000000"/>
        </w:rPr>
        <w:t xml:space="preserve">, </w:t>
      </w:r>
      <w:r>
        <w:rPr>
          <w:color w:val="000000"/>
        </w:rPr>
        <w:t>specijalna</w:t>
      </w:r>
      <w:r w:rsidR="00622921">
        <w:rPr>
          <w:color w:val="000000"/>
        </w:rPr>
        <w:t xml:space="preserve"> </w:t>
      </w:r>
      <w:r>
        <w:rPr>
          <w:color w:val="000000"/>
        </w:rPr>
        <w:t>jedinica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posebne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 </w:t>
      </w:r>
      <w:r>
        <w:rPr>
          <w:color w:val="000000"/>
        </w:rPr>
        <w:t>biće</w:t>
      </w:r>
      <w:r w:rsidR="00622921">
        <w:rPr>
          <w:color w:val="000000"/>
        </w:rPr>
        <w:t xml:space="preserve"> </w:t>
      </w:r>
      <w:r>
        <w:rPr>
          <w:color w:val="000000"/>
        </w:rPr>
        <w:t>angažovane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policiji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5) </w:t>
      </w:r>
      <w:r w:rsidR="00880CA0">
        <w:rPr>
          <w:i/>
          <w:color w:val="000000"/>
        </w:rPr>
        <w:t>Održavanje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javnog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reda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mira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sprečavanje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nasilja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na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sportskim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priredbama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pružanje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pomoći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izvršenjima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skladu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zakonom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18.</w:t>
      </w:r>
    </w:p>
    <w:p w:rsidR="006C687F" w:rsidRDefault="00880CA0">
      <w:pPr>
        <w:spacing w:after="150"/>
      </w:pPr>
      <w:r>
        <w:rPr>
          <w:color w:val="000000"/>
        </w:rPr>
        <w:t>Policijske</w:t>
      </w:r>
      <w:r w:rsidR="00622921">
        <w:rPr>
          <w:color w:val="000000"/>
        </w:rPr>
        <w:t xml:space="preserve"> </w:t>
      </w:r>
      <w:r>
        <w:rPr>
          <w:color w:val="000000"/>
        </w:rPr>
        <w:t>stanice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cilju</w:t>
      </w:r>
      <w:r w:rsidR="00622921">
        <w:rPr>
          <w:color w:val="000000"/>
        </w:rPr>
        <w:t xml:space="preserve"> </w:t>
      </w:r>
      <w:r>
        <w:rPr>
          <w:color w:val="000000"/>
        </w:rPr>
        <w:t>održavanja</w:t>
      </w:r>
      <w:r w:rsidR="00622921">
        <w:rPr>
          <w:color w:val="000000"/>
        </w:rPr>
        <w:t xml:space="preserve"> </w:t>
      </w:r>
      <w:r>
        <w:rPr>
          <w:color w:val="000000"/>
        </w:rPr>
        <w:t>stabilnog</w:t>
      </w:r>
      <w:r w:rsidR="00622921">
        <w:rPr>
          <w:color w:val="000000"/>
        </w:rPr>
        <w:t xml:space="preserve"> </w:t>
      </w:r>
      <w:r>
        <w:rPr>
          <w:color w:val="000000"/>
        </w:rPr>
        <w:t>javnog</w:t>
      </w:r>
      <w:r w:rsidR="00622921">
        <w:rPr>
          <w:color w:val="000000"/>
        </w:rPr>
        <w:t xml:space="preserve"> </w:t>
      </w:r>
      <w:r>
        <w:rPr>
          <w:color w:val="000000"/>
        </w:rPr>
        <w:t>reda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sprečavanja</w:t>
      </w:r>
      <w:r w:rsidR="00622921">
        <w:rPr>
          <w:color w:val="000000"/>
        </w:rPr>
        <w:t xml:space="preserve"> </w:t>
      </w:r>
      <w:r>
        <w:rPr>
          <w:color w:val="000000"/>
        </w:rPr>
        <w:t>nasilja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sportskim</w:t>
      </w:r>
      <w:r w:rsidR="00622921">
        <w:rPr>
          <w:color w:val="000000"/>
        </w:rPr>
        <w:t xml:space="preserve"> </w:t>
      </w:r>
      <w:r>
        <w:rPr>
          <w:color w:val="000000"/>
        </w:rPr>
        <w:t>priredbama</w:t>
      </w:r>
      <w:r w:rsidR="00622921">
        <w:rPr>
          <w:color w:val="000000"/>
        </w:rPr>
        <w:t>:</w:t>
      </w:r>
    </w:p>
    <w:p w:rsidR="006C687F" w:rsidRDefault="00622921">
      <w:pPr>
        <w:spacing w:after="150"/>
      </w:pPr>
      <w:r>
        <w:rPr>
          <w:color w:val="000000"/>
        </w:rPr>
        <w:lastRenderedPageBreak/>
        <w:t xml:space="preserve">1) </w:t>
      </w:r>
      <w:r w:rsidR="00880CA0">
        <w:rPr>
          <w:color w:val="000000"/>
        </w:rPr>
        <w:t>stalno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sistematski</w:t>
      </w:r>
      <w:r>
        <w:rPr>
          <w:color w:val="000000"/>
        </w:rPr>
        <w:t xml:space="preserve"> </w:t>
      </w:r>
      <w:r w:rsidR="00880CA0">
        <w:rPr>
          <w:color w:val="000000"/>
        </w:rPr>
        <w:t>vrše</w:t>
      </w:r>
      <w:r>
        <w:rPr>
          <w:color w:val="000000"/>
        </w:rPr>
        <w:t xml:space="preserve"> </w:t>
      </w:r>
      <w:r w:rsidR="00880CA0">
        <w:rPr>
          <w:color w:val="000000"/>
        </w:rPr>
        <w:t>analize</w:t>
      </w:r>
      <w:r>
        <w:rPr>
          <w:color w:val="000000"/>
        </w:rPr>
        <w:t xml:space="preserve"> </w:t>
      </w:r>
      <w:r w:rsidR="00880CA0">
        <w:rPr>
          <w:color w:val="000000"/>
        </w:rPr>
        <w:t>stanja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reda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pojave</w:t>
      </w:r>
      <w:r>
        <w:rPr>
          <w:color w:val="000000"/>
        </w:rPr>
        <w:t xml:space="preserve"> </w:t>
      </w:r>
      <w:r w:rsidR="00880CA0">
        <w:rPr>
          <w:color w:val="000000"/>
        </w:rPr>
        <w:t>nasilja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sportskim</w:t>
      </w:r>
      <w:r>
        <w:rPr>
          <w:color w:val="000000"/>
        </w:rPr>
        <w:t xml:space="preserve"> </w:t>
      </w:r>
      <w:r w:rsidR="00880CA0">
        <w:rPr>
          <w:color w:val="000000"/>
        </w:rPr>
        <w:t>priredbama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2) </w:t>
      </w:r>
      <w:r w:rsidR="00880CA0">
        <w:rPr>
          <w:color w:val="000000"/>
        </w:rPr>
        <w:t>prate</w:t>
      </w:r>
      <w:r>
        <w:rPr>
          <w:color w:val="000000"/>
        </w:rPr>
        <w:t xml:space="preserve"> </w:t>
      </w:r>
      <w:r w:rsidR="00880CA0">
        <w:rPr>
          <w:color w:val="000000"/>
        </w:rPr>
        <w:t>događaje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pojave</w:t>
      </w:r>
      <w:r>
        <w:rPr>
          <w:color w:val="000000"/>
        </w:rPr>
        <w:t xml:space="preserve"> </w:t>
      </w:r>
      <w:r w:rsidR="00880CA0">
        <w:rPr>
          <w:color w:val="000000"/>
        </w:rPr>
        <w:t>koje</w:t>
      </w:r>
      <w:r>
        <w:rPr>
          <w:color w:val="000000"/>
        </w:rPr>
        <w:t xml:space="preserve"> </w:t>
      </w:r>
      <w:r w:rsidR="00880CA0">
        <w:rPr>
          <w:color w:val="000000"/>
        </w:rPr>
        <w:t>ugrožavaju</w:t>
      </w:r>
      <w:r>
        <w:rPr>
          <w:color w:val="000000"/>
        </w:rPr>
        <w:t xml:space="preserve"> </w:t>
      </w:r>
      <w:r w:rsidR="00880CA0">
        <w:rPr>
          <w:color w:val="000000"/>
        </w:rPr>
        <w:t>javni</w:t>
      </w:r>
      <w:r>
        <w:rPr>
          <w:color w:val="000000"/>
        </w:rPr>
        <w:t xml:space="preserve"> </w:t>
      </w:r>
      <w:r w:rsidR="00880CA0">
        <w:rPr>
          <w:color w:val="000000"/>
        </w:rPr>
        <w:t>red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3) </w:t>
      </w:r>
      <w:r w:rsidR="00880CA0">
        <w:rPr>
          <w:color w:val="000000"/>
        </w:rPr>
        <w:t>planiraju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organizovano</w:t>
      </w:r>
      <w:r>
        <w:rPr>
          <w:color w:val="000000"/>
        </w:rPr>
        <w:t xml:space="preserve"> </w:t>
      </w:r>
      <w:r w:rsidR="00880CA0">
        <w:rPr>
          <w:color w:val="000000"/>
        </w:rPr>
        <w:t>preduzimaju</w:t>
      </w:r>
      <w:r>
        <w:rPr>
          <w:color w:val="000000"/>
        </w:rPr>
        <w:t xml:space="preserve"> </w:t>
      </w:r>
      <w:r w:rsidR="00880CA0">
        <w:rPr>
          <w:color w:val="000000"/>
        </w:rPr>
        <w:t>potrebne</w:t>
      </w:r>
      <w:r>
        <w:rPr>
          <w:color w:val="000000"/>
        </w:rPr>
        <w:t xml:space="preserve"> </w:t>
      </w:r>
      <w:r w:rsidR="00880CA0">
        <w:rPr>
          <w:color w:val="000000"/>
        </w:rPr>
        <w:t>mere</w:t>
      </w:r>
      <w:r>
        <w:rPr>
          <w:color w:val="000000"/>
        </w:rPr>
        <w:t xml:space="preserve">, </w:t>
      </w:r>
      <w:r w:rsidR="00880CA0">
        <w:rPr>
          <w:color w:val="000000"/>
        </w:rPr>
        <w:t>radnje</w:t>
      </w:r>
      <w:r>
        <w:rPr>
          <w:color w:val="000000"/>
        </w:rPr>
        <w:t xml:space="preserve">, </w:t>
      </w:r>
      <w:r w:rsidR="00880CA0">
        <w:rPr>
          <w:color w:val="000000"/>
        </w:rPr>
        <w:t>aktivnosti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posebne</w:t>
      </w:r>
      <w:r>
        <w:rPr>
          <w:color w:val="000000"/>
        </w:rPr>
        <w:t xml:space="preserve"> </w:t>
      </w:r>
      <w:r w:rsidR="00880CA0">
        <w:rPr>
          <w:color w:val="000000"/>
        </w:rPr>
        <w:t>akcije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otkrivanju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sprečavanju</w:t>
      </w:r>
      <w:r>
        <w:rPr>
          <w:color w:val="000000"/>
        </w:rPr>
        <w:t xml:space="preserve"> </w:t>
      </w:r>
      <w:r w:rsidR="00880CA0">
        <w:rPr>
          <w:color w:val="000000"/>
        </w:rPr>
        <w:t>pojava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događaja</w:t>
      </w:r>
      <w:r>
        <w:rPr>
          <w:color w:val="000000"/>
        </w:rPr>
        <w:t xml:space="preserve"> </w:t>
      </w:r>
      <w:r w:rsidR="00880CA0">
        <w:rPr>
          <w:color w:val="000000"/>
        </w:rPr>
        <w:t>koji</w:t>
      </w:r>
      <w:r>
        <w:rPr>
          <w:color w:val="000000"/>
        </w:rPr>
        <w:t xml:space="preserve"> </w:t>
      </w:r>
      <w:r w:rsidR="00880CA0">
        <w:rPr>
          <w:color w:val="000000"/>
        </w:rPr>
        <w:t>ugrožavaju</w:t>
      </w:r>
      <w:r>
        <w:rPr>
          <w:color w:val="000000"/>
        </w:rPr>
        <w:t xml:space="preserve"> </w:t>
      </w:r>
      <w:r w:rsidR="00880CA0">
        <w:rPr>
          <w:color w:val="000000"/>
        </w:rPr>
        <w:t>javni</w:t>
      </w:r>
      <w:r>
        <w:rPr>
          <w:color w:val="000000"/>
        </w:rPr>
        <w:t xml:space="preserve"> </w:t>
      </w:r>
      <w:r w:rsidR="00880CA0">
        <w:rPr>
          <w:color w:val="000000"/>
        </w:rPr>
        <w:t>red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4) </w:t>
      </w:r>
      <w:r w:rsidR="00880CA0">
        <w:rPr>
          <w:color w:val="000000"/>
        </w:rPr>
        <w:t>organizuju</w:t>
      </w:r>
      <w:r>
        <w:rPr>
          <w:color w:val="000000"/>
        </w:rPr>
        <w:t xml:space="preserve"> </w:t>
      </w:r>
      <w:r w:rsidR="00880CA0">
        <w:rPr>
          <w:color w:val="000000"/>
        </w:rPr>
        <w:t>stalno</w:t>
      </w:r>
      <w:r>
        <w:rPr>
          <w:color w:val="000000"/>
        </w:rPr>
        <w:t xml:space="preserve"> </w:t>
      </w:r>
      <w:r w:rsidR="00880CA0">
        <w:rPr>
          <w:color w:val="000000"/>
        </w:rPr>
        <w:t>dežurstvo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obavljanje</w:t>
      </w:r>
      <w:r>
        <w:rPr>
          <w:color w:val="000000"/>
        </w:rPr>
        <w:t xml:space="preserve"> </w:t>
      </w:r>
      <w:r w:rsidR="00880CA0">
        <w:rPr>
          <w:color w:val="000000"/>
        </w:rPr>
        <w:t>poslova</w:t>
      </w:r>
      <w:r>
        <w:rPr>
          <w:color w:val="000000"/>
        </w:rPr>
        <w:t xml:space="preserve"> </w:t>
      </w:r>
      <w:r w:rsidR="00880CA0">
        <w:rPr>
          <w:color w:val="000000"/>
        </w:rPr>
        <w:t>policije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način</w:t>
      </w:r>
      <w:r>
        <w:rPr>
          <w:color w:val="000000"/>
        </w:rPr>
        <w:t xml:space="preserve"> </w:t>
      </w:r>
      <w:r w:rsidR="00880CA0">
        <w:rPr>
          <w:color w:val="000000"/>
        </w:rPr>
        <w:t>koji</w:t>
      </w:r>
      <w:r>
        <w:rPr>
          <w:color w:val="000000"/>
        </w:rPr>
        <w:t xml:space="preserve"> </w:t>
      </w:r>
      <w:r w:rsidR="00880CA0">
        <w:rPr>
          <w:color w:val="000000"/>
        </w:rPr>
        <w:t>obezbeđuje</w:t>
      </w:r>
      <w:r>
        <w:rPr>
          <w:color w:val="000000"/>
        </w:rPr>
        <w:t xml:space="preserve"> </w:t>
      </w:r>
      <w:r w:rsidR="00880CA0">
        <w:rPr>
          <w:color w:val="000000"/>
        </w:rPr>
        <w:t>hitno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pravovremeno</w:t>
      </w:r>
      <w:r>
        <w:rPr>
          <w:color w:val="000000"/>
        </w:rPr>
        <w:t xml:space="preserve"> </w:t>
      </w:r>
      <w:r w:rsidR="00880CA0">
        <w:rPr>
          <w:color w:val="000000"/>
        </w:rPr>
        <w:t>preduzimanje</w:t>
      </w:r>
      <w:r>
        <w:rPr>
          <w:color w:val="000000"/>
        </w:rPr>
        <w:t xml:space="preserve"> </w:t>
      </w:r>
      <w:r w:rsidR="00880CA0">
        <w:rPr>
          <w:color w:val="000000"/>
        </w:rPr>
        <w:t>potrebnih</w:t>
      </w:r>
      <w:r>
        <w:rPr>
          <w:color w:val="000000"/>
        </w:rPr>
        <w:t xml:space="preserve"> </w:t>
      </w:r>
      <w:r w:rsidR="00880CA0">
        <w:rPr>
          <w:color w:val="000000"/>
        </w:rPr>
        <w:t>mera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radnji</w:t>
      </w:r>
      <w:r>
        <w:rPr>
          <w:color w:val="000000"/>
        </w:rPr>
        <w:t xml:space="preserve"> </w:t>
      </w:r>
      <w:r w:rsidR="00880CA0">
        <w:rPr>
          <w:color w:val="000000"/>
        </w:rPr>
        <w:t>održavanja</w:t>
      </w:r>
      <w:r>
        <w:rPr>
          <w:color w:val="000000"/>
        </w:rPr>
        <w:t xml:space="preserve"> </w:t>
      </w:r>
      <w:r w:rsidR="00880CA0">
        <w:rPr>
          <w:color w:val="000000"/>
        </w:rPr>
        <w:t>stabilnog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reda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sprečavanja</w:t>
      </w:r>
      <w:r>
        <w:rPr>
          <w:color w:val="000000"/>
        </w:rPr>
        <w:t xml:space="preserve"> </w:t>
      </w:r>
      <w:r w:rsidR="00880CA0">
        <w:rPr>
          <w:color w:val="000000"/>
        </w:rPr>
        <w:t>nasilja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sportskim</w:t>
      </w:r>
      <w:r>
        <w:rPr>
          <w:color w:val="000000"/>
        </w:rPr>
        <w:t xml:space="preserve"> </w:t>
      </w:r>
      <w:r w:rsidR="00880CA0">
        <w:rPr>
          <w:color w:val="000000"/>
        </w:rPr>
        <w:t>priredbama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5) </w:t>
      </w:r>
      <w:r w:rsidR="00880CA0">
        <w:rPr>
          <w:color w:val="000000"/>
        </w:rPr>
        <w:t>prema</w:t>
      </w:r>
      <w:r>
        <w:rPr>
          <w:color w:val="000000"/>
        </w:rPr>
        <w:t xml:space="preserve"> </w:t>
      </w:r>
      <w:r w:rsidR="00880CA0">
        <w:rPr>
          <w:color w:val="000000"/>
        </w:rPr>
        <w:t>učiniocima</w:t>
      </w:r>
      <w:r>
        <w:rPr>
          <w:color w:val="000000"/>
        </w:rPr>
        <w:t xml:space="preserve"> </w:t>
      </w:r>
      <w:r w:rsidR="00880CA0">
        <w:rPr>
          <w:color w:val="000000"/>
        </w:rPr>
        <w:t>krivičnih</w:t>
      </w:r>
      <w:r>
        <w:rPr>
          <w:color w:val="000000"/>
        </w:rPr>
        <w:t xml:space="preserve"> </w:t>
      </w:r>
      <w:r w:rsidR="00880CA0">
        <w:rPr>
          <w:color w:val="000000"/>
        </w:rPr>
        <w:t>dela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izvršiocima</w:t>
      </w:r>
      <w:r>
        <w:rPr>
          <w:color w:val="000000"/>
        </w:rPr>
        <w:t xml:space="preserve"> </w:t>
      </w:r>
      <w:r w:rsidR="00880CA0">
        <w:rPr>
          <w:color w:val="000000"/>
        </w:rPr>
        <w:t>prekršaja</w:t>
      </w:r>
      <w:r>
        <w:rPr>
          <w:color w:val="000000"/>
        </w:rPr>
        <w:t xml:space="preserve"> </w:t>
      </w:r>
      <w:r w:rsidR="00880CA0">
        <w:rPr>
          <w:color w:val="000000"/>
        </w:rPr>
        <w:t>protiv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reda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drugih</w:t>
      </w:r>
      <w:r>
        <w:rPr>
          <w:color w:val="000000"/>
        </w:rPr>
        <w:t xml:space="preserve"> </w:t>
      </w:r>
      <w:r w:rsidR="00880CA0">
        <w:rPr>
          <w:color w:val="000000"/>
        </w:rPr>
        <w:t>delikata</w:t>
      </w:r>
      <w:r>
        <w:rPr>
          <w:color w:val="000000"/>
        </w:rPr>
        <w:t xml:space="preserve"> </w:t>
      </w:r>
      <w:r w:rsidR="00880CA0">
        <w:rPr>
          <w:color w:val="000000"/>
        </w:rPr>
        <w:t>preduzimaju</w:t>
      </w:r>
      <w:r>
        <w:rPr>
          <w:color w:val="000000"/>
        </w:rPr>
        <w:t xml:space="preserve"> </w:t>
      </w:r>
      <w:r w:rsidR="00880CA0">
        <w:rPr>
          <w:color w:val="000000"/>
        </w:rPr>
        <w:t>zakonom</w:t>
      </w:r>
      <w:r>
        <w:rPr>
          <w:color w:val="000000"/>
        </w:rPr>
        <w:t xml:space="preserve"> </w:t>
      </w:r>
      <w:r w:rsidR="00880CA0">
        <w:rPr>
          <w:color w:val="000000"/>
        </w:rPr>
        <w:t>propisane</w:t>
      </w:r>
      <w:r>
        <w:rPr>
          <w:color w:val="000000"/>
        </w:rPr>
        <w:t xml:space="preserve"> </w:t>
      </w:r>
      <w:r w:rsidR="00880CA0">
        <w:rPr>
          <w:color w:val="000000"/>
        </w:rPr>
        <w:t>mere</w:t>
      </w:r>
      <w:r>
        <w:rPr>
          <w:color w:val="000000"/>
        </w:rPr>
        <w:t xml:space="preserve"> </w:t>
      </w:r>
      <w:r w:rsidR="00880CA0">
        <w:rPr>
          <w:color w:val="000000"/>
        </w:rPr>
        <w:t>prekršajnog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krivičnog</w:t>
      </w:r>
      <w:r>
        <w:rPr>
          <w:color w:val="000000"/>
        </w:rPr>
        <w:t xml:space="preserve"> </w:t>
      </w:r>
      <w:r w:rsidR="00880CA0">
        <w:rPr>
          <w:color w:val="000000"/>
        </w:rPr>
        <w:t>gonjenja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6) </w:t>
      </w:r>
      <w:r w:rsidR="00880CA0">
        <w:rPr>
          <w:color w:val="000000"/>
        </w:rPr>
        <w:t>ostvaruju</w:t>
      </w:r>
      <w:r>
        <w:rPr>
          <w:color w:val="000000"/>
        </w:rPr>
        <w:t xml:space="preserve"> </w:t>
      </w:r>
      <w:r w:rsidR="00880CA0">
        <w:rPr>
          <w:color w:val="000000"/>
        </w:rPr>
        <w:t>saradnju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lokalnoj</w:t>
      </w:r>
      <w:r>
        <w:rPr>
          <w:color w:val="000000"/>
        </w:rPr>
        <w:t xml:space="preserve"> </w:t>
      </w:r>
      <w:r w:rsidR="00880CA0">
        <w:rPr>
          <w:color w:val="000000"/>
        </w:rPr>
        <w:t>zajednicom</w:t>
      </w:r>
      <w:r>
        <w:rPr>
          <w:color w:val="000000"/>
        </w:rPr>
        <w:t xml:space="preserve">,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organima</w:t>
      </w:r>
      <w:r>
        <w:rPr>
          <w:color w:val="000000"/>
        </w:rPr>
        <w:t xml:space="preserve">, </w:t>
      </w:r>
      <w:r w:rsidR="00880CA0">
        <w:rPr>
          <w:color w:val="000000"/>
        </w:rPr>
        <w:t>institucijama</w:t>
      </w:r>
      <w:r>
        <w:rPr>
          <w:color w:val="000000"/>
        </w:rPr>
        <w:t xml:space="preserve">, </w:t>
      </w:r>
      <w:r w:rsidR="00880CA0">
        <w:rPr>
          <w:color w:val="000000"/>
        </w:rPr>
        <w:t>udruženjima</w:t>
      </w:r>
      <w:r>
        <w:rPr>
          <w:color w:val="000000"/>
        </w:rPr>
        <w:t xml:space="preserve"> </w:t>
      </w:r>
      <w:r w:rsidR="00880CA0">
        <w:rPr>
          <w:color w:val="000000"/>
        </w:rPr>
        <w:t>građana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drugim</w:t>
      </w:r>
      <w:r>
        <w:rPr>
          <w:color w:val="000000"/>
        </w:rPr>
        <w:t xml:space="preserve"> </w:t>
      </w:r>
      <w:r w:rsidR="00880CA0">
        <w:rPr>
          <w:color w:val="000000"/>
        </w:rPr>
        <w:t>organizacijama</w:t>
      </w:r>
      <w:r>
        <w:rPr>
          <w:color w:val="000000"/>
        </w:rPr>
        <w:t xml:space="preserve"> </w:t>
      </w:r>
      <w:r w:rsidR="00880CA0">
        <w:rPr>
          <w:color w:val="000000"/>
        </w:rPr>
        <w:t>radi</w:t>
      </w:r>
      <w:r>
        <w:rPr>
          <w:color w:val="000000"/>
        </w:rPr>
        <w:t xml:space="preserve"> </w:t>
      </w:r>
      <w:r w:rsidR="00880CA0">
        <w:rPr>
          <w:color w:val="000000"/>
        </w:rPr>
        <w:t>unapređenja</w:t>
      </w:r>
      <w:r>
        <w:rPr>
          <w:color w:val="000000"/>
        </w:rPr>
        <w:t xml:space="preserve"> </w:t>
      </w:r>
      <w:r w:rsidR="00880CA0">
        <w:rPr>
          <w:color w:val="000000"/>
        </w:rPr>
        <w:t>stanja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reda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sprečavanja</w:t>
      </w:r>
      <w:r>
        <w:rPr>
          <w:color w:val="000000"/>
        </w:rPr>
        <w:t xml:space="preserve"> </w:t>
      </w:r>
      <w:r w:rsidR="00880CA0">
        <w:rPr>
          <w:color w:val="000000"/>
        </w:rPr>
        <w:t>nasilja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sportskim</w:t>
      </w:r>
      <w:r>
        <w:rPr>
          <w:color w:val="000000"/>
        </w:rPr>
        <w:t xml:space="preserve"> </w:t>
      </w:r>
      <w:r w:rsidR="00880CA0">
        <w:rPr>
          <w:color w:val="000000"/>
        </w:rPr>
        <w:t>priredbama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7) </w:t>
      </w:r>
      <w:r w:rsidR="00880CA0">
        <w:rPr>
          <w:color w:val="000000"/>
        </w:rPr>
        <w:t>ostvaruju</w:t>
      </w:r>
      <w:r>
        <w:rPr>
          <w:color w:val="000000"/>
        </w:rPr>
        <w:t xml:space="preserve"> </w:t>
      </w:r>
      <w:r w:rsidR="00880CA0">
        <w:rPr>
          <w:color w:val="000000"/>
        </w:rPr>
        <w:t>saradnju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nadležnim</w:t>
      </w:r>
      <w:r>
        <w:rPr>
          <w:color w:val="000000"/>
        </w:rPr>
        <w:t xml:space="preserve"> </w:t>
      </w:r>
      <w:r w:rsidR="00880CA0">
        <w:rPr>
          <w:color w:val="000000"/>
        </w:rPr>
        <w:t>pravosudnim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drugim</w:t>
      </w:r>
      <w:r>
        <w:rPr>
          <w:color w:val="000000"/>
        </w:rPr>
        <w:t xml:space="preserve"> </w:t>
      </w:r>
      <w:r w:rsidR="00880CA0">
        <w:rPr>
          <w:color w:val="000000"/>
        </w:rPr>
        <w:t>organima</w:t>
      </w:r>
      <w:r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19.</w:t>
      </w:r>
    </w:p>
    <w:p w:rsidR="006C687F" w:rsidRDefault="00880CA0">
      <w:pPr>
        <w:spacing w:after="150"/>
      </w:pPr>
      <w:r>
        <w:rPr>
          <w:color w:val="000000"/>
        </w:rPr>
        <w:t>Policija</w:t>
      </w:r>
      <w:r w:rsidR="00622921">
        <w:rPr>
          <w:color w:val="000000"/>
        </w:rPr>
        <w:t xml:space="preserve">, </w:t>
      </w:r>
      <w:r>
        <w:rPr>
          <w:color w:val="000000"/>
        </w:rPr>
        <w:t>nadležnim</w:t>
      </w:r>
      <w:r w:rsidR="00622921">
        <w:rPr>
          <w:color w:val="000000"/>
        </w:rPr>
        <w:t xml:space="preserve"> </w:t>
      </w:r>
      <w:r>
        <w:rPr>
          <w:color w:val="000000"/>
        </w:rPr>
        <w:t>organima</w:t>
      </w:r>
      <w:r w:rsidR="00622921">
        <w:rPr>
          <w:color w:val="000000"/>
        </w:rPr>
        <w:t xml:space="preserve">, </w:t>
      </w:r>
      <w:r>
        <w:rPr>
          <w:color w:val="000000"/>
        </w:rPr>
        <w:t>fizičkim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pravnim</w:t>
      </w:r>
      <w:r w:rsidR="00622921">
        <w:rPr>
          <w:color w:val="000000"/>
        </w:rPr>
        <w:t xml:space="preserve"> </w:t>
      </w:r>
      <w:r>
        <w:rPr>
          <w:color w:val="000000"/>
        </w:rPr>
        <w:t>licima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omogućavanja</w:t>
      </w:r>
      <w:r w:rsidR="00622921">
        <w:rPr>
          <w:color w:val="000000"/>
        </w:rPr>
        <w:t xml:space="preserve"> </w:t>
      </w:r>
      <w:r>
        <w:rPr>
          <w:color w:val="000000"/>
        </w:rPr>
        <w:t>bezbednog</w:t>
      </w:r>
      <w:r w:rsidR="00622921">
        <w:rPr>
          <w:color w:val="000000"/>
        </w:rPr>
        <w:t xml:space="preserve"> </w:t>
      </w:r>
      <w:r>
        <w:rPr>
          <w:color w:val="000000"/>
        </w:rPr>
        <w:t>sprovođenja</w:t>
      </w:r>
      <w:r w:rsidR="00622921">
        <w:rPr>
          <w:color w:val="000000"/>
        </w:rPr>
        <w:t xml:space="preserve"> </w:t>
      </w:r>
      <w:r>
        <w:rPr>
          <w:color w:val="000000"/>
        </w:rPr>
        <w:t>izvršenja</w:t>
      </w:r>
      <w:r w:rsidR="00622921">
        <w:rPr>
          <w:color w:val="000000"/>
        </w:rPr>
        <w:t xml:space="preserve">, </w:t>
      </w:r>
      <w:r>
        <w:rPr>
          <w:color w:val="000000"/>
        </w:rPr>
        <w:t>pruža</w:t>
      </w:r>
      <w:r w:rsidR="00622921">
        <w:rPr>
          <w:color w:val="000000"/>
        </w:rPr>
        <w:t xml:space="preserve"> </w:t>
      </w:r>
      <w:r>
        <w:rPr>
          <w:color w:val="000000"/>
        </w:rPr>
        <w:t>pomoć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izvršenjima</w:t>
      </w:r>
      <w:r w:rsidR="00622921">
        <w:rPr>
          <w:color w:val="000000"/>
        </w:rPr>
        <w:t xml:space="preserve"> </w:t>
      </w:r>
      <w:r>
        <w:rPr>
          <w:color w:val="000000"/>
        </w:rPr>
        <w:t>pod</w:t>
      </w:r>
      <w:r w:rsidR="00622921">
        <w:rPr>
          <w:color w:val="000000"/>
        </w:rPr>
        <w:t xml:space="preserve"> </w:t>
      </w:r>
      <w:r>
        <w:rPr>
          <w:color w:val="000000"/>
        </w:rPr>
        <w:t>uslovima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6) </w:t>
      </w:r>
      <w:r w:rsidR="00880CA0">
        <w:rPr>
          <w:i/>
          <w:color w:val="000000"/>
        </w:rPr>
        <w:t>Regulisanje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kontrola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pružanje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pomoći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nadzor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saobraćaju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na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putevima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drugi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poslovi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iz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propisa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bezbednosti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saobraćaja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20.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regulisanja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, </w:t>
      </w:r>
      <w:r>
        <w:rPr>
          <w:color w:val="000000"/>
        </w:rPr>
        <w:t>pružanja</w:t>
      </w:r>
      <w:r w:rsidR="00622921">
        <w:rPr>
          <w:color w:val="000000"/>
        </w:rPr>
        <w:t xml:space="preserve"> </w:t>
      </w:r>
      <w:r>
        <w:rPr>
          <w:color w:val="000000"/>
        </w:rPr>
        <w:t>pomoći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saobraćaju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putevima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saobraćaja</w:t>
      </w:r>
      <w:r w:rsidR="00622921">
        <w:rPr>
          <w:color w:val="000000"/>
        </w:rPr>
        <w:t xml:space="preserve">,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saobraćaja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nadzora</w:t>
      </w:r>
      <w:r w:rsidR="00622921">
        <w:rPr>
          <w:color w:val="000000"/>
        </w:rPr>
        <w:t xml:space="preserve"> </w:t>
      </w:r>
      <w:r>
        <w:rPr>
          <w:color w:val="000000"/>
        </w:rPr>
        <w:t>nad</w:t>
      </w:r>
      <w:r w:rsidR="00622921">
        <w:rPr>
          <w:color w:val="000000"/>
        </w:rPr>
        <w:t xml:space="preserve"> </w:t>
      </w:r>
      <w:r>
        <w:rPr>
          <w:color w:val="000000"/>
        </w:rPr>
        <w:t>poštovanjem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 xml:space="preserve"> </w:t>
      </w:r>
      <w:r>
        <w:rPr>
          <w:color w:val="000000"/>
        </w:rPr>
        <w:t>osposobljavanja</w:t>
      </w:r>
      <w:r w:rsidR="00622921">
        <w:rPr>
          <w:color w:val="000000"/>
        </w:rPr>
        <w:t xml:space="preserve"> </w:t>
      </w:r>
      <w:r>
        <w:rPr>
          <w:color w:val="000000"/>
        </w:rPr>
        <w:t>kandidata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vozače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prostorijama</w:t>
      </w:r>
      <w:r w:rsidR="00622921">
        <w:rPr>
          <w:color w:val="000000"/>
        </w:rPr>
        <w:t xml:space="preserve"> </w:t>
      </w:r>
      <w:r>
        <w:rPr>
          <w:color w:val="000000"/>
        </w:rPr>
        <w:t>pravnog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saobraćaju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putu</w:t>
      </w:r>
      <w:r w:rsidR="00622921">
        <w:rPr>
          <w:color w:val="000000"/>
        </w:rPr>
        <w:t xml:space="preserve">, </w:t>
      </w:r>
      <w:r>
        <w:rPr>
          <w:color w:val="000000"/>
        </w:rPr>
        <w:t>nadzor</w:t>
      </w:r>
      <w:r w:rsidR="00622921">
        <w:rPr>
          <w:color w:val="000000"/>
        </w:rPr>
        <w:t xml:space="preserve"> </w:t>
      </w:r>
      <w:r>
        <w:rPr>
          <w:color w:val="000000"/>
        </w:rPr>
        <w:t>nad</w:t>
      </w:r>
      <w:r w:rsidR="00622921">
        <w:rPr>
          <w:color w:val="000000"/>
        </w:rPr>
        <w:t xml:space="preserve"> </w:t>
      </w:r>
      <w:r>
        <w:rPr>
          <w:color w:val="000000"/>
        </w:rPr>
        <w:t>radom</w:t>
      </w:r>
      <w:r w:rsidR="00622921">
        <w:rPr>
          <w:color w:val="000000"/>
        </w:rPr>
        <w:t xml:space="preserve"> </w:t>
      </w:r>
      <w:r>
        <w:rPr>
          <w:color w:val="000000"/>
        </w:rPr>
        <w:t>privrednog</w:t>
      </w:r>
      <w:r w:rsidR="00622921">
        <w:rPr>
          <w:color w:val="000000"/>
        </w:rPr>
        <w:t xml:space="preserve"> </w:t>
      </w:r>
      <w:r>
        <w:rPr>
          <w:color w:val="000000"/>
        </w:rPr>
        <w:t>društva</w:t>
      </w:r>
      <w:r w:rsidR="00622921">
        <w:rPr>
          <w:color w:val="000000"/>
        </w:rPr>
        <w:t xml:space="preserve"> </w:t>
      </w:r>
      <w:r>
        <w:rPr>
          <w:color w:val="000000"/>
        </w:rPr>
        <w:t>ovlašćenog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vršenje</w:t>
      </w:r>
      <w:r w:rsidR="00622921">
        <w:rPr>
          <w:color w:val="000000"/>
        </w:rPr>
        <w:t xml:space="preserve"> </w:t>
      </w:r>
      <w:r>
        <w:rPr>
          <w:color w:val="000000"/>
        </w:rPr>
        <w:t>tehničkog</w:t>
      </w:r>
      <w:r w:rsidR="00622921">
        <w:rPr>
          <w:color w:val="000000"/>
        </w:rPr>
        <w:t xml:space="preserve"> </w:t>
      </w:r>
      <w:r>
        <w:rPr>
          <w:color w:val="000000"/>
        </w:rPr>
        <w:t>pregleda</w:t>
      </w:r>
      <w:r w:rsidR="00622921">
        <w:rPr>
          <w:color w:val="000000"/>
        </w:rPr>
        <w:t xml:space="preserve"> </w:t>
      </w:r>
      <w:r>
        <w:rPr>
          <w:color w:val="000000"/>
        </w:rPr>
        <w:t>vozila</w:t>
      </w:r>
      <w:r w:rsidR="00622921">
        <w:rPr>
          <w:color w:val="000000"/>
        </w:rPr>
        <w:t xml:space="preserve">, </w:t>
      </w:r>
      <w:r>
        <w:rPr>
          <w:color w:val="000000"/>
        </w:rPr>
        <w:t>nadzor</w:t>
      </w:r>
      <w:r w:rsidR="00622921">
        <w:rPr>
          <w:color w:val="000000"/>
        </w:rPr>
        <w:t xml:space="preserve"> </w:t>
      </w:r>
      <w:r>
        <w:rPr>
          <w:color w:val="000000"/>
        </w:rPr>
        <w:t>nad</w:t>
      </w:r>
      <w:r w:rsidR="00622921">
        <w:rPr>
          <w:color w:val="000000"/>
        </w:rPr>
        <w:t xml:space="preserve"> </w:t>
      </w:r>
      <w:r>
        <w:rPr>
          <w:color w:val="000000"/>
        </w:rPr>
        <w:t>poštovanjem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saobraćaja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privrednim</w:t>
      </w:r>
      <w:r w:rsidR="00622921">
        <w:rPr>
          <w:color w:val="000000"/>
        </w:rPr>
        <w:t xml:space="preserve"> </w:t>
      </w:r>
      <w:r>
        <w:rPr>
          <w:color w:val="000000"/>
        </w:rPr>
        <w:t>društvima</w:t>
      </w:r>
      <w:r w:rsidR="00622921">
        <w:rPr>
          <w:color w:val="000000"/>
        </w:rPr>
        <w:t xml:space="preserve">,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pravnim</w:t>
      </w:r>
      <w:r w:rsidR="00622921">
        <w:rPr>
          <w:color w:val="000000"/>
        </w:rPr>
        <w:t xml:space="preserve"> </w:t>
      </w:r>
      <w:r>
        <w:rPr>
          <w:color w:val="000000"/>
        </w:rPr>
        <w:t>licima</w:t>
      </w:r>
      <w:r w:rsidR="00622921">
        <w:rPr>
          <w:color w:val="000000"/>
        </w:rPr>
        <w:t xml:space="preserve">, </w:t>
      </w:r>
      <w:r>
        <w:rPr>
          <w:color w:val="000000"/>
        </w:rPr>
        <w:t>državnim</w:t>
      </w:r>
      <w:r w:rsidR="00622921">
        <w:rPr>
          <w:color w:val="000000"/>
        </w:rPr>
        <w:t xml:space="preserve"> </w:t>
      </w:r>
      <w:r>
        <w:rPr>
          <w:color w:val="000000"/>
        </w:rPr>
        <w:t>organima</w:t>
      </w:r>
      <w:r w:rsidR="00622921">
        <w:rPr>
          <w:color w:val="000000"/>
        </w:rPr>
        <w:t xml:space="preserve">, </w:t>
      </w:r>
      <w:r>
        <w:rPr>
          <w:color w:val="000000"/>
        </w:rPr>
        <w:t>jedinicama</w:t>
      </w:r>
      <w:r w:rsidR="00622921">
        <w:rPr>
          <w:color w:val="000000"/>
        </w:rPr>
        <w:t xml:space="preserve"> </w:t>
      </w:r>
      <w:r>
        <w:rPr>
          <w:color w:val="000000"/>
        </w:rPr>
        <w:t>lokalne</w:t>
      </w:r>
      <w:r w:rsidR="00622921">
        <w:rPr>
          <w:color w:val="000000"/>
        </w:rPr>
        <w:t xml:space="preserve"> </w:t>
      </w:r>
      <w:r>
        <w:rPr>
          <w:color w:val="000000"/>
        </w:rPr>
        <w:t>samouprave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strane</w:t>
      </w:r>
      <w:r w:rsidR="00622921">
        <w:rPr>
          <w:color w:val="000000"/>
        </w:rPr>
        <w:t xml:space="preserve"> </w:t>
      </w:r>
      <w:r>
        <w:rPr>
          <w:color w:val="000000"/>
        </w:rPr>
        <w:t>preduzetnika</w:t>
      </w:r>
      <w:r w:rsidR="00622921">
        <w:rPr>
          <w:color w:val="000000"/>
        </w:rPr>
        <w:t xml:space="preserve">,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prevoz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drumskom</w:t>
      </w:r>
      <w:r w:rsidR="00622921">
        <w:rPr>
          <w:color w:val="000000"/>
        </w:rPr>
        <w:t xml:space="preserve"> </w:t>
      </w:r>
      <w:r>
        <w:rPr>
          <w:color w:val="000000"/>
        </w:rPr>
        <w:t>saobraćaju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njihovim</w:t>
      </w:r>
      <w:r w:rsidR="00622921">
        <w:rPr>
          <w:color w:val="000000"/>
        </w:rPr>
        <w:t xml:space="preserve"> </w:t>
      </w:r>
      <w:r>
        <w:rPr>
          <w:color w:val="000000"/>
        </w:rPr>
        <w:t>prostorijama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saobraćaju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putu</w:t>
      </w:r>
      <w:r w:rsidR="00622921">
        <w:rPr>
          <w:color w:val="000000"/>
        </w:rPr>
        <w:t xml:space="preserve">, </w:t>
      </w:r>
      <w:r>
        <w:rPr>
          <w:color w:val="000000"/>
        </w:rPr>
        <w:t>nadzor</w:t>
      </w:r>
      <w:r w:rsidR="00622921">
        <w:rPr>
          <w:color w:val="000000"/>
        </w:rPr>
        <w:t xml:space="preserve"> </w:t>
      </w:r>
      <w:r>
        <w:rPr>
          <w:color w:val="000000"/>
        </w:rPr>
        <w:t>nad</w:t>
      </w:r>
      <w:r w:rsidR="00622921">
        <w:rPr>
          <w:color w:val="000000"/>
        </w:rPr>
        <w:t xml:space="preserve"> </w:t>
      </w:r>
      <w:r>
        <w:rPr>
          <w:color w:val="000000"/>
        </w:rPr>
        <w:t>poštovanjem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radnom</w:t>
      </w:r>
      <w:r w:rsidR="00622921">
        <w:rPr>
          <w:color w:val="000000"/>
        </w:rPr>
        <w:t xml:space="preserve"> </w:t>
      </w:r>
      <w:r>
        <w:rPr>
          <w:color w:val="000000"/>
        </w:rPr>
        <w:t>vremenu</w:t>
      </w:r>
      <w:r w:rsidR="00622921">
        <w:rPr>
          <w:color w:val="000000"/>
        </w:rPr>
        <w:t xml:space="preserve"> </w:t>
      </w:r>
      <w:r>
        <w:rPr>
          <w:color w:val="000000"/>
        </w:rPr>
        <w:t>posade</w:t>
      </w:r>
      <w:r w:rsidR="00622921">
        <w:rPr>
          <w:color w:val="000000"/>
        </w:rPr>
        <w:t xml:space="preserve"> </w:t>
      </w:r>
      <w:r>
        <w:rPr>
          <w:color w:val="000000"/>
        </w:rPr>
        <w:t>vozila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drumskom</w:t>
      </w:r>
      <w:r w:rsidR="00622921">
        <w:rPr>
          <w:color w:val="000000"/>
        </w:rPr>
        <w:t xml:space="preserve"> </w:t>
      </w:r>
      <w:r>
        <w:rPr>
          <w:color w:val="000000"/>
        </w:rPr>
        <w:t>prevozu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prostorijama</w:t>
      </w:r>
      <w:r w:rsidR="00622921">
        <w:rPr>
          <w:color w:val="000000"/>
        </w:rPr>
        <w:t xml:space="preserve"> </w:t>
      </w:r>
      <w:r>
        <w:rPr>
          <w:color w:val="000000"/>
        </w:rPr>
        <w:t>prevoznika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saobraćaju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putu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nadzor</w:t>
      </w:r>
      <w:r w:rsidR="00622921">
        <w:rPr>
          <w:color w:val="000000"/>
        </w:rPr>
        <w:t xml:space="preserve"> </w:t>
      </w:r>
      <w:r>
        <w:rPr>
          <w:color w:val="000000"/>
        </w:rPr>
        <w:t>nad</w:t>
      </w:r>
      <w:r w:rsidR="00622921">
        <w:rPr>
          <w:color w:val="000000"/>
        </w:rPr>
        <w:t xml:space="preserve"> </w:t>
      </w:r>
      <w:r>
        <w:rPr>
          <w:color w:val="000000"/>
        </w:rPr>
        <w:t>sprovođenjem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probnim</w:t>
      </w:r>
      <w:r w:rsidR="00622921">
        <w:rPr>
          <w:color w:val="000000"/>
        </w:rPr>
        <w:t xml:space="preserve"> </w:t>
      </w:r>
      <w:r>
        <w:rPr>
          <w:color w:val="000000"/>
        </w:rPr>
        <w:t>vožnjama</w:t>
      </w:r>
      <w:r w:rsidR="00622921">
        <w:rPr>
          <w:color w:val="000000"/>
        </w:rPr>
        <w:t xml:space="preserve">,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saobraćaja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21.</w:t>
      </w:r>
    </w:p>
    <w:p w:rsidR="006C687F" w:rsidRDefault="00880CA0">
      <w:pPr>
        <w:spacing w:after="150"/>
      </w:pPr>
      <w:r>
        <w:rPr>
          <w:color w:val="000000"/>
        </w:rPr>
        <w:lastRenderedPageBreak/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policije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obavljanju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saobraćaja</w:t>
      </w:r>
      <w:r w:rsidR="00622921">
        <w:rPr>
          <w:color w:val="000000"/>
        </w:rPr>
        <w:t>:</w:t>
      </w:r>
    </w:p>
    <w:p w:rsidR="006C687F" w:rsidRDefault="00622921">
      <w:pPr>
        <w:spacing w:after="150"/>
      </w:pPr>
      <w:r>
        <w:rPr>
          <w:color w:val="000000"/>
        </w:rPr>
        <w:t xml:space="preserve">1) </w:t>
      </w:r>
      <w:r w:rsidR="00880CA0">
        <w:rPr>
          <w:color w:val="000000"/>
        </w:rPr>
        <w:t>vrše</w:t>
      </w:r>
      <w:r>
        <w:rPr>
          <w:color w:val="000000"/>
        </w:rPr>
        <w:t xml:space="preserve"> </w:t>
      </w:r>
      <w:r w:rsidR="00880CA0">
        <w:rPr>
          <w:color w:val="000000"/>
        </w:rPr>
        <w:t>analize</w:t>
      </w:r>
      <w:r>
        <w:rPr>
          <w:color w:val="000000"/>
        </w:rPr>
        <w:t xml:space="preserve"> </w:t>
      </w:r>
      <w:r w:rsidR="00880CA0">
        <w:rPr>
          <w:color w:val="000000"/>
        </w:rPr>
        <w:t>stanja</w:t>
      </w:r>
      <w:r>
        <w:rPr>
          <w:color w:val="000000"/>
        </w:rPr>
        <w:t xml:space="preserve"> </w:t>
      </w:r>
      <w:r w:rsidR="00880CA0">
        <w:rPr>
          <w:color w:val="000000"/>
        </w:rPr>
        <w:t>bezbednosti</w:t>
      </w:r>
      <w:r>
        <w:rPr>
          <w:color w:val="000000"/>
        </w:rPr>
        <w:t xml:space="preserve"> </w:t>
      </w:r>
      <w:r w:rsidR="00880CA0">
        <w:rPr>
          <w:color w:val="000000"/>
        </w:rPr>
        <w:t>saobraćaja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2) </w:t>
      </w:r>
      <w:r w:rsidR="00880CA0">
        <w:rPr>
          <w:color w:val="000000"/>
        </w:rPr>
        <w:t>prate</w:t>
      </w:r>
      <w:r>
        <w:rPr>
          <w:color w:val="000000"/>
        </w:rPr>
        <w:t xml:space="preserve"> </w:t>
      </w:r>
      <w:r w:rsidR="00880CA0">
        <w:rPr>
          <w:color w:val="000000"/>
        </w:rPr>
        <w:t>događaje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pojave</w:t>
      </w:r>
      <w:r>
        <w:rPr>
          <w:color w:val="000000"/>
        </w:rPr>
        <w:t xml:space="preserve"> </w:t>
      </w:r>
      <w:r w:rsidR="00880CA0">
        <w:rPr>
          <w:color w:val="000000"/>
        </w:rPr>
        <w:t>koje</w:t>
      </w:r>
      <w:r>
        <w:rPr>
          <w:color w:val="000000"/>
        </w:rPr>
        <w:t xml:space="preserve"> </w:t>
      </w:r>
      <w:r w:rsidR="00880CA0">
        <w:rPr>
          <w:color w:val="000000"/>
        </w:rPr>
        <w:t>ugrožavaju</w:t>
      </w:r>
      <w:r>
        <w:rPr>
          <w:color w:val="000000"/>
        </w:rPr>
        <w:t xml:space="preserve"> </w:t>
      </w:r>
      <w:r w:rsidR="00880CA0">
        <w:rPr>
          <w:color w:val="000000"/>
        </w:rPr>
        <w:t>bezbednost</w:t>
      </w:r>
      <w:r>
        <w:rPr>
          <w:color w:val="000000"/>
        </w:rPr>
        <w:t xml:space="preserve"> </w:t>
      </w:r>
      <w:r w:rsidR="00880CA0">
        <w:rPr>
          <w:color w:val="000000"/>
        </w:rPr>
        <w:t>saobraćaja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3) </w:t>
      </w:r>
      <w:r w:rsidR="00880CA0">
        <w:rPr>
          <w:color w:val="000000"/>
        </w:rPr>
        <w:t>planiraju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organizovano</w:t>
      </w:r>
      <w:r>
        <w:rPr>
          <w:color w:val="000000"/>
        </w:rPr>
        <w:t xml:space="preserve"> </w:t>
      </w:r>
      <w:r w:rsidR="00880CA0">
        <w:rPr>
          <w:color w:val="000000"/>
        </w:rPr>
        <w:t>preduzimaju</w:t>
      </w:r>
      <w:r>
        <w:rPr>
          <w:color w:val="000000"/>
        </w:rPr>
        <w:t xml:space="preserve"> </w:t>
      </w:r>
      <w:r w:rsidR="00880CA0">
        <w:rPr>
          <w:color w:val="000000"/>
        </w:rPr>
        <w:t>potrebne</w:t>
      </w:r>
      <w:r>
        <w:rPr>
          <w:color w:val="000000"/>
        </w:rPr>
        <w:t xml:space="preserve"> </w:t>
      </w:r>
      <w:r w:rsidR="00880CA0">
        <w:rPr>
          <w:color w:val="000000"/>
        </w:rPr>
        <w:t>mere</w:t>
      </w:r>
      <w:r>
        <w:rPr>
          <w:color w:val="000000"/>
        </w:rPr>
        <w:t xml:space="preserve">, </w:t>
      </w:r>
      <w:r w:rsidR="00880CA0">
        <w:rPr>
          <w:color w:val="000000"/>
        </w:rPr>
        <w:t>radnje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aktivnosti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otkrivanju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sprečavanju</w:t>
      </w:r>
      <w:r>
        <w:rPr>
          <w:color w:val="000000"/>
        </w:rPr>
        <w:t xml:space="preserve"> </w:t>
      </w:r>
      <w:r w:rsidR="00880CA0">
        <w:rPr>
          <w:color w:val="000000"/>
        </w:rPr>
        <w:t>pojava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događaja</w:t>
      </w:r>
      <w:r>
        <w:rPr>
          <w:color w:val="000000"/>
        </w:rPr>
        <w:t xml:space="preserve"> </w:t>
      </w:r>
      <w:r w:rsidR="00880CA0">
        <w:rPr>
          <w:color w:val="000000"/>
        </w:rPr>
        <w:t>koji</w:t>
      </w:r>
      <w:r>
        <w:rPr>
          <w:color w:val="000000"/>
        </w:rPr>
        <w:t xml:space="preserve"> </w:t>
      </w:r>
      <w:r w:rsidR="00880CA0">
        <w:rPr>
          <w:color w:val="000000"/>
        </w:rPr>
        <w:t>ugrožavaju</w:t>
      </w:r>
      <w:r>
        <w:rPr>
          <w:color w:val="000000"/>
        </w:rPr>
        <w:t xml:space="preserve"> </w:t>
      </w:r>
      <w:r w:rsidR="00880CA0">
        <w:rPr>
          <w:color w:val="000000"/>
        </w:rPr>
        <w:t>bezbednost</w:t>
      </w:r>
      <w:r>
        <w:rPr>
          <w:color w:val="000000"/>
        </w:rPr>
        <w:t xml:space="preserve"> </w:t>
      </w:r>
      <w:r w:rsidR="00880CA0">
        <w:rPr>
          <w:color w:val="000000"/>
        </w:rPr>
        <w:t>saobraćaja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4) </w:t>
      </w:r>
      <w:r w:rsidR="00880CA0">
        <w:rPr>
          <w:color w:val="000000"/>
        </w:rPr>
        <w:t>organizuju</w:t>
      </w:r>
      <w:r>
        <w:rPr>
          <w:color w:val="000000"/>
        </w:rPr>
        <w:t xml:space="preserve"> </w:t>
      </w:r>
      <w:r w:rsidR="00880CA0">
        <w:rPr>
          <w:color w:val="000000"/>
        </w:rPr>
        <w:t>stalno</w:t>
      </w:r>
      <w:r>
        <w:rPr>
          <w:color w:val="000000"/>
        </w:rPr>
        <w:t xml:space="preserve"> </w:t>
      </w:r>
      <w:r w:rsidR="00880CA0">
        <w:rPr>
          <w:color w:val="000000"/>
        </w:rPr>
        <w:t>dežurstvo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vršenje</w:t>
      </w:r>
      <w:r>
        <w:rPr>
          <w:color w:val="000000"/>
        </w:rPr>
        <w:t xml:space="preserve"> </w:t>
      </w:r>
      <w:r w:rsidR="00880CA0">
        <w:rPr>
          <w:color w:val="000000"/>
        </w:rPr>
        <w:t>delatnosti</w:t>
      </w:r>
      <w:r>
        <w:rPr>
          <w:color w:val="000000"/>
        </w:rPr>
        <w:t xml:space="preserve"> </w:t>
      </w:r>
      <w:r w:rsidR="00880CA0">
        <w:rPr>
          <w:color w:val="000000"/>
        </w:rPr>
        <w:t>saobraćajne</w:t>
      </w:r>
      <w:r>
        <w:rPr>
          <w:color w:val="000000"/>
        </w:rPr>
        <w:t xml:space="preserve"> </w:t>
      </w:r>
      <w:r w:rsidR="00880CA0">
        <w:rPr>
          <w:color w:val="000000"/>
        </w:rPr>
        <w:t>policije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način</w:t>
      </w:r>
      <w:r>
        <w:rPr>
          <w:color w:val="000000"/>
        </w:rPr>
        <w:t xml:space="preserve"> </w:t>
      </w:r>
      <w:r w:rsidR="00880CA0">
        <w:rPr>
          <w:color w:val="000000"/>
        </w:rPr>
        <w:t>koji</w:t>
      </w:r>
      <w:r>
        <w:rPr>
          <w:color w:val="000000"/>
        </w:rPr>
        <w:t xml:space="preserve"> </w:t>
      </w:r>
      <w:r w:rsidR="00880CA0">
        <w:rPr>
          <w:color w:val="000000"/>
        </w:rPr>
        <w:t>obezbeđuje</w:t>
      </w:r>
      <w:r>
        <w:rPr>
          <w:color w:val="000000"/>
        </w:rPr>
        <w:t xml:space="preserve"> </w:t>
      </w:r>
      <w:r w:rsidR="00880CA0">
        <w:rPr>
          <w:color w:val="000000"/>
        </w:rPr>
        <w:t>hitno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pravovremeno</w:t>
      </w:r>
      <w:r>
        <w:rPr>
          <w:color w:val="000000"/>
        </w:rPr>
        <w:t xml:space="preserve"> </w:t>
      </w:r>
      <w:r w:rsidR="00880CA0">
        <w:rPr>
          <w:color w:val="000000"/>
        </w:rPr>
        <w:t>preduzimanje</w:t>
      </w:r>
      <w:r>
        <w:rPr>
          <w:color w:val="000000"/>
        </w:rPr>
        <w:t xml:space="preserve"> </w:t>
      </w:r>
      <w:r w:rsidR="00880CA0">
        <w:rPr>
          <w:color w:val="000000"/>
        </w:rPr>
        <w:t>potrebnih</w:t>
      </w:r>
      <w:r>
        <w:rPr>
          <w:color w:val="000000"/>
        </w:rPr>
        <w:t xml:space="preserve"> </w:t>
      </w:r>
      <w:r w:rsidR="00880CA0">
        <w:rPr>
          <w:color w:val="000000"/>
        </w:rPr>
        <w:t>mera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radnji</w:t>
      </w:r>
      <w:r>
        <w:rPr>
          <w:color w:val="000000"/>
        </w:rPr>
        <w:t xml:space="preserve"> </w:t>
      </w:r>
      <w:r w:rsidR="00880CA0">
        <w:rPr>
          <w:color w:val="000000"/>
        </w:rPr>
        <w:t>iz</w:t>
      </w:r>
      <w:r>
        <w:rPr>
          <w:color w:val="000000"/>
        </w:rPr>
        <w:t xml:space="preserve"> </w:t>
      </w:r>
      <w:r w:rsidR="00880CA0">
        <w:rPr>
          <w:color w:val="000000"/>
        </w:rPr>
        <w:t>oblasti</w:t>
      </w:r>
      <w:r>
        <w:rPr>
          <w:color w:val="000000"/>
        </w:rPr>
        <w:t xml:space="preserve"> </w:t>
      </w:r>
      <w:r w:rsidR="00880CA0">
        <w:rPr>
          <w:color w:val="000000"/>
        </w:rPr>
        <w:t>bezbednosti</w:t>
      </w:r>
      <w:r>
        <w:rPr>
          <w:color w:val="000000"/>
        </w:rPr>
        <w:t xml:space="preserve"> </w:t>
      </w:r>
      <w:r w:rsidR="00880CA0">
        <w:rPr>
          <w:color w:val="000000"/>
        </w:rPr>
        <w:t>saobraćaja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5) </w:t>
      </w:r>
      <w:r w:rsidR="00880CA0">
        <w:rPr>
          <w:color w:val="000000"/>
        </w:rPr>
        <w:t>prema</w:t>
      </w:r>
      <w:r>
        <w:rPr>
          <w:color w:val="000000"/>
        </w:rPr>
        <w:t xml:space="preserve"> </w:t>
      </w:r>
      <w:r w:rsidR="00880CA0">
        <w:rPr>
          <w:color w:val="000000"/>
        </w:rPr>
        <w:t>izvršiocima</w:t>
      </w:r>
      <w:r>
        <w:rPr>
          <w:color w:val="000000"/>
        </w:rPr>
        <w:t xml:space="preserve"> </w:t>
      </w:r>
      <w:r w:rsidR="00880CA0">
        <w:rPr>
          <w:color w:val="000000"/>
        </w:rPr>
        <w:t>krivičnih</w:t>
      </w:r>
      <w:r>
        <w:rPr>
          <w:color w:val="000000"/>
        </w:rPr>
        <w:t xml:space="preserve"> </w:t>
      </w:r>
      <w:r w:rsidR="00880CA0">
        <w:rPr>
          <w:color w:val="000000"/>
        </w:rPr>
        <w:t>dela</w:t>
      </w:r>
      <w:r>
        <w:rPr>
          <w:color w:val="000000"/>
        </w:rPr>
        <w:t xml:space="preserve">, </w:t>
      </w:r>
      <w:r w:rsidR="00880CA0">
        <w:rPr>
          <w:color w:val="000000"/>
        </w:rPr>
        <w:t>prekršaja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drugih</w:t>
      </w:r>
      <w:r>
        <w:rPr>
          <w:color w:val="000000"/>
        </w:rPr>
        <w:t xml:space="preserve"> </w:t>
      </w:r>
      <w:r w:rsidR="00880CA0">
        <w:rPr>
          <w:color w:val="000000"/>
        </w:rPr>
        <w:t>delikata</w:t>
      </w:r>
      <w:r>
        <w:rPr>
          <w:color w:val="000000"/>
        </w:rPr>
        <w:t xml:space="preserve"> </w:t>
      </w:r>
      <w:r w:rsidR="00880CA0">
        <w:rPr>
          <w:color w:val="000000"/>
        </w:rPr>
        <w:t>iz</w:t>
      </w:r>
      <w:r>
        <w:rPr>
          <w:color w:val="000000"/>
        </w:rPr>
        <w:t xml:space="preserve"> </w:t>
      </w:r>
      <w:r w:rsidR="00880CA0">
        <w:rPr>
          <w:color w:val="000000"/>
        </w:rPr>
        <w:t>ove</w:t>
      </w:r>
      <w:r>
        <w:rPr>
          <w:color w:val="000000"/>
        </w:rPr>
        <w:t xml:space="preserve"> </w:t>
      </w:r>
      <w:r w:rsidR="00880CA0">
        <w:rPr>
          <w:color w:val="000000"/>
        </w:rPr>
        <w:t>oblasti</w:t>
      </w:r>
      <w:r>
        <w:rPr>
          <w:color w:val="000000"/>
        </w:rPr>
        <w:t xml:space="preserve"> </w:t>
      </w:r>
      <w:r w:rsidR="00880CA0">
        <w:rPr>
          <w:color w:val="000000"/>
        </w:rPr>
        <w:t>preduzimaju</w:t>
      </w:r>
      <w:r>
        <w:rPr>
          <w:color w:val="000000"/>
        </w:rPr>
        <w:t xml:space="preserve"> </w:t>
      </w:r>
      <w:r w:rsidR="00880CA0">
        <w:rPr>
          <w:color w:val="000000"/>
        </w:rPr>
        <w:t>zakonom</w:t>
      </w:r>
      <w:r>
        <w:rPr>
          <w:color w:val="000000"/>
        </w:rPr>
        <w:t xml:space="preserve"> </w:t>
      </w:r>
      <w:r w:rsidR="00880CA0">
        <w:rPr>
          <w:color w:val="000000"/>
        </w:rPr>
        <w:t>propisane</w:t>
      </w:r>
      <w:r>
        <w:rPr>
          <w:color w:val="000000"/>
        </w:rPr>
        <w:t xml:space="preserve"> </w:t>
      </w:r>
      <w:r w:rsidR="00880CA0">
        <w:rPr>
          <w:color w:val="000000"/>
        </w:rPr>
        <w:t>mere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radnje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6) </w:t>
      </w:r>
      <w:r w:rsidR="00880CA0">
        <w:rPr>
          <w:color w:val="000000"/>
        </w:rPr>
        <w:t>ostvaruju</w:t>
      </w:r>
      <w:r>
        <w:rPr>
          <w:color w:val="000000"/>
        </w:rPr>
        <w:t xml:space="preserve"> </w:t>
      </w:r>
      <w:r w:rsidR="00880CA0">
        <w:rPr>
          <w:color w:val="000000"/>
        </w:rPr>
        <w:t>saradnju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nadležnim</w:t>
      </w:r>
      <w:r>
        <w:rPr>
          <w:color w:val="000000"/>
        </w:rPr>
        <w:t xml:space="preserve"> </w:t>
      </w:r>
      <w:r w:rsidR="00880CA0">
        <w:rPr>
          <w:color w:val="000000"/>
        </w:rPr>
        <w:t>pravosudnim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drugim</w:t>
      </w:r>
      <w:r>
        <w:rPr>
          <w:color w:val="000000"/>
        </w:rPr>
        <w:t xml:space="preserve"> </w:t>
      </w:r>
      <w:r w:rsidR="00880CA0">
        <w:rPr>
          <w:color w:val="000000"/>
        </w:rPr>
        <w:t>organima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7) </w:t>
      </w:r>
      <w:r w:rsidR="00880CA0">
        <w:rPr>
          <w:color w:val="000000"/>
        </w:rPr>
        <w:t>preduzimaju</w:t>
      </w:r>
      <w:r>
        <w:rPr>
          <w:color w:val="000000"/>
        </w:rPr>
        <w:t xml:space="preserve"> </w:t>
      </w:r>
      <w:r w:rsidR="00880CA0">
        <w:rPr>
          <w:color w:val="000000"/>
        </w:rPr>
        <w:t>druge</w:t>
      </w:r>
      <w:r>
        <w:rPr>
          <w:color w:val="000000"/>
        </w:rPr>
        <w:t xml:space="preserve"> </w:t>
      </w:r>
      <w:r w:rsidR="00880CA0">
        <w:rPr>
          <w:color w:val="000000"/>
        </w:rPr>
        <w:t>potrebne</w:t>
      </w:r>
      <w:r>
        <w:rPr>
          <w:color w:val="000000"/>
        </w:rPr>
        <w:t xml:space="preserve"> </w:t>
      </w:r>
      <w:r w:rsidR="00880CA0">
        <w:rPr>
          <w:color w:val="000000"/>
        </w:rPr>
        <w:t>aktivnosti</w:t>
      </w:r>
      <w:r>
        <w:rPr>
          <w:color w:val="000000"/>
        </w:rPr>
        <w:t xml:space="preserve"> </w:t>
      </w:r>
      <w:r w:rsidR="00880CA0">
        <w:rPr>
          <w:color w:val="000000"/>
        </w:rPr>
        <w:t>iz</w:t>
      </w:r>
      <w:r>
        <w:rPr>
          <w:color w:val="000000"/>
        </w:rPr>
        <w:t xml:space="preserve"> </w:t>
      </w:r>
      <w:r w:rsidR="00880CA0">
        <w:rPr>
          <w:color w:val="000000"/>
        </w:rPr>
        <w:t>oblasti</w:t>
      </w:r>
      <w:r>
        <w:rPr>
          <w:color w:val="000000"/>
        </w:rPr>
        <w:t xml:space="preserve"> </w:t>
      </w:r>
      <w:r w:rsidR="00880CA0">
        <w:rPr>
          <w:color w:val="000000"/>
        </w:rPr>
        <w:t>bezbednosti</w:t>
      </w:r>
      <w:r>
        <w:rPr>
          <w:color w:val="000000"/>
        </w:rPr>
        <w:t xml:space="preserve"> </w:t>
      </w:r>
      <w:r w:rsidR="00880CA0">
        <w:rPr>
          <w:color w:val="000000"/>
        </w:rPr>
        <w:t>saobraćaja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8) </w:t>
      </w:r>
      <w:r w:rsidR="00880CA0">
        <w:rPr>
          <w:color w:val="000000"/>
        </w:rPr>
        <w:t>ostvaruju</w:t>
      </w:r>
      <w:r>
        <w:rPr>
          <w:color w:val="000000"/>
        </w:rPr>
        <w:t xml:space="preserve"> </w:t>
      </w:r>
      <w:r w:rsidR="00880CA0">
        <w:rPr>
          <w:color w:val="000000"/>
        </w:rPr>
        <w:t>saradnju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partnerstvo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drugim</w:t>
      </w:r>
      <w:r>
        <w:rPr>
          <w:color w:val="000000"/>
        </w:rPr>
        <w:t xml:space="preserve"> </w:t>
      </w:r>
      <w:r w:rsidR="00880CA0">
        <w:rPr>
          <w:color w:val="000000"/>
        </w:rPr>
        <w:t>organima</w:t>
      </w:r>
      <w:r>
        <w:rPr>
          <w:color w:val="000000"/>
        </w:rPr>
        <w:t xml:space="preserve">, </w:t>
      </w:r>
      <w:r w:rsidR="00880CA0">
        <w:rPr>
          <w:color w:val="000000"/>
        </w:rPr>
        <w:t>organizacijama</w:t>
      </w:r>
      <w:r>
        <w:rPr>
          <w:color w:val="000000"/>
        </w:rPr>
        <w:t xml:space="preserve">, </w:t>
      </w:r>
      <w:r w:rsidR="00880CA0">
        <w:rPr>
          <w:color w:val="000000"/>
        </w:rPr>
        <w:t>pravnim</w:t>
      </w:r>
      <w:r>
        <w:rPr>
          <w:color w:val="000000"/>
        </w:rPr>
        <w:t xml:space="preserve"> </w:t>
      </w:r>
      <w:r w:rsidR="00880CA0">
        <w:rPr>
          <w:color w:val="000000"/>
        </w:rPr>
        <w:t>licima</w:t>
      </w:r>
      <w:r>
        <w:rPr>
          <w:color w:val="000000"/>
        </w:rPr>
        <w:t xml:space="preserve">, </w:t>
      </w:r>
      <w:r w:rsidR="00880CA0">
        <w:rPr>
          <w:color w:val="000000"/>
        </w:rPr>
        <w:t>institucijama</w:t>
      </w:r>
      <w:r>
        <w:rPr>
          <w:color w:val="000000"/>
        </w:rPr>
        <w:t xml:space="preserve">, </w:t>
      </w:r>
      <w:r w:rsidR="00880CA0">
        <w:rPr>
          <w:color w:val="000000"/>
        </w:rPr>
        <w:t>stručnim</w:t>
      </w:r>
      <w:r>
        <w:rPr>
          <w:color w:val="000000"/>
        </w:rPr>
        <w:t xml:space="preserve"> </w:t>
      </w:r>
      <w:r w:rsidR="00880CA0">
        <w:rPr>
          <w:color w:val="000000"/>
        </w:rPr>
        <w:t>organizacijama</w:t>
      </w:r>
      <w:r>
        <w:rPr>
          <w:color w:val="000000"/>
        </w:rPr>
        <w:t xml:space="preserve">, </w:t>
      </w:r>
      <w:r w:rsidR="00880CA0">
        <w:rPr>
          <w:color w:val="000000"/>
        </w:rPr>
        <w:t>udruženjima</w:t>
      </w:r>
      <w:r>
        <w:rPr>
          <w:color w:val="000000"/>
        </w:rPr>
        <w:t xml:space="preserve"> </w:t>
      </w:r>
      <w:r w:rsidR="00880CA0">
        <w:rPr>
          <w:color w:val="000000"/>
        </w:rPr>
        <w:t>građana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drugim</w:t>
      </w:r>
      <w:r>
        <w:rPr>
          <w:color w:val="000000"/>
        </w:rPr>
        <w:t xml:space="preserve"> </w:t>
      </w:r>
      <w:r w:rsidR="00880CA0">
        <w:rPr>
          <w:color w:val="000000"/>
        </w:rPr>
        <w:t>subjektima</w:t>
      </w:r>
      <w:r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7) </w:t>
      </w:r>
      <w:r w:rsidR="00880CA0">
        <w:rPr>
          <w:i/>
          <w:color w:val="000000"/>
        </w:rPr>
        <w:t>Obezbeđenje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određenih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javnih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skupova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ličnosti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objekata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prostora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22.</w:t>
      </w:r>
    </w:p>
    <w:p w:rsidR="006C687F" w:rsidRDefault="00880CA0">
      <w:pPr>
        <w:spacing w:after="150"/>
      </w:pPr>
      <w:r>
        <w:rPr>
          <w:color w:val="000000"/>
        </w:rPr>
        <w:t>Pod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obezbeđenjem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smislu</w:t>
      </w:r>
      <w:r w:rsidR="00622921">
        <w:rPr>
          <w:color w:val="000000"/>
        </w:rPr>
        <w:t xml:space="preserve">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pravilnika</w:t>
      </w:r>
      <w:r w:rsidR="00622921">
        <w:rPr>
          <w:color w:val="000000"/>
        </w:rPr>
        <w:t xml:space="preserve">, </w:t>
      </w:r>
      <w:r>
        <w:rPr>
          <w:color w:val="000000"/>
        </w:rPr>
        <w:t>podrazumeva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preduzimanje</w:t>
      </w:r>
      <w:r w:rsidR="00622921">
        <w:rPr>
          <w:color w:val="000000"/>
        </w:rPr>
        <w:t xml:space="preserve"> </w:t>
      </w:r>
      <w:r>
        <w:rPr>
          <w:color w:val="000000"/>
        </w:rPr>
        <w:t>planskih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ostvarivanja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određenih</w:t>
      </w:r>
      <w:r w:rsidR="00622921">
        <w:rPr>
          <w:color w:val="000000"/>
        </w:rPr>
        <w:t xml:space="preserve"> </w:t>
      </w:r>
      <w:r>
        <w:rPr>
          <w:color w:val="000000"/>
        </w:rPr>
        <w:t>javnih</w:t>
      </w:r>
      <w:r w:rsidR="00622921">
        <w:rPr>
          <w:color w:val="000000"/>
        </w:rPr>
        <w:t xml:space="preserve"> </w:t>
      </w:r>
      <w:r>
        <w:rPr>
          <w:color w:val="000000"/>
        </w:rPr>
        <w:t>skupova</w:t>
      </w:r>
      <w:r w:rsidR="00622921">
        <w:rPr>
          <w:color w:val="000000"/>
        </w:rPr>
        <w:t xml:space="preserve">, </w:t>
      </w:r>
      <w:r>
        <w:rPr>
          <w:color w:val="000000"/>
        </w:rPr>
        <w:t>ličnosti</w:t>
      </w:r>
      <w:r w:rsidR="00622921">
        <w:rPr>
          <w:color w:val="000000"/>
        </w:rPr>
        <w:t xml:space="preserve">, </w:t>
      </w:r>
      <w:r>
        <w:rPr>
          <w:color w:val="000000"/>
        </w:rPr>
        <w:t>objekata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prostora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23.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 </w:t>
      </w:r>
      <w:r>
        <w:rPr>
          <w:color w:val="000000"/>
        </w:rPr>
        <w:t>redovno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, </w:t>
      </w:r>
      <w:r>
        <w:rPr>
          <w:color w:val="000000"/>
        </w:rPr>
        <w:t>vanredno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posebno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Redovno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ciljem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određenih</w:t>
      </w:r>
      <w:r w:rsidR="00622921">
        <w:rPr>
          <w:color w:val="000000"/>
        </w:rPr>
        <w:t xml:space="preserve"> </w:t>
      </w:r>
      <w:r>
        <w:rPr>
          <w:color w:val="000000"/>
        </w:rPr>
        <w:t>ličnosti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objekata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 </w:t>
      </w:r>
      <w:r>
        <w:rPr>
          <w:color w:val="000000"/>
        </w:rPr>
        <w:t>posebnim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aktom</w:t>
      </w:r>
      <w:r w:rsidR="00622921">
        <w:rPr>
          <w:color w:val="000000"/>
        </w:rPr>
        <w:t xml:space="preserve"> </w:t>
      </w:r>
      <w:r>
        <w:rPr>
          <w:color w:val="000000"/>
        </w:rPr>
        <w:t>ministra</w:t>
      </w:r>
      <w:r w:rsidR="00622921">
        <w:rPr>
          <w:color w:val="000000"/>
        </w:rPr>
        <w:t xml:space="preserve"> </w:t>
      </w:r>
      <w:r>
        <w:rPr>
          <w:color w:val="000000"/>
        </w:rPr>
        <w:t>opredeljeni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određeni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redovno</w:t>
      </w:r>
      <w:r w:rsidR="00622921">
        <w:rPr>
          <w:color w:val="000000"/>
        </w:rPr>
        <w:t xml:space="preserve"> </w:t>
      </w:r>
      <w:r>
        <w:rPr>
          <w:color w:val="000000"/>
        </w:rPr>
        <w:t>obezbeđuju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Vanredno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organizuje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 xml:space="preserve"> </w:t>
      </w:r>
      <w:r>
        <w:rPr>
          <w:color w:val="000000"/>
        </w:rPr>
        <w:t>javnih</w:t>
      </w:r>
      <w:r w:rsidR="00622921">
        <w:rPr>
          <w:color w:val="000000"/>
        </w:rPr>
        <w:t xml:space="preserve"> </w:t>
      </w:r>
      <w:r>
        <w:rPr>
          <w:color w:val="000000"/>
        </w:rPr>
        <w:t>skupova</w:t>
      </w:r>
      <w:r w:rsidR="00622921">
        <w:rPr>
          <w:color w:val="000000"/>
        </w:rPr>
        <w:t xml:space="preserve">, </w:t>
      </w:r>
      <w:r>
        <w:rPr>
          <w:color w:val="000000"/>
        </w:rPr>
        <w:t>parada</w:t>
      </w:r>
      <w:r w:rsidR="00622921">
        <w:rPr>
          <w:color w:val="000000"/>
        </w:rPr>
        <w:t xml:space="preserve">, </w:t>
      </w:r>
      <w:r>
        <w:rPr>
          <w:color w:val="000000"/>
        </w:rPr>
        <w:t>povorki</w:t>
      </w:r>
      <w:r w:rsidR="00622921">
        <w:rPr>
          <w:color w:val="000000"/>
        </w:rPr>
        <w:t xml:space="preserve">,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manifestacija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kojima</w:t>
      </w:r>
      <w:r w:rsidR="00622921">
        <w:rPr>
          <w:color w:val="000000"/>
        </w:rPr>
        <w:t xml:space="preserve"> </w:t>
      </w:r>
      <w:r>
        <w:rPr>
          <w:color w:val="000000"/>
        </w:rPr>
        <w:t>učestvuje</w:t>
      </w:r>
      <w:r w:rsidR="00622921">
        <w:rPr>
          <w:color w:val="000000"/>
        </w:rPr>
        <w:t xml:space="preserve"> </w:t>
      </w:r>
      <w:r>
        <w:rPr>
          <w:color w:val="000000"/>
        </w:rPr>
        <w:t>veći</w:t>
      </w:r>
      <w:r w:rsidR="00622921">
        <w:rPr>
          <w:color w:val="000000"/>
        </w:rPr>
        <w:t xml:space="preserve"> </w:t>
      </w:r>
      <w:r>
        <w:rPr>
          <w:color w:val="000000"/>
        </w:rPr>
        <w:t>broj</w:t>
      </w:r>
      <w:r w:rsidR="00622921">
        <w:rPr>
          <w:color w:val="000000"/>
        </w:rPr>
        <w:t xml:space="preserve"> </w:t>
      </w:r>
      <w:r>
        <w:rPr>
          <w:color w:val="000000"/>
        </w:rPr>
        <w:t>građana</w:t>
      </w:r>
      <w:r w:rsidR="00622921">
        <w:rPr>
          <w:color w:val="000000"/>
        </w:rPr>
        <w:t xml:space="preserve">, </w:t>
      </w:r>
      <w:r>
        <w:rPr>
          <w:color w:val="000000"/>
        </w:rPr>
        <w:t>narodnih</w:t>
      </w:r>
      <w:r w:rsidR="00622921">
        <w:rPr>
          <w:color w:val="000000"/>
        </w:rPr>
        <w:t xml:space="preserve"> </w:t>
      </w:r>
      <w:r>
        <w:rPr>
          <w:color w:val="000000"/>
        </w:rPr>
        <w:t>svečanosti</w:t>
      </w:r>
      <w:r w:rsidR="00622921">
        <w:rPr>
          <w:color w:val="000000"/>
        </w:rPr>
        <w:t xml:space="preserve">, </w:t>
      </w:r>
      <w:r>
        <w:rPr>
          <w:color w:val="000000"/>
        </w:rPr>
        <w:t>proslava</w:t>
      </w:r>
      <w:r w:rsidR="00622921">
        <w:rPr>
          <w:color w:val="000000"/>
        </w:rPr>
        <w:t xml:space="preserve">, </w:t>
      </w:r>
      <w:r>
        <w:rPr>
          <w:color w:val="000000"/>
        </w:rPr>
        <w:t>sajmova</w:t>
      </w:r>
      <w:r w:rsidR="00622921">
        <w:rPr>
          <w:color w:val="000000"/>
        </w:rPr>
        <w:t xml:space="preserve">, </w:t>
      </w:r>
      <w:r>
        <w:rPr>
          <w:color w:val="000000"/>
        </w:rPr>
        <w:t>sportskih</w:t>
      </w:r>
      <w:r w:rsidR="00622921">
        <w:rPr>
          <w:color w:val="000000"/>
        </w:rPr>
        <w:t xml:space="preserve"> </w:t>
      </w:r>
      <w:r>
        <w:rPr>
          <w:color w:val="000000"/>
        </w:rPr>
        <w:t>takmičenja</w:t>
      </w:r>
      <w:r w:rsidR="00622921">
        <w:rPr>
          <w:color w:val="000000"/>
        </w:rPr>
        <w:t xml:space="preserve">, </w:t>
      </w:r>
      <w:r>
        <w:rPr>
          <w:color w:val="000000"/>
        </w:rPr>
        <w:t>priredbi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slučajevima</w:t>
      </w:r>
      <w:r w:rsidR="00622921">
        <w:rPr>
          <w:color w:val="000000"/>
        </w:rPr>
        <w:t xml:space="preserve"> </w:t>
      </w:r>
      <w:r>
        <w:rPr>
          <w:color w:val="000000"/>
        </w:rPr>
        <w:t>kad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tim</w:t>
      </w:r>
      <w:r w:rsidR="00622921">
        <w:rPr>
          <w:color w:val="000000"/>
        </w:rPr>
        <w:t xml:space="preserve"> </w:t>
      </w:r>
      <w:r>
        <w:rPr>
          <w:color w:val="000000"/>
        </w:rPr>
        <w:t>postoje</w:t>
      </w:r>
      <w:r w:rsidR="00622921">
        <w:rPr>
          <w:color w:val="000000"/>
        </w:rPr>
        <w:t xml:space="preserve"> </w:t>
      </w:r>
      <w:r>
        <w:rPr>
          <w:color w:val="000000"/>
        </w:rPr>
        <w:t>bezbednosne</w:t>
      </w:r>
      <w:r w:rsidR="00622921">
        <w:rPr>
          <w:color w:val="000000"/>
        </w:rPr>
        <w:t xml:space="preserve"> </w:t>
      </w:r>
      <w:r>
        <w:rPr>
          <w:color w:val="000000"/>
        </w:rPr>
        <w:t>potrebe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Posebno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organizuje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javnih</w:t>
      </w:r>
      <w:r w:rsidR="00622921">
        <w:rPr>
          <w:color w:val="000000"/>
        </w:rPr>
        <w:t xml:space="preserve"> </w:t>
      </w:r>
      <w:r>
        <w:rPr>
          <w:color w:val="000000"/>
        </w:rPr>
        <w:t>funkcionera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određenih</w:t>
      </w:r>
      <w:r w:rsidR="00622921">
        <w:rPr>
          <w:color w:val="000000"/>
        </w:rPr>
        <w:t xml:space="preserve"> </w:t>
      </w:r>
      <w:r>
        <w:rPr>
          <w:color w:val="000000"/>
        </w:rPr>
        <w:t>ličnosti</w:t>
      </w:r>
      <w:r w:rsidR="00622921">
        <w:rPr>
          <w:color w:val="000000"/>
        </w:rPr>
        <w:t xml:space="preserve">, </w:t>
      </w:r>
      <w:r>
        <w:rPr>
          <w:color w:val="000000"/>
        </w:rPr>
        <w:t>stranih</w:t>
      </w:r>
      <w:r w:rsidR="00622921">
        <w:rPr>
          <w:color w:val="000000"/>
        </w:rPr>
        <w:t xml:space="preserve"> </w:t>
      </w:r>
      <w:r>
        <w:rPr>
          <w:color w:val="000000"/>
        </w:rPr>
        <w:t>državnika</w:t>
      </w:r>
      <w:r w:rsidR="00622921">
        <w:rPr>
          <w:color w:val="000000"/>
        </w:rPr>
        <w:t xml:space="preserve"> </w:t>
      </w:r>
      <w:r>
        <w:rPr>
          <w:color w:val="000000"/>
        </w:rPr>
        <w:t>tokom</w:t>
      </w:r>
      <w:r w:rsidR="00622921">
        <w:rPr>
          <w:color w:val="000000"/>
        </w:rPr>
        <w:t xml:space="preserve"> </w:t>
      </w:r>
      <w:r>
        <w:rPr>
          <w:color w:val="000000"/>
        </w:rPr>
        <w:t>poseta</w:t>
      </w:r>
      <w:r w:rsidR="00622921">
        <w:rPr>
          <w:color w:val="000000"/>
        </w:rPr>
        <w:t xml:space="preserve"> </w:t>
      </w:r>
      <w:r>
        <w:rPr>
          <w:color w:val="000000"/>
        </w:rPr>
        <w:t>Republici</w:t>
      </w:r>
      <w:r w:rsidR="00622921">
        <w:rPr>
          <w:color w:val="000000"/>
        </w:rPr>
        <w:t xml:space="preserve"> </w:t>
      </w:r>
      <w:r>
        <w:rPr>
          <w:color w:val="000000"/>
        </w:rPr>
        <w:t>Srbiji</w:t>
      </w:r>
      <w:r w:rsidR="00622921">
        <w:rPr>
          <w:color w:val="000000"/>
        </w:rPr>
        <w:t xml:space="preserve">, </w:t>
      </w:r>
      <w:r>
        <w:rPr>
          <w:color w:val="000000"/>
        </w:rPr>
        <w:t>kao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objekata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koriste</w:t>
      </w:r>
      <w:r w:rsidR="00622921">
        <w:rPr>
          <w:color w:val="000000"/>
        </w:rPr>
        <w:t xml:space="preserve"> </w:t>
      </w:r>
      <w:r>
        <w:rPr>
          <w:color w:val="000000"/>
        </w:rPr>
        <w:t>ove</w:t>
      </w:r>
      <w:r w:rsidR="00622921">
        <w:rPr>
          <w:color w:val="000000"/>
        </w:rPr>
        <w:t xml:space="preserve"> </w:t>
      </w:r>
      <w:r>
        <w:rPr>
          <w:color w:val="000000"/>
        </w:rPr>
        <w:t>ličnosti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24.</w:t>
      </w:r>
    </w:p>
    <w:p w:rsidR="006C687F" w:rsidRDefault="00880CA0">
      <w:pPr>
        <w:spacing w:after="150"/>
      </w:pPr>
      <w:r>
        <w:rPr>
          <w:color w:val="000000"/>
        </w:rPr>
        <w:lastRenderedPageBreak/>
        <w:t>Redovno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bezbednosnom</w:t>
      </w:r>
      <w:r w:rsidR="00622921">
        <w:rPr>
          <w:color w:val="000000"/>
        </w:rPr>
        <w:t xml:space="preserve"> </w:t>
      </w:r>
      <w:r>
        <w:rPr>
          <w:color w:val="000000"/>
        </w:rPr>
        <w:t>procenom</w:t>
      </w:r>
      <w:r w:rsidR="00622921">
        <w:rPr>
          <w:color w:val="000000"/>
        </w:rPr>
        <w:t xml:space="preserve"> </w:t>
      </w:r>
      <w:r>
        <w:rPr>
          <w:color w:val="000000"/>
        </w:rPr>
        <w:t>ugroženosti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sačinjenom</w:t>
      </w:r>
      <w:r w:rsidR="00622921">
        <w:rPr>
          <w:color w:val="000000"/>
        </w:rPr>
        <w:t xml:space="preserve"> </w:t>
      </w:r>
      <w:r>
        <w:rPr>
          <w:color w:val="000000"/>
        </w:rPr>
        <w:t>planu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Planom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 xml:space="preserve">, </w:t>
      </w:r>
      <w:r>
        <w:rPr>
          <w:color w:val="000000"/>
        </w:rPr>
        <w:t>rukovodilac</w:t>
      </w:r>
      <w:r w:rsidR="00622921">
        <w:rPr>
          <w:color w:val="000000"/>
        </w:rPr>
        <w:t xml:space="preserve"> </w:t>
      </w:r>
      <w:r>
        <w:rPr>
          <w:color w:val="000000"/>
        </w:rPr>
        <w:t>organizacione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, </w:t>
      </w:r>
      <w:r>
        <w:rPr>
          <w:color w:val="000000"/>
        </w:rPr>
        <w:t>planira</w:t>
      </w:r>
      <w:r w:rsidR="00622921">
        <w:rPr>
          <w:color w:val="000000"/>
        </w:rPr>
        <w:t xml:space="preserve"> </w:t>
      </w:r>
      <w:r>
        <w:rPr>
          <w:color w:val="000000"/>
        </w:rPr>
        <w:t>potreban</w:t>
      </w:r>
      <w:r w:rsidR="00622921">
        <w:rPr>
          <w:color w:val="000000"/>
        </w:rPr>
        <w:t xml:space="preserve"> </w:t>
      </w:r>
      <w:r>
        <w:rPr>
          <w:color w:val="000000"/>
        </w:rPr>
        <w:t>broj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službenika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sredstava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izvršenja</w:t>
      </w:r>
      <w:r w:rsidR="00622921">
        <w:rPr>
          <w:color w:val="000000"/>
        </w:rPr>
        <w:t xml:space="preserve"> </w:t>
      </w:r>
      <w:r>
        <w:rPr>
          <w:color w:val="000000"/>
        </w:rPr>
        <w:t>zadatka</w:t>
      </w:r>
      <w:r w:rsidR="00622921">
        <w:rPr>
          <w:color w:val="000000"/>
        </w:rPr>
        <w:t xml:space="preserve">, </w:t>
      </w:r>
      <w:r>
        <w:rPr>
          <w:color w:val="000000"/>
        </w:rPr>
        <w:t>određuje</w:t>
      </w:r>
      <w:r w:rsidR="00622921">
        <w:rPr>
          <w:color w:val="000000"/>
        </w:rPr>
        <w:t xml:space="preserve"> </w:t>
      </w:r>
      <w:r>
        <w:rPr>
          <w:color w:val="000000"/>
        </w:rPr>
        <w:t>redovne</w:t>
      </w:r>
      <w:r w:rsidR="00622921">
        <w:rPr>
          <w:color w:val="000000"/>
        </w:rPr>
        <w:t xml:space="preserve"> </w:t>
      </w:r>
      <w:r>
        <w:rPr>
          <w:color w:val="000000"/>
        </w:rPr>
        <w:t>zadatke</w:t>
      </w:r>
      <w:r w:rsidR="00622921">
        <w:rPr>
          <w:color w:val="000000"/>
        </w:rPr>
        <w:t xml:space="preserve"> </w:t>
      </w:r>
      <w:r>
        <w:rPr>
          <w:color w:val="000000"/>
        </w:rPr>
        <w:t>policijskim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njihovog</w:t>
      </w:r>
      <w:r w:rsidR="00622921">
        <w:rPr>
          <w:color w:val="000000"/>
        </w:rPr>
        <w:t xml:space="preserve"> </w:t>
      </w:r>
      <w:r>
        <w:rPr>
          <w:color w:val="000000"/>
        </w:rPr>
        <w:t>vršenja</w:t>
      </w:r>
      <w:r w:rsidR="00622921">
        <w:rPr>
          <w:color w:val="000000"/>
        </w:rPr>
        <w:t xml:space="preserve">, </w:t>
      </w:r>
      <w:r>
        <w:rPr>
          <w:color w:val="000000"/>
        </w:rPr>
        <w:t>postupke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slučaju</w:t>
      </w:r>
      <w:r w:rsidR="00622921">
        <w:rPr>
          <w:color w:val="000000"/>
        </w:rPr>
        <w:t xml:space="preserve"> </w:t>
      </w:r>
      <w:r>
        <w:rPr>
          <w:color w:val="000000"/>
        </w:rPr>
        <w:t>ugrožavanja</w:t>
      </w:r>
      <w:r w:rsidR="00622921">
        <w:rPr>
          <w:color w:val="000000"/>
        </w:rPr>
        <w:t xml:space="preserve"> </w:t>
      </w:r>
      <w:r>
        <w:rPr>
          <w:color w:val="000000"/>
        </w:rPr>
        <w:t>ličnosti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objekata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obezbeđuje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uređuje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radnje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bezbednosnom</w:t>
      </w:r>
      <w:r w:rsidR="00622921">
        <w:rPr>
          <w:color w:val="000000"/>
        </w:rPr>
        <w:t xml:space="preserve"> </w:t>
      </w:r>
      <w:r>
        <w:rPr>
          <w:color w:val="000000"/>
        </w:rPr>
        <w:t>procenom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bezbednosnim</w:t>
      </w:r>
      <w:r w:rsidR="00622921">
        <w:rPr>
          <w:color w:val="000000"/>
        </w:rPr>
        <w:t xml:space="preserve"> </w:t>
      </w:r>
      <w:r>
        <w:rPr>
          <w:color w:val="000000"/>
        </w:rPr>
        <w:t>potrebama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25.</w:t>
      </w:r>
    </w:p>
    <w:p w:rsidR="006C687F" w:rsidRDefault="00880CA0">
      <w:pPr>
        <w:spacing w:after="150"/>
      </w:pPr>
      <w:r>
        <w:rPr>
          <w:color w:val="000000"/>
        </w:rPr>
        <w:t>Vanredno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određenih</w:t>
      </w:r>
      <w:r w:rsidR="00622921">
        <w:rPr>
          <w:color w:val="000000"/>
        </w:rPr>
        <w:t xml:space="preserve"> </w:t>
      </w:r>
      <w:r>
        <w:rPr>
          <w:color w:val="000000"/>
        </w:rPr>
        <w:t>javnih</w:t>
      </w:r>
      <w:r w:rsidR="00622921">
        <w:rPr>
          <w:color w:val="000000"/>
        </w:rPr>
        <w:t xml:space="preserve"> </w:t>
      </w:r>
      <w:r>
        <w:rPr>
          <w:color w:val="000000"/>
        </w:rPr>
        <w:t>skupova</w:t>
      </w:r>
      <w:r w:rsidR="00622921">
        <w:rPr>
          <w:color w:val="000000"/>
        </w:rPr>
        <w:t xml:space="preserve">,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bezbednosne</w:t>
      </w:r>
      <w:r w:rsidR="00622921">
        <w:rPr>
          <w:color w:val="000000"/>
        </w:rPr>
        <w:t xml:space="preserve"> </w:t>
      </w:r>
      <w:r>
        <w:rPr>
          <w:color w:val="000000"/>
        </w:rPr>
        <w:t>procene</w:t>
      </w:r>
      <w:r w:rsidR="00622921">
        <w:rPr>
          <w:color w:val="000000"/>
        </w:rPr>
        <w:t xml:space="preserve">, </w:t>
      </w:r>
      <w:r>
        <w:rPr>
          <w:color w:val="000000"/>
        </w:rPr>
        <w:t>planira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realizuje</w:t>
      </w:r>
      <w:r w:rsidR="00622921">
        <w:rPr>
          <w:color w:val="000000"/>
        </w:rPr>
        <w:t xml:space="preserve"> </w:t>
      </w:r>
      <w:r>
        <w:rPr>
          <w:color w:val="000000"/>
        </w:rPr>
        <w:t>policijska</w:t>
      </w:r>
      <w:r w:rsidR="00622921">
        <w:rPr>
          <w:color w:val="000000"/>
        </w:rPr>
        <w:t xml:space="preserve"> </w:t>
      </w:r>
      <w:r>
        <w:rPr>
          <w:color w:val="000000"/>
        </w:rPr>
        <w:t>stanica</w:t>
      </w:r>
      <w:r w:rsidR="00622921">
        <w:rPr>
          <w:color w:val="000000"/>
        </w:rPr>
        <w:t xml:space="preserve">, </w:t>
      </w:r>
      <w:r>
        <w:rPr>
          <w:color w:val="000000"/>
        </w:rPr>
        <w:t>odnosno</w:t>
      </w:r>
      <w:r w:rsidR="00622921">
        <w:rPr>
          <w:color w:val="000000"/>
        </w:rPr>
        <w:t xml:space="preserve"> </w:t>
      </w:r>
      <w:r>
        <w:rPr>
          <w:color w:val="000000"/>
        </w:rPr>
        <w:t>policijska</w:t>
      </w:r>
      <w:r w:rsidR="00622921">
        <w:rPr>
          <w:color w:val="000000"/>
        </w:rPr>
        <w:t xml:space="preserve"> </w:t>
      </w:r>
      <w:r>
        <w:rPr>
          <w:color w:val="000000"/>
        </w:rPr>
        <w:t>uprava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mestu</w:t>
      </w:r>
      <w:r w:rsidR="00622921">
        <w:rPr>
          <w:color w:val="000000"/>
        </w:rPr>
        <w:t xml:space="preserve"> </w:t>
      </w:r>
      <w:r>
        <w:rPr>
          <w:color w:val="000000"/>
        </w:rPr>
        <w:t>održavanja</w:t>
      </w:r>
      <w:r w:rsidR="00622921">
        <w:rPr>
          <w:color w:val="000000"/>
        </w:rPr>
        <w:t xml:space="preserve"> </w:t>
      </w:r>
      <w:r>
        <w:rPr>
          <w:color w:val="000000"/>
        </w:rPr>
        <w:t>javnog</w:t>
      </w:r>
      <w:r w:rsidR="00622921">
        <w:rPr>
          <w:color w:val="000000"/>
        </w:rPr>
        <w:t xml:space="preserve"> </w:t>
      </w:r>
      <w:r>
        <w:rPr>
          <w:color w:val="000000"/>
        </w:rPr>
        <w:t>skupa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Organizaciona</w:t>
      </w:r>
      <w:r w:rsidR="00622921">
        <w:rPr>
          <w:color w:val="000000"/>
        </w:rPr>
        <w:t xml:space="preserve"> </w:t>
      </w:r>
      <w:r>
        <w:rPr>
          <w:color w:val="000000"/>
        </w:rPr>
        <w:t>jedinica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>:</w:t>
      </w:r>
    </w:p>
    <w:p w:rsidR="006C687F" w:rsidRDefault="00622921">
      <w:pPr>
        <w:spacing w:after="150"/>
      </w:pPr>
      <w:r>
        <w:rPr>
          <w:color w:val="000000"/>
        </w:rPr>
        <w:t xml:space="preserve">1) </w:t>
      </w:r>
      <w:r w:rsidR="00880CA0">
        <w:rPr>
          <w:color w:val="000000"/>
        </w:rPr>
        <w:t>o</w:t>
      </w:r>
      <w:r>
        <w:rPr>
          <w:color w:val="000000"/>
        </w:rPr>
        <w:t xml:space="preserve"> </w:t>
      </w:r>
      <w:r w:rsidR="00880CA0">
        <w:rPr>
          <w:color w:val="000000"/>
        </w:rPr>
        <w:t>prijemu</w:t>
      </w:r>
      <w:r>
        <w:rPr>
          <w:color w:val="000000"/>
        </w:rPr>
        <w:t xml:space="preserve"> </w:t>
      </w:r>
      <w:r w:rsidR="00880CA0">
        <w:rPr>
          <w:color w:val="000000"/>
        </w:rPr>
        <w:t>prijave</w:t>
      </w:r>
      <w:r>
        <w:rPr>
          <w:color w:val="000000"/>
        </w:rPr>
        <w:t xml:space="preserve">, </w:t>
      </w:r>
      <w:r w:rsidR="00880CA0">
        <w:rPr>
          <w:color w:val="000000"/>
        </w:rPr>
        <w:t>ili</w:t>
      </w:r>
      <w:r>
        <w:rPr>
          <w:color w:val="000000"/>
        </w:rPr>
        <w:t xml:space="preserve"> </w:t>
      </w:r>
      <w:r w:rsidR="00880CA0">
        <w:rPr>
          <w:color w:val="000000"/>
        </w:rPr>
        <w:t>po</w:t>
      </w:r>
      <w:r>
        <w:rPr>
          <w:color w:val="000000"/>
        </w:rPr>
        <w:t xml:space="preserve"> </w:t>
      </w:r>
      <w:r w:rsidR="00880CA0">
        <w:rPr>
          <w:color w:val="000000"/>
        </w:rPr>
        <w:t>saznanju</w:t>
      </w:r>
      <w:r>
        <w:rPr>
          <w:color w:val="000000"/>
        </w:rPr>
        <w:t xml:space="preserve"> </w:t>
      </w:r>
      <w:r w:rsidR="00880CA0">
        <w:rPr>
          <w:color w:val="000000"/>
        </w:rPr>
        <w:t>da</w:t>
      </w:r>
      <w:r>
        <w:rPr>
          <w:color w:val="000000"/>
        </w:rPr>
        <w:t xml:space="preserve"> </w:t>
      </w:r>
      <w:r w:rsidR="00880CA0">
        <w:rPr>
          <w:color w:val="000000"/>
        </w:rPr>
        <w:t>će</w:t>
      </w:r>
      <w:r>
        <w:rPr>
          <w:color w:val="000000"/>
        </w:rPr>
        <w:t xml:space="preserve"> </w:t>
      </w:r>
      <w:r w:rsidR="00880CA0">
        <w:rPr>
          <w:color w:val="000000"/>
        </w:rPr>
        <w:t>se</w:t>
      </w:r>
      <w:r>
        <w:rPr>
          <w:color w:val="000000"/>
        </w:rPr>
        <w:t xml:space="preserve"> </w:t>
      </w:r>
      <w:r w:rsidR="00880CA0">
        <w:rPr>
          <w:color w:val="000000"/>
        </w:rPr>
        <w:t>održati</w:t>
      </w:r>
      <w:r>
        <w:rPr>
          <w:color w:val="000000"/>
        </w:rPr>
        <w:t xml:space="preserve"> </w:t>
      </w:r>
      <w:r w:rsidR="00880CA0">
        <w:rPr>
          <w:color w:val="000000"/>
        </w:rPr>
        <w:t>javni</w:t>
      </w:r>
      <w:r>
        <w:rPr>
          <w:color w:val="000000"/>
        </w:rPr>
        <w:t xml:space="preserve"> </w:t>
      </w:r>
      <w:r w:rsidR="00880CA0">
        <w:rPr>
          <w:color w:val="000000"/>
        </w:rPr>
        <w:t>skup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kome</w:t>
      </w:r>
      <w:r>
        <w:rPr>
          <w:color w:val="000000"/>
        </w:rPr>
        <w:t xml:space="preserve"> </w:t>
      </w:r>
      <w:r w:rsidR="00880CA0">
        <w:rPr>
          <w:color w:val="000000"/>
        </w:rPr>
        <w:t>se</w:t>
      </w:r>
      <w:r>
        <w:rPr>
          <w:color w:val="000000"/>
        </w:rPr>
        <w:t xml:space="preserve"> </w:t>
      </w:r>
      <w:r w:rsidR="00880CA0">
        <w:rPr>
          <w:color w:val="000000"/>
        </w:rPr>
        <w:t>očekuje</w:t>
      </w:r>
      <w:r>
        <w:rPr>
          <w:color w:val="000000"/>
        </w:rPr>
        <w:t xml:space="preserve"> </w:t>
      </w:r>
      <w:r w:rsidR="00880CA0">
        <w:rPr>
          <w:color w:val="000000"/>
        </w:rPr>
        <w:t>veći</w:t>
      </w:r>
      <w:r>
        <w:rPr>
          <w:color w:val="000000"/>
        </w:rPr>
        <w:t xml:space="preserve"> </w:t>
      </w:r>
      <w:r w:rsidR="00880CA0">
        <w:rPr>
          <w:color w:val="000000"/>
        </w:rPr>
        <w:t>broj</w:t>
      </w:r>
      <w:r>
        <w:rPr>
          <w:color w:val="000000"/>
        </w:rPr>
        <w:t xml:space="preserve"> </w:t>
      </w:r>
      <w:r w:rsidR="00880CA0">
        <w:rPr>
          <w:color w:val="000000"/>
        </w:rPr>
        <w:t>učesnika</w:t>
      </w:r>
      <w:r>
        <w:rPr>
          <w:color w:val="000000"/>
        </w:rPr>
        <w:t xml:space="preserve"> </w:t>
      </w:r>
      <w:r w:rsidR="00880CA0">
        <w:rPr>
          <w:color w:val="000000"/>
        </w:rPr>
        <w:t>ili</w:t>
      </w:r>
      <w:r>
        <w:rPr>
          <w:color w:val="000000"/>
        </w:rPr>
        <w:t xml:space="preserve"> </w:t>
      </w:r>
      <w:r w:rsidR="00880CA0">
        <w:rPr>
          <w:color w:val="000000"/>
        </w:rPr>
        <w:t>narušavanje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reda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većem</w:t>
      </w:r>
      <w:r>
        <w:rPr>
          <w:color w:val="000000"/>
        </w:rPr>
        <w:t xml:space="preserve"> </w:t>
      </w:r>
      <w:r w:rsidR="00880CA0">
        <w:rPr>
          <w:color w:val="000000"/>
        </w:rPr>
        <w:t>obimu</w:t>
      </w:r>
      <w:r>
        <w:rPr>
          <w:color w:val="000000"/>
        </w:rPr>
        <w:t xml:space="preserve"> </w:t>
      </w:r>
      <w:r w:rsidR="00880CA0">
        <w:rPr>
          <w:color w:val="000000"/>
        </w:rPr>
        <w:t>ili</w:t>
      </w:r>
      <w:r>
        <w:rPr>
          <w:color w:val="000000"/>
        </w:rPr>
        <w:t xml:space="preserve"> </w:t>
      </w:r>
      <w:r w:rsidR="00880CA0">
        <w:rPr>
          <w:color w:val="000000"/>
        </w:rPr>
        <w:t>posebno</w:t>
      </w:r>
      <w:r>
        <w:rPr>
          <w:color w:val="000000"/>
        </w:rPr>
        <w:t xml:space="preserve"> </w:t>
      </w:r>
      <w:r w:rsidR="00880CA0">
        <w:rPr>
          <w:color w:val="000000"/>
        </w:rPr>
        <w:t>interesovanje</w:t>
      </w:r>
      <w:r>
        <w:rPr>
          <w:color w:val="000000"/>
        </w:rPr>
        <w:t xml:space="preserve"> </w:t>
      </w:r>
      <w:r w:rsidR="00880CA0">
        <w:rPr>
          <w:color w:val="000000"/>
        </w:rPr>
        <w:t>javnosti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drugim</w:t>
      </w:r>
      <w:r>
        <w:rPr>
          <w:color w:val="000000"/>
        </w:rPr>
        <w:t xml:space="preserve"> </w:t>
      </w:r>
      <w:r w:rsidR="00880CA0">
        <w:rPr>
          <w:color w:val="000000"/>
        </w:rPr>
        <w:t>slučajevima</w:t>
      </w:r>
      <w:r>
        <w:rPr>
          <w:color w:val="000000"/>
        </w:rPr>
        <w:t xml:space="preserve"> </w:t>
      </w:r>
      <w:r w:rsidR="00880CA0">
        <w:rPr>
          <w:color w:val="000000"/>
        </w:rPr>
        <w:t>kada</w:t>
      </w:r>
      <w:r>
        <w:rPr>
          <w:color w:val="000000"/>
        </w:rPr>
        <w:t xml:space="preserve"> </w:t>
      </w:r>
      <w:r w:rsidR="00880CA0">
        <w:rPr>
          <w:color w:val="000000"/>
        </w:rPr>
        <w:t>je</w:t>
      </w:r>
      <w:r>
        <w:rPr>
          <w:color w:val="000000"/>
        </w:rPr>
        <w:t xml:space="preserve"> </w:t>
      </w:r>
      <w:r w:rsidR="00880CA0">
        <w:rPr>
          <w:color w:val="000000"/>
        </w:rPr>
        <w:t>potrebno</w:t>
      </w:r>
      <w:r>
        <w:rPr>
          <w:color w:val="000000"/>
        </w:rPr>
        <w:t xml:space="preserve"> </w:t>
      </w:r>
      <w:r w:rsidR="00880CA0">
        <w:rPr>
          <w:color w:val="000000"/>
        </w:rPr>
        <w:t>preduzimanje</w:t>
      </w:r>
      <w:r>
        <w:rPr>
          <w:color w:val="000000"/>
        </w:rPr>
        <w:t xml:space="preserve"> </w:t>
      </w:r>
      <w:r w:rsidR="00880CA0">
        <w:rPr>
          <w:color w:val="000000"/>
        </w:rPr>
        <w:t>pojačanih</w:t>
      </w:r>
      <w:r>
        <w:rPr>
          <w:color w:val="000000"/>
        </w:rPr>
        <w:t xml:space="preserve"> </w:t>
      </w:r>
      <w:r w:rsidR="00880CA0">
        <w:rPr>
          <w:color w:val="000000"/>
        </w:rPr>
        <w:t>mera</w:t>
      </w:r>
      <w:r>
        <w:rPr>
          <w:color w:val="000000"/>
        </w:rPr>
        <w:t xml:space="preserve"> </w:t>
      </w:r>
      <w:r w:rsidR="00880CA0">
        <w:rPr>
          <w:color w:val="000000"/>
        </w:rPr>
        <w:t>bezbednosti</w:t>
      </w:r>
      <w:r>
        <w:rPr>
          <w:color w:val="000000"/>
        </w:rPr>
        <w:t xml:space="preserve">, </w:t>
      </w:r>
      <w:r w:rsidR="00880CA0">
        <w:rPr>
          <w:color w:val="000000"/>
        </w:rPr>
        <w:t>odmah</w:t>
      </w:r>
      <w:r>
        <w:rPr>
          <w:color w:val="000000"/>
        </w:rPr>
        <w:t xml:space="preserve"> </w:t>
      </w:r>
      <w:r w:rsidR="00880CA0">
        <w:rPr>
          <w:color w:val="000000"/>
        </w:rPr>
        <w:t>obaveštava</w:t>
      </w:r>
      <w:r>
        <w:rPr>
          <w:color w:val="000000"/>
        </w:rPr>
        <w:t xml:space="preserve"> </w:t>
      </w:r>
      <w:r w:rsidR="00880CA0">
        <w:rPr>
          <w:color w:val="000000"/>
        </w:rPr>
        <w:t>nadležnu</w:t>
      </w:r>
      <w:r>
        <w:rPr>
          <w:color w:val="000000"/>
        </w:rPr>
        <w:t xml:space="preserve"> </w:t>
      </w:r>
      <w:r w:rsidR="00880CA0">
        <w:rPr>
          <w:color w:val="000000"/>
        </w:rPr>
        <w:t>organizacionu</w:t>
      </w:r>
      <w:r>
        <w:rPr>
          <w:color w:val="000000"/>
        </w:rPr>
        <w:t xml:space="preserve"> </w:t>
      </w:r>
      <w:r w:rsidR="00880CA0">
        <w:rPr>
          <w:color w:val="000000"/>
        </w:rPr>
        <w:t>jedinicu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sedištu</w:t>
      </w:r>
      <w:r>
        <w:rPr>
          <w:color w:val="000000"/>
        </w:rPr>
        <w:t xml:space="preserve"> </w:t>
      </w:r>
      <w:r w:rsidR="00880CA0">
        <w:rPr>
          <w:color w:val="000000"/>
        </w:rPr>
        <w:t>Direkcije</w:t>
      </w:r>
      <w:r>
        <w:rPr>
          <w:color w:val="000000"/>
        </w:rPr>
        <w:t xml:space="preserve"> </w:t>
      </w:r>
      <w:r w:rsidR="00880CA0">
        <w:rPr>
          <w:color w:val="000000"/>
        </w:rPr>
        <w:t>policije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2) </w:t>
      </w:r>
      <w:r w:rsidR="00880CA0">
        <w:rPr>
          <w:color w:val="000000"/>
        </w:rPr>
        <w:t>sarađuje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sazivačem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organizatorom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skupa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skladu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zakonom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3) </w:t>
      </w:r>
      <w:r w:rsidR="00880CA0">
        <w:rPr>
          <w:color w:val="000000"/>
        </w:rPr>
        <w:t>organizuje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prikuplja</w:t>
      </w:r>
      <w:r>
        <w:rPr>
          <w:color w:val="000000"/>
        </w:rPr>
        <w:t xml:space="preserve"> </w:t>
      </w:r>
      <w:r w:rsidR="00880CA0">
        <w:rPr>
          <w:color w:val="000000"/>
        </w:rPr>
        <w:t>obaveštenja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saznanja</w:t>
      </w:r>
      <w:r>
        <w:rPr>
          <w:color w:val="000000"/>
        </w:rPr>
        <w:t xml:space="preserve"> </w:t>
      </w:r>
      <w:r w:rsidR="00880CA0">
        <w:rPr>
          <w:color w:val="000000"/>
        </w:rPr>
        <w:t>o</w:t>
      </w:r>
      <w:r>
        <w:rPr>
          <w:color w:val="000000"/>
        </w:rPr>
        <w:t xml:space="preserve"> </w:t>
      </w:r>
      <w:r w:rsidR="00880CA0">
        <w:rPr>
          <w:color w:val="000000"/>
        </w:rPr>
        <w:t>organizovanim</w:t>
      </w:r>
      <w:r>
        <w:rPr>
          <w:color w:val="000000"/>
        </w:rPr>
        <w:t xml:space="preserve"> </w:t>
      </w:r>
      <w:r w:rsidR="00880CA0">
        <w:rPr>
          <w:color w:val="000000"/>
        </w:rPr>
        <w:t>dolascima</w:t>
      </w:r>
      <w:r>
        <w:rPr>
          <w:color w:val="000000"/>
        </w:rPr>
        <w:t xml:space="preserve"> </w:t>
      </w:r>
      <w:r w:rsidR="00880CA0">
        <w:rPr>
          <w:color w:val="000000"/>
        </w:rPr>
        <w:t>građana</w:t>
      </w:r>
      <w:r>
        <w:rPr>
          <w:color w:val="000000"/>
        </w:rPr>
        <w:t xml:space="preserve"> </w:t>
      </w:r>
      <w:r w:rsidR="00880CA0">
        <w:rPr>
          <w:color w:val="000000"/>
        </w:rPr>
        <w:t>na</w:t>
      </w:r>
      <w:r>
        <w:rPr>
          <w:color w:val="000000"/>
        </w:rPr>
        <w:t xml:space="preserve"> </w:t>
      </w:r>
      <w:r w:rsidR="00880CA0">
        <w:rPr>
          <w:color w:val="000000"/>
        </w:rPr>
        <w:t>javni</w:t>
      </w:r>
      <w:r>
        <w:rPr>
          <w:color w:val="000000"/>
        </w:rPr>
        <w:t xml:space="preserve"> </w:t>
      </w:r>
      <w:r w:rsidR="00880CA0">
        <w:rPr>
          <w:color w:val="000000"/>
        </w:rPr>
        <w:t>skup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o</w:t>
      </w:r>
      <w:r>
        <w:rPr>
          <w:color w:val="000000"/>
        </w:rPr>
        <w:t xml:space="preserve"> </w:t>
      </w:r>
      <w:r w:rsidR="00880CA0">
        <w:rPr>
          <w:color w:val="000000"/>
        </w:rPr>
        <w:t>pojavama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događajima</w:t>
      </w:r>
      <w:r>
        <w:rPr>
          <w:color w:val="000000"/>
        </w:rPr>
        <w:t xml:space="preserve"> </w:t>
      </w:r>
      <w:r w:rsidR="00880CA0">
        <w:rPr>
          <w:color w:val="000000"/>
        </w:rPr>
        <w:t>koje</w:t>
      </w:r>
      <w:r>
        <w:rPr>
          <w:color w:val="000000"/>
        </w:rPr>
        <w:t xml:space="preserve"> </w:t>
      </w:r>
      <w:r w:rsidR="00880CA0">
        <w:rPr>
          <w:color w:val="000000"/>
        </w:rPr>
        <w:t>mogu</w:t>
      </w:r>
      <w:r>
        <w:rPr>
          <w:color w:val="000000"/>
        </w:rPr>
        <w:t xml:space="preserve"> </w:t>
      </w:r>
      <w:r w:rsidR="00880CA0">
        <w:rPr>
          <w:color w:val="000000"/>
        </w:rPr>
        <w:t>ugroziti</w:t>
      </w:r>
      <w:r>
        <w:rPr>
          <w:color w:val="000000"/>
        </w:rPr>
        <w:t xml:space="preserve"> </w:t>
      </w:r>
      <w:r w:rsidR="00880CA0">
        <w:rPr>
          <w:color w:val="000000"/>
        </w:rPr>
        <w:t>bezbednost</w:t>
      </w:r>
      <w:r>
        <w:rPr>
          <w:color w:val="000000"/>
        </w:rPr>
        <w:t xml:space="preserve"> </w:t>
      </w:r>
      <w:r w:rsidR="00880CA0">
        <w:rPr>
          <w:color w:val="000000"/>
        </w:rPr>
        <w:t>učesnika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skupa</w:t>
      </w:r>
      <w:r>
        <w:rPr>
          <w:color w:val="000000"/>
        </w:rPr>
        <w:t xml:space="preserve">, </w:t>
      </w:r>
      <w:r w:rsidR="00880CA0">
        <w:rPr>
          <w:color w:val="000000"/>
        </w:rPr>
        <w:t>drugih</w:t>
      </w:r>
      <w:r>
        <w:rPr>
          <w:color w:val="000000"/>
        </w:rPr>
        <w:t xml:space="preserve"> </w:t>
      </w:r>
      <w:r w:rsidR="00880CA0">
        <w:rPr>
          <w:color w:val="000000"/>
        </w:rPr>
        <w:t>lica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imovine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cilju</w:t>
      </w:r>
      <w:r>
        <w:rPr>
          <w:color w:val="000000"/>
        </w:rPr>
        <w:t xml:space="preserve"> </w:t>
      </w:r>
      <w:r w:rsidR="00880CA0">
        <w:rPr>
          <w:color w:val="000000"/>
        </w:rPr>
        <w:t>stvaranja</w:t>
      </w:r>
      <w:r>
        <w:rPr>
          <w:color w:val="000000"/>
        </w:rPr>
        <w:t xml:space="preserve"> </w:t>
      </w:r>
      <w:r w:rsidR="00880CA0">
        <w:rPr>
          <w:color w:val="000000"/>
        </w:rPr>
        <w:t>bezbednih</w:t>
      </w:r>
      <w:r>
        <w:rPr>
          <w:color w:val="000000"/>
        </w:rPr>
        <w:t xml:space="preserve"> </w:t>
      </w:r>
      <w:r w:rsidR="00880CA0">
        <w:rPr>
          <w:color w:val="000000"/>
        </w:rPr>
        <w:t>uslova</w:t>
      </w:r>
      <w:r>
        <w:rPr>
          <w:color w:val="000000"/>
        </w:rPr>
        <w:t xml:space="preserve"> </w:t>
      </w:r>
      <w:r w:rsidR="00880CA0">
        <w:rPr>
          <w:color w:val="000000"/>
        </w:rPr>
        <w:t>za</w:t>
      </w:r>
      <w:r>
        <w:rPr>
          <w:color w:val="000000"/>
        </w:rPr>
        <w:t xml:space="preserve"> </w:t>
      </w:r>
      <w:r w:rsidR="00880CA0">
        <w:rPr>
          <w:color w:val="000000"/>
        </w:rPr>
        <w:t>mirno</w:t>
      </w:r>
      <w:r>
        <w:rPr>
          <w:color w:val="000000"/>
        </w:rPr>
        <w:t xml:space="preserve"> </w:t>
      </w:r>
      <w:r w:rsidR="00880CA0">
        <w:rPr>
          <w:color w:val="000000"/>
        </w:rPr>
        <w:t>održavanje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skupa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4)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skladu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prikupljenim</w:t>
      </w:r>
      <w:r>
        <w:rPr>
          <w:color w:val="000000"/>
        </w:rPr>
        <w:t xml:space="preserve"> </w:t>
      </w:r>
      <w:r w:rsidR="00880CA0">
        <w:rPr>
          <w:color w:val="000000"/>
        </w:rPr>
        <w:t>saznanjima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bezbednosnom</w:t>
      </w:r>
      <w:r>
        <w:rPr>
          <w:color w:val="000000"/>
        </w:rPr>
        <w:t xml:space="preserve"> </w:t>
      </w:r>
      <w:r w:rsidR="00880CA0">
        <w:rPr>
          <w:color w:val="000000"/>
        </w:rPr>
        <w:t>procenom</w:t>
      </w:r>
      <w:r>
        <w:rPr>
          <w:color w:val="000000"/>
        </w:rPr>
        <w:t xml:space="preserve">, </w:t>
      </w:r>
      <w:r w:rsidR="00880CA0">
        <w:rPr>
          <w:color w:val="000000"/>
        </w:rPr>
        <w:t>planira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organizuje</w:t>
      </w:r>
      <w:r>
        <w:rPr>
          <w:color w:val="000000"/>
        </w:rPr>
        <w:t xml:space="preserve"> </w:t>
      </w:r>
      <w:r w:rsidR="00880CA0">
        <w:rPr>
          <w:color w:val="000000"/>
        </w:rPr>
        <w:t>preduzimanje</w:t>
      </w:r>
      <w:r>
        <w:rPr>
          <w:color w:val="000000"/>
        </w:rPr>
        <w:t xml:space="preserve"> </w:t>
      </w:r>
      <w:r w:rsidR="00880CA0">
        <w:rPr>
          <w:color w:val="000000"/>
        </w:rPr>
        <w:t>mera</w:t>
      </w:r>
      <w:r>
        <w:rPr>
          <w:color w:val="000000"/>
        </w:rPr>
        <w:t xml:space="preserve"> </w:t>
      </w:r>
      <w:r w:rsidR="00880CA0">
        <w:rPr>
          <w:color w:val="000000"/>
        </w:rPr>
        <w:t>obezbeđenja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skupa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kada</w:t>
      </w:r>
      <w:r>
        <w:rPr>
          <w:color w:val="000000"/>
        </w:rPr>
        <w:t xml:space="preserve"> </w:t>
      </w:r>
      <w:r w:rsidR="00880CA0">
        <w:rPr>
          <w:color w:val="000000"/>
        </w:rPr>
        <w:t>je</w:t>
      </w:r>
      <w:r>
        <w:rPr>
          <w:color w:val="000000"/>
        </w:rPr>
        <w:t xml:space="preserve"> </w:t>
      </w:r>
      <w:r w:rsidR="00880CA0">
        <w:rPr>
          <w:color w:val="000000"/>
        </w:rPr>
        <w:t>to</w:t>
      </w:r>
      <w:r>
        <w:rPr>
          <w:color w:val="000000"/>
        </w:rPr>
        <w:t xml:space="preserve"> </w:t>
      </w:r>
      <w:r w:rsidR="00880CA0">
        <w:rPr>
          <w:color w:val="000000"/>
        </w:rPr>
        <w:t>potrebno</w:t>
      </w:r>
      <w:r>
        <w:rPr>
          <w:color w:val="000000"/>
        </w:rPr>
        <w:t xml:space="preserve"> </w:t>
      </w:r>
      <w:r w:rsidR="00880CA0">
        <w:rPr>
          <w:color w:val="000000"/>
        </w:rPr>
        <w:t>traži</w:t>
      </w:r>
      <w:r>
        <w:rPr>
          <w:color w:val="000000"/>
        </w:rPr>
        <w:t xml:space="preserve"> </w:t>
      </w:r>
      <w:r w:rsidR="00880CA0">
        <w:rPr>
          <w:color w:val="000000"/>
        </w:rPr>
        <w:t>pružanje</w:t>
      </w:r>
      <w:r>
        <w:rPr>
          <w:color w:val="000000"/>
        </w:rPr>
        <w:t xml:space="preserve"> </w:t>
      </w:r>
      <w:r w:rsidR="00880CA0">
        <w:rPr>
          <w:color w:val="000000"/>
        </w:rPr>
        <w:t>pomoći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preduzima</w:t>
      </w:r>
      <w:r>
        <w:rPr>
          <w:color w:val="000000"/>
        </w:rPr>
        <w:t xml:space="preserve"> </w:t>
      </w:r>
      <w:r w:rsidR="00880CA0">
        <w:rPr>
          <w:color w:val="000000"/>
        </w:rPr>
        <w:t>druge</w:t>
      </w:r>
      <w:r>
        <w:rPr>
          <w:color w:val="000000"/>
        </w:rPr>
        <w:t xml:space="preserve"> </w:t>
      </w:r>
      <w:r w:rsidR="00880CA0">
        <w:rPr>
          <w:color w:val="000000"/>
        </w:rPr>
        <w:t>mere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radnje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skladu</w:t>
      </w:r>
      <w:r>
        <w:rPr>
          <w:color w:val="000000"/>
        </w:rPr>
        <w:t xml:space="preserve"> </w:t>
      </w:r>
      <w:r w:rsidR="00880CA0">
        <w:rPr>
          <w:color w:val="000000"/>
        </w:rPr>
        <w:t>sa</w:t>
      </w:r>
      <w:r>
        <w:rPr>
          <w:color w:val="000000"/>
        </w:rPr>
        <w:t xml:space="preserve"> </w:t>
      </w:r>
      <w:r w:rsidR="00880CA0">
        <w:rPr>
          <w:color w:val="000000"/>
        </w:rPr>
        <w:t>zakonom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5) </w:t>
      </w:r>
      <w:r w:rsidR="00880CA0">
        <w:rPr>
          <w:color w:val="000000"/>
        </w:rPr>
        <w:t>organizuje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sprovodi</w:t>
      </w:r>
      <w:r>
        <w:rPr>
          <w:color w:val="000000"/>
        </w:rPr>
        <w:t xml:space="preserve"> </w:t>
      </w:r>
      <w:r w:rsidR="00880CA0">
        <w:rPr>
          <w:color w:val="000000"/>
        </w:rPr>
        <w:t>obavljanje</w:t>
      </w:r>
      <w:r>
        <w:rPr>
          <w:color w:val="000000"/>
        </w:rPr>
        <w:t xml:space="preserve"> </w:t>
      </w:r>
      <w:r w:rsidR="00880CA0">
        <w:rPr>
          <w:color w:val="000000"/>
        </w:rPr>
        <w:t>kontradiverzionog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drugog</w:t>
      </w:r>
      <w:r>
        <w:rPr>
          <w:color w:val="000000"/>
        </w:rPr>
        <w:t xml:space="preserve"> </w:t>
      </w:r>
      <w:r w:rsidR="00880CA0">
        <w:rPr>
          <w:color w:val="000000"/>
        </w:rPr>
        <w:t>potrebnog</w:t>
      </w:r>
      <w:r>
        <w:rPr>
          <w:color w:val="000000"/>
        </w:rPr>
        <w:t xml:space="preserve"> </w:t>
      </w:r>
      <w:r w:rsidR="00880CA0">
        <w:rPr>
          <w:color w:val="000000"/>
        </w:rPr>
        <w:t>pregleda</w:t>
      </w:r>
      <w:r>
        <w:rPr>
          <w:color w:val="000000"/>
        </w:rPr>
        <w:t xml:space="preserve"> </w:t>
      </w:r>
      <w:r w:rsidR="00880CA0">
        <w:rPr>
          <w:color w:val="000000"/>
        </w:rPr>
        <w:t>mesta</w:t>
      </w:r>
      <w:r>
        <w:rPr>
          <w:color w:val="000000"/>
        </w:rPr>
        <w:t xml:space="preserve"> </w:t>
      </w:r>
      <w:r w:rsidR="00880CA0">
        <w:rPr>
          <w:color w:val="000000"/>
        </w:rPr>
        <w:t>održavanja</w:t>
      </w:r>
      <w:r>
        <w:rPr>
          <w:color w:val="000000"/>
        </w:rPr>
        <w:t xml:space="preserve"> </w:t>
      </w:r>
      <w:r w:rsidR="00880CA0">
        <w:rPr>
          <w:color w:val="000000"/>
        </w:rPr>
        <w:t>javnog</w:t>
      </w:r>
      <w:r>
        <w:rPr>
          <w:color w:val="000000"/>
        </w:rPr>
        <w:t xml:space="preserve"> </w:t>
      </w:r>
      <w:r w:rsidR="00880CA0">
        <w:rPr>
          <w:color w:val="000000"/>
        </w:rPr>
        <w:t>skupa</w:t>
      </w:r>
      <w:r>
        <w:rPr>
          <w:color w:val="000000"/>
        </w:rPr>
        <w:t>;</w:t>
      </w:r>
    </w:p>
    <w:p w:rsidR="006C687F" w:rsidRDefault="00622921">
      <w:pPr>
        <w:spacing w:after="150"/>
      </w:pPr>
      <w:r>
        <w:rPr>
          <w:color w:val="000000"/>
        </w:rPr>
        <w:t xml:space="preserve">6) </w:t>
      </w:r>
      <w:r w:rsidR="00880CA0">
        <w:rPr>
          <w:color w:val="000000"/>
        </w:rPr>
        <w:t>o</w:t>
      </w:r>
      <w:r>
        <w:rPr>
          <w:color w:val="000000"/>
        </w:rPr>
        <w:t xml:space="preserve"> </w:t>
      </w:r>
      <w:r w:rsidR="00880CA0">
        <w:rPr>
          <w:color w:val="000000"/>
        </w:rPr>
        <w:t>svim</w:t>
      </w:r>
      <w:r>
        <w:rPr>
          <w:color w:val="000000"/>
        </w:rPr>
        <w:t xml:space="preserve"> </w:t>
      </w:r>
      <w:r w:rsidR="00880CA0">
        <w:rPr>
          <w:color w:val="000000"/>
        </w:rPr>
        <w:t>događajima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okupljanju</w:t>
      </w:r>
      <w:r>
        <w:rPr>
          <w:color w:val="000000"/>
        </w:rPr>
        <w:t xml:space="preserve"> </w:t>
      </w:r>
      <w:r w:rsidR="00880CA0">
        <w:rPr>
          <w:color w:val="000000"/>
        </w:rPr>
        <w:t>učesnika</w:t>
      </w:r>
      <w:r>
        <w:rPr>
          <w:color w:val="000000"/>
        </w:rPr>
        <w:t xml:space="preserve"> </w:t>
      </w:r>
      <w:r w:rsidR="00880CA0">
        <w:rPr>
          <w:color w:val="000000"/>
        </w:rPr>
        <w:t>pre</w:t>
      </w:r>
      <w:r>
        <w:rPr>
          <w:color w:val="000000"/>
        </w:rPr>
        <w:t xml:space="preserve"> </w:t>
      </w:r>
      <w:r w:rsidR="00880CA0">
        <w:rPr>
          <w:color w:val="000000"/>
        </w:rPr>
        <w:t>početka</w:t>
      </w:r>
      <w:r>
        <w:rPr>
          <w:color w:val="000000"/>
        </w:rPr>
        <w:t xml:space="preserve">, </w:t>
      </w:r>
      <w:r w:rsidR="00880CA0">
        <w:rPr>
          <w:color w:val="000000"/>
        </w:rPr>
        <w:t>za</w:t>
      </w:r>
      <w:r>
        <w:rPr>
          <w:color w:val="000000"/>
        </w:rPr>
        <w:t xml:space="preserve"> </w:t>
      </w:r>
      <w:r w:rsidR="00880CA0">
        <w:rPr>
          <w:color w:val="000000"/>
        </w:rPr>
        <w:t>vreme</w:t>
      </w:r>
      <w:r>
        <w:rPr>
          <w:color w:val="000000"/>
        </w:rPr>
        <w:t xml:space="preserve"> </w:t>
      </w:r>
      <w:r w:rsidR="00880CA0">
        <w:rPr>
          <w:color w:val="000000"/>
        </w:rPr>
        <w:t>održavanja</w:t>
      </w:r>
      <w:r>
        <w:rPr>
          <w:color w:val="000000"/>
        </w:rPr>
        <w:t xml:space="preserve"> </w:t>
      </w:r>
      <w:r w:rsidR="00880CA0">
        <w:rPr>
          <w:color w:val="000000"/>
        </w:rPr>
        <w:t>i</w:t>
      </w:r>
      <w:r>
        <w:rPr>
          <w:color w:val="000000"/>
        </w:rPr>
        <w:t xml:space="preserve"> </w:t>
      </w:r>
      <w:r w:rsidR="00880CA0">
        <w:rPr>
          <w:color w:val="000000"/>
        </w:rPr>
        <w:t>nakon</w:t>
      </w:r>
      <w:r>
        <w:rPr>
          <w:color w:val="000000"/>
        </w:rPr>
        <w:t xml:space="preserve"> </w:t>
      </w:r>
      <w:r w:rsidR="00880CA0">
        <w:rPr>
          <w:color w:val="000000"/>
        </w:rPr>
        <w:t>održanog</w:t>
      </w:r>
      <w:r>
        <w:rPr>
          <w:color w:val="000000"/>
        </w:rPr>
        <w:t xml:space="preserve"> </w:t>
      </w:r>
      <w:r w:rsidR="00880CA0">
        <w:rPr>
          <w:color w:val="000000"/>
        </w:rPr>
        <w:t>skupa</w:t>
      </w:r>
      <w:r>
        <w:rPr>
          <w:color w:val="000000"/>
        </w:rPr>
        <w:t xml:space="preserve"> </w:t>
      </w:r>
      <w:r w:rsidR="00880CA0">
        <w:rPr>
          <w:color w:val="000000"/>
        </w:rPr>
        <w:t>iz</w:t>
      </w:r>
      <w:r>
        <w:rPr>
          <w:color w:val="000000"/>
        </w:rPr>
        <w:t xml:space="preserve"> </w:t>
      </w:r>
      <w:r w:rsidR="00880CA0">
        <w:rPr>
          <w:color w:val="000000"/>
        </w:rPr>
        <w:t>tačke</w:t>
      </w:r>
      <w:r>
        <w:rPr>
          <w:color w:val="000000"/>
        </w:rPr>
        <w:t xml:space="preserve"> 1. </w:t>
      </w:r>
      <w:r w:rsidR="00880CA0">
        <w:rPr>
          <w:color w:val="000000"/>
        </w:rPr>
        <w:t>ovog</w:t>
      </w:r>
      <w:r>
        <w:rPr>
          <w:color w:val="000000"/>
        </w:rPr>
        <w:t xml:space="preserve"> </w:t>
      </w:r>
      <w:r w:rsidR="00880CA0">
        <w:rPr>
          <w:color w:val="000000"/>
        </w:rPr>
        <w:t>stava</w:t>
      </w:r>
      <w:r>
        <w:rPr>
          <w:color w:val="000000"/>
        </w:rPr>
        <w:t xml:space="preserve">, </w:t>
      </w:r>
      <w:r w:rsidR="00880CA0">
        <w:rPr>
          <w:color w:val="000000"/>
        </w:rPr>
        <w:t>odmah</w:t>
      </w:r>
      <w:r>
        <w:rPr>
          <w:color w:val="000000"/>
        </w:rPr>
        <w:t xml:space="preserve"> </w:t>
      </w:r>
      <w:r w:rsidR="00880CA0">
        <w:rPr>
          <w:color w:val="000000"/>
        </w:rPr>
        <w:t>obaveštava</w:t>
      </w:r>
      <w:r>
        <w:rPr>
          <w:color w:val="000000"/>
        </w:rPr>
        <w:t xml:space="preserve"> </w:t>
      </w:r>
      <w:r w:rsidR="00880CA0">
        <w:rPr>
          <w:color w:val="000000"/>
        </w:rPr>
        <w:t>nadležnu</w:t>
      </w:r>
      <w:r>
        <w:rPr>
          <w:color w:val="000000"/>
        </w:rPr>
        <w:t xml:space="preserve"> </w:t>
      </w:r>
      <w:r w:rsidR="00880CA0">
        <w:rPr>
          <w:color w:val="000000"/>
        </w:rPr>
        <w:t>organizacionu</w:t>
      </w:r>
      <w:r>
        <w:rPr>
          <w:color w:val="000000"/>
        </w:rPr>
        <w:t xml:space="preserve"> </w:t>
      </w:r>
      <w:r w:rsidR="00880CA0">
        <w:rPr>
          <w:color w:val="000000"/>
        </w:rPr>
        <w:t>jedinicu</w:t>
      </w:r>
      <w:r>
        <w:rPr>
          <w:color w:val="000000"/>
        </w:rPr>
        <w:t xml:space="preserve"> </w:t>
      </w:r>
      <w:r w:rsidR="00880CA0">
        <w:rPr>
          <w:color w:val="000000"/>
        </w:rPr>
        <w:t>u</w:t>
      </w:r>
      <w:r>
        <w:rPr>
          <w:color w:val="000000"/>
        </w:rPr>
        <w:t xml:space="preserve"> </w:t>
      </w:r>
      <w:r w:rsidR="00880CA0">
        <w:rPr>
          <w:color w:val="000000"/>
        </w:rPr>
        <w:t>sedištu</w:t>
      </w:r>
      <w:r>
        <w:rPr>
          <w:color w:val="000000"/>
        </w:rPr>
        <w:t xml:space="preserve"> </w:t>
      </w:r>
      <w:r w:rsidR="00880CA0">
        <w:rPr>
          <w:color w:val="000000"/>
        </w:rPr>
        <w:t>Direkcije</w:t>
      </w:r>
      <w:r>
        <w:rPr>
          <w:color w:val="000000"/>
        </w:rPr>
        <w:t xml:space="preserve"> </w:t>
      </w:r>
      <w:r w:rsidR="00880CA0">
        <w:rPr>
          <w:color w:val="000000"/>
        </w:rPr>
        <w:t>policije</w:t>
      </w:r>
      <w:r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26.</w:t>
      </w:r>
    </w:p>
    <w:p w:rsidR="006C687F" w:rsidRDefault="00880CA0">
      <w:pPr>
        <w:spacing w:after="150"/>
      </w:pPr>
      <w:r>
        <w:rPr>
          <w:color w:val="000000"/>
        </w:rPr>
        <w:t>Posebno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obavlja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sačinjenom</w:t>
      </w:r>
      <w:r w:rsidR="00622921">
        <w:rPr>
          <w:color w:val="000000"/>
        </w:rPr>
        <w:t xml:space="preserve"> </w:t>
      </w:r>
      <w:r>
        <w:rPr>
          <w:color w:val="000000"/>
        </w:rPr>
        <w:t>planu</w:t>
      </w:r>
      <w:r w:rsidR="00622921">
        <w:rPr>
          <w:color w:val="000000"/>
        </w:rPr>
        <w:t xml:space="preserve"> </w:t>
      </w:r>
      <w:r>
        <w:rPr>
          <w:color w:val="000000"/>
        </w:rPr>
        <w:t>posebnog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Ako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posebnom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obezbeđenju</w:t>
      </w:r>
      <w:r w:rsidR="00622921">
        <w:rPr>
          <w:color w:val="000000"/>
        </w:rPr>
        <w:t xml:space="preserve"> </w:t>
      </w:r>
      <w:r>
        <w:rPr>
          <w:color w:val="000000"/>
        </w:rPr>
        <w:t>učestvuju</w:t>
      </w:r>
      <w:r w:rsidR="00622921">
        <w:rPr>
          <w:color w:val="000000"/>
        </w:rPr>
        <w:t xml:space="preserve"> </w:t>
      </w:r>
      <w:r>
        <w:rPr>
          <w:color w:val="000000"/>
        </w:rPr>
        <w:t>jedinice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organi</w:t>
      </w:r>
      <w:r w:rsidR="00622921">
        <w:rPr>
          <w:color w:val="000000"/>
        </w:rPr>
        <w:t xml:space="preserve"> </w:t>
      </w:r>
      <w:r>
        <w:rPr>
          <w:color w:val="000000"/>
        </w:rPr>
        <w:t>Vojske</w:t>
      </w:r>
      <w:r w:rsidR="00622921">
        <w:rPr>
          <w:color w:val="000000"/>
        </w:rPr>
        <w:t xml:space="preserve"> </w:t>
      </w:r>
      <w:r>
        <w:rPr>
          <w:color w:val="000000"/>
        </w:rPr>
        <w:t>Srbije</w:t>
      </w:r>
      <w:r w:rsidR="00622921">
        <w:rPr>
          <w:color w:val="000000"/>
        </w:rPr>
        <w:t xml:space="preserve">, </w:t>
      </w:r>
      <w:r>
        <w:rPr>
          <w:color w:val="000000"/>
        </w:rPr>
        <w:t>službe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Republici</w:t>
      </w:r>
      <w:r w:rsidR="00622921">
        <w:rPr>
          <w:color w:val="000000"/>
        </w:rPr>
        <w:t xml:space="preserve"> </w:t>
      </w:r>
      <w:r>
        <w:rPr>
          <w:color w:val="000000"/>
        </w:rPr>
        <w:t>Srbiji</w:t>
      </w:r>
      <w:r w:rsidR="00622921">
        <w:rPr>
          <w:color w:val="000000"/>
        </w:rPr>
        <w:t xml:space="preserve">, </w:t>
      </w:r>
      <w:r>
        <w:rPr>
          <w:color w:val="000000"/>
        </w:rPr>
        <w:t>rukovodilac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sprovodi</w:t>
      </w:r>
      <w:r w:rsidR="00622921">
        <w:rPr>
          <w:color w:val="000000"/>
        </w:rPr>
        <w:t xml:space="preserve"> </w:t>
      </w:r>
      <w:r>
        <w:rPr>
          <w:color w:val="000000"/>
        </w:rPr>
        <w:t>posebno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određuje</w:t>
      </w:r>
      <w:r w:rsidR="00622921">
        <w:rPr>
          <w:color w:val="000000"/>
        </w:rPr>
        <w:t xml:space="preserve"> </w:t>
      </w:r>
      <w:r>
        <w:rPr>
          <w:color w:val="000000"/>
        </w:rPr>
        <w:t>policijskog</w:t>
      </w:r>
      <w:r w:rsidR="00622921">
        <w:rPr>
          <w:color w:val="000000"/>
        </w:rPr>
        <w:t xml:space="preserve"> </w:t>
      </w:r>
      <w:r>
        <w:rPr>
          <w:color w:val="000000"/>
        </w:rPr>
        <w:t>službenika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će</w:t>
      </w:r>
      <w:r w:rsidR="00622921">
        <w:rPr>
          <w:color w:val="000000"/>
        </w:rPr>
        <w:t xml:space="preserve"> </w:t>
      </w:r>
      <w:r>
        <w:rPr>
          <w:color w:val="000000"/>
        </w:rPr>
        <w:t>ostvariti</w:t>
      </w:r>
      <w:r w:rsidR="00622921">
        <w:rPr>
          <w:color w:val="000000"/>
        </w:rPr>
        <w:t xml:space="preserve"> </w:t>
      </w:r>
      <w:r>
        <w:rPr>
          <w:color w:val="000000"/>
        </w:rPr>
        <w:lastRenderedPageBreak/>
        <w:t>saradnju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pripadnicima</w:t>
      </w:r>
      <w:r w:rsidR="00622921">
        <w:rPr>
          <w:color w:val="000000"/>
        </w:rPr>
        <w:t xml:space="preserve"> </w:t>
      </w:r>
      <w:r>
        <w:rPr>
          <w:color w:val="000000"/>
        </w:rPr>
        <w:t>vojnih</w:t>
      </w:r>
      <w:r w:rsidR="00622921">
        <w:rPr>
          <w:color w:val="000000"/>
        </w:rPr>
        <w:t xml:space="preserve"> </w:t>
      </w:r>
      <w:r>
        <w:rPr>
          <w:color w:val="000000"/>
        </w:rPr>
        <w:t>jedinica</w:t>
      </w:r>
      <w:r w:rsidR="00622921">
        <w:rPr>
          <w:color w:val="000000"/>
        </w:rPr>
        <w:t xml:space="preserve">, </w:t>
      </w:r>
      <w:r>
        <w:rPr>
          <w:color w:val="000000"/>
        </w:rPr>
        <w:t>organa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službi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,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koordinacije</w:t>
      </w:r>
      <w:r w:rsidR="00622921">
        <w:rPr>
          <w:color w:val="000000"/>
        </w:rPr>
        <w:t xml:space="preserve"> </w:t>
      </w:r>
      <w:r>
        <w:rPr>
          <w:color w:val="000000"/>
        </w:rPr>
        <w:t>sprovođenja</w:t>
      </w:r>
      <w:r w:rsidR="00622921">
        <w:rPr>
          <w:color w:val="000000"/>
        </w:rPr>
        <w:t xml:space="preserve"> </w:t>
      </w:r>
      <w:r>
        <w:rPr>
          <w:color w:val="000000"/>
        </w:rPr>
        <w:t>mera</w:t>
      </w:r>
      <w:r w:rsidR="00622921">
        <w:rPr>
          <w:color w:val="000000"/>
        </w:rPr>
        <w:t xml:space="preserve"> </w:t>
      </w:r>
      <w:r>
        <w:rPr>
          <w:color w:val="000000"/>
        </w:rPr>
        <w:t>posebnog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8) </w:t>
      </w:r>
      <w:r w:rsidR="00880CA0">
        <w:rPr>
          <w:i/>
          <w:color w:val="000000"/>
        </w:rPr>
        <w:t>Bezbednosna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zaštita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određenih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ličnosti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objekata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27.</w:t>
      </w:r>
    </w:p>
    <w:p w:rsidR="006C687F" w:rsidRDefault="00880CA0">
      <w:pPr>
        <w:spacing w:after="150"/>
      </w:pPr>
      <w:r>
        <w:rPr>
          <w:color w:val="000000"/>
        </w:rPr>
        <w:t>Pod</w:t>
      </w:r>
      <w:r w:rsidR="00622921">
        <w:rPr>
          <w:color w:val="000000"/>
        </w:rPr>
        <w:t xml:space="preserve"> </w:t>
      </w:r>
      <w:r>
        <w:rPr>
          <w:color w:val="000000"/>
        </w:rPr>
        <w:t>poslovima</w:t>
      </w:r>
      <w:r w:rsidR="00622921">
        <w:rPr>
          <w:color w:val="000000"/>
        </w:rPr>
        <w:t xml:space="preserve"> </w:t>
      </w:r>
      <w:r>
        <w:rPr>
          <w:color w:val="000000"/>
        </w:rPr>
        <w:t>bezbednosne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određenih</w:t>
      </w:r>
      <w:r w:rsidR="00622921">
        <w:rPr>
          <w:color w:val="000000"/>
        </w:rPr>
        <w:t xml:space="preserve"> </w:t>
      </w:r>
      <w:r>
        <w:rPr>
          <w:color w:val="000000"/>
        </w:rPr>
        <w:t>ličnosti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objekata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smislu</w:t>
      </w:r>
      <w:r w:rsidR="00622921">
        <w:rPr>
          <w:color w:val="000000"/>
        </w:rPr>
        <w:t xml:space="preserve">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pravilnika</w:t>
      </w:r>
      <w:r w:rsidR="00622921">
        <w:rPr>
          <w:color w:val="000000"/>
        </w:rPr>
        <w:t xml:space="preserve">, </w:t>
      </w:r>
      <w:r>
        <w:rPr>
          <w:color w:val="000000"/>
        </w:rPr>
        <w:t>podrazumeva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preduzimanje</w:t>
      </w:r>
      <w:r w:rsidR="00622921">
        <w:rPr>
          <w:color w:val="000000"/>
        </w:rPr>
        <w:t xml:space="preserve">: </w:t>
      </w:r>
      <w:r>
        <w:rPr>
          <w:color w:val="000000"/>
        </w:rPr>
        <w:t>preventivno</w:t>
      </w:r>
      <w:r w:rsidR="00622921">
        <w:rPr>
          <w:color w:val="000000"/>
        </w:rPr>
        <w:t>-</w:t>
      </w:r>
      <w:r>
        <w:rPr>
          <w:color w:val="000000"/>
        </w:rPr>
        <w:t>bezbednosne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,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preventivno</w:t>
      </w:r>
      <w:r w:rsidR="00622921">
        <w:rPr>
          <w:color w:val="000000"/>
        </w:rPr>
        <w:t>-</w:t>
      </w:r>
      <w:r>
        <w:rPr>
          <w:color w:val="000000"/>
        </w:rPr>
        <w:t>tehničke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preventivno</w:t>
      </w:r>
      <w:r w:rsidR="00622921">
        <w:rPr>
          <w:color w:val="000000"/>
        </w:rPr>
        <w:t xml:space="preserve"> </w:t>
      </w:r>
      <w:r>
        <w:rPr>
          <w:color w:val="000000"/>
        </w:rPr>
        <w:t>medicinske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28.</w:t>
      </w:r>
    </w:p>
    <w:p w:rsidR="006C687F" w:rsidRDefault="00880CA0">
      <w:pPr>
        <w:spacing w:after="150"/>
      </w:pPr>
      <w:r>
        <w:rPr>
          <w:color w:val="000000"/>
        </w:rPr>
        <w:t>Bezbednosna</w:t>
      </w:r>
      <w:r w:rsidR="00622921">
        <w:rPr>
          <w:color w:val="000000"/>
        </w:rPr>
        <w:t xml:space="preserve"> </w:t>
      </w:r>
      <w:r>
        <w:rPr>
          <w:color w:val="000000"/>
        </w:rPr>
        <w:t>zaštita</w:t>
      </w:r>
      <w:r w:rsidR="00622921">
        <w:rPr>
          <w:color w:val="000000"/>
        </w:rPr>
        <w:t xml:space="preserve"> </w:t>
      </w:r>
      <w:r>
        <w:rPr>
          <w:color w:val="000000"/>
        </w:rPr>
        <w:t>određenih</w:t>
      </w:r>
      <w:r w:rsidR="00622921">
        <w:rPr>
          <w:color w:val="000000"/>
        </w:rPr>
        <w:t xml:space="preserve"> </w:t>
      </w:r>
      <w:r>
        <w:rPr>
          <w:color w:val="000000"/>
        </w:rPr>
        <w:t>ličnosti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objekata</w:t>
      </w:r>
      <w:r w:rsidR="00622921">
        <w:rPr>
          <w:color w:val="000000"/>
        </w:rPr>
        <w:t xml:space="preserve">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bezbednosnom</w:t>
      </w:r>
      <w:r w:rsidR="00622921">
        <w:rPr>
          <w:color w:val="000000"/>
        </w:rPr>
        <w:t xml:space="preserve"> </w:t>
      </w:r>
      <w:r>
        <w:rPr>
          <w:color w:val="000000"/>
        </w:rPr>
        <w:t>procenom</w:t>
      </w:r>
      <w:r w:rsidR="00622921">
        <w:rPr>
          <w:color w:val="000000"/>
        </w:rPr>
        <w:t xml:space="preserve"> </w:t>
      </w:r>
      <w:r>
        <w:rPr>
          <w:color w:val="000000"/>
        </w:rPr>
        <w:t>ugroženosti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sačinjenim</w:t>
      </w:r>
      <w:r w:rsidR="00622921">
        <w:rPr>
          <w:color w:val="000000"/>
        </w:rPr>
        <w:t xml:space="preserve"> </w:t>
      </w:r>
      <w:r>
        <w:rPr>
          <w:color w:val="000000"/>
        </w:rPr>
        <w:t>planom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službenik</w:t>
      </w:r>
      <w:r w:rsidR="00622921">
        <w:rPr>
          <w:color w:val="000000"/>
        </w:rPr>
        <w:t xml:space="preserve"> </w:t>
      </w:r>
      <w:r>
        <w:rPr>
          <w:color w:val="000000"/>
        </w:rPr>
        <w:t>prilikom</w:t>
      </w:r>
      <w:r w:rsidR="00622921">
        <w:rPr>
          <w:color w:val="000000"/>
        </w:rPr>
        <w:t xml:space="preserve"> </w:t>
      </w:r>
      <w:r>
        <w:rPr>
          <w:color w:val="000000"/>
        </w:rPr>
        <w:t>vršenja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bezbednosne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, </w:t>
      </w:r>
      <w:r>
        <w:rPr>
          <w:color w:val="000000"/>
        </w:rPr>
        <w:t>upoznaje</w:t>
      </w:r>
      <w:r w:rsidR="00622921">
        <w:rPr>
          <w:color w:val="000000"/>
        </w:rPr>
        <w:t xml:space="preserve"> </w:t>
      </w:r>
      <w:r>
        <w:rPr>
          <w:color w:val="000000"/>
        </w:rPr>
        <w:t>lice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neposredno</w:t>
      </w:r>
      <w:r w:rsidR="00622921">
        <w:rPr>
          <w:color w:val="000000"/>
        </w:rPr>
        <w:t xml:space="preserve"> </w:t>
      </w:r>
      <w:r>
        <w:rPr>
          <w:color w:val="000000"/>
        </w:rPr>
        <w:t>obezbeđuje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njegovim</w:t>
      </w:r>
      <w:r w:rsidR="00622921">
        <w:rPr>
          <w:color w:val="000000"/>
        </w:rPr>
        <w:t xml:space="preserve"> </w:t>
      </w:r>
      <w:r>
        <w:rPr>
          <w:color w:val="000000"/>
        </w:rPr>
        <w:t>obavezama</w:t>
      </w:r>
      <w:r w:rsidR="00622921">
        <w:rPr>
          <w:color w:val="000000"/>
        </w:rPr>
        <w:t xml:space="preserve">,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uspešnog</w:t>
      </w:r>
      <w:r w:rsidR="00622921">
        <w:rPr>
          <w:color w:val="000000"/>
        </w:rPr>
        <w:t xml:space="preserve"> </w:t>
      </w:r>
      <w:r>
        <w:rPr>
          <w:color w:val="000000"/>
        </w:rPr>
        <w:t>izvršavanja</w:t>
      </w:r>
      <w:r w:rsidR="00622921">
        <w:rPr>
          <w:color w:val="000000"/>
        </w:rPr>
        <w:t xml:space="preserve"> </w:t>
      </w:r>
      <w:r>
        <w:rPr>
          <w:color w:val="000000"/>
        </w:rPr>
        <w:t>konkretnog</w:t>
      </w:r>
      <w:r w:rsidR="00622921">
        <w:rPr>
          <w:color w:val="000000"/>
        </w:rPr>
        <w:t xml:space="preserve"> </w:t>
      </w:r>
      <w:r>
        <w:rPr>
          <w:color w:val="000000"/>
        </w:rPr>
        <w:t>zadatka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otklanjanja</w:t>
      </w:r>
      <w:r w:rsidR="00622921">
        <w:rPr>
          <w:color w:val="000000"/>
        </w:rPr>
        <w:t xml:space="preserve"> </w:t>
      </w:r>
      <w:r>
        <w:rPr>
          <w:color w:val="000000"/>
        </w:rPr>
        <w:t>opasnosti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njegov</w:t>
      </w:r>
      <w:r w:rsidR="00622921">
        <w:rPr>
          <w:color w:val="000000"/>
        </w:rPr>
        <w:t xml:space="preserve"> </w:t>
      </w:r>
      <w:r>
        <w:rPr>
          <w:color w:val="000000"/>
        </w:rPr>
        <w:t>život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ličnu</w:t>
      </w:r>
      <w:r w:rsidR="00622921">
        <w:rPr>
          <w:color w:val="000000"/>
        </w:rPr>
        <w:t xml:space="preserve"> </w:t>
      </w:r>
      <w:r>
        <w:rPr>
          <w:color w:val="000000"/>
        </w:rPr>
        <w:t>bezbednost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Ministarstvo</w:t>
      </w:r>
      <w:r w:rsidR="00622921">
        <w:rPr>
          <w:color w:val="000000"/>
        </w:rPr>
        <w:t xml:space="preserve"> </w:t>
      </w:r>
      <w:r>
        <w:rPr>
          <w:color w:val="000000"/>
        </w:rPr>
        <w:t>snosi</w:t>
      </w:r>
      <w:r w:rsidR="00622921">
        <w:rPr>
          <w:color w:val="000000"/>
        </w:rPr>
        <w:t xml:space="preserve"> </w:t>
      </w:r>
      <w:r>
        <w:rPr>
          <w:color w:val="000000"/>
        </w:rPr>
        <w:t>troškove</w:t>
      </w:r>
      <w:r w:rsidR="00622921">
        <w:rPr>
          <w:color w:val="000000"/>
        </w:rPr>
        <w:t xml:space="preserve"> </w:t>
      </w:r>
      <w:r>
        <w:rPr>
          <w:color w:val="000000"/>
        </w:rPr>
        <w:t>bezbednosne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ličnosti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upotrebe</w:t>
      </w:r>
      <w:r w:rsidR="00622921">
        <w:rPr>
          <w:color w:val="000000"/>
        </w:rPr>
        <w:t xml:space="preserve"> </w:t>
      </w:r>
      <w:r>
        <w:rPr>
          <w:color w:val="000000"/>
        </w:rPr>
        <w:t>materijalno</w:t>
      </w:r>
      <w:r w:rsidR="00622921">
        <w:rPr>
          <w:color w:val="000000"/>
        </w:rPr>
        <w:t>-</w:t>
      </w:r>
      <w:r>
        <w:rPr>
          <w:color w:val="000000"/>
        </w:rPr>
        <w:t>tehničkih</w:t>
      </w:r>
      <w:r w:rsidR="00622921">
        <w:rPr>
          <w:color w:val="000000"/>
        </w:rPr>
        <w:t xml:space="preserve"> </w:t>
      </w:r>
      <w:r>
        <w:rPr>
          <w:color w:val="000000"/>
        </w:rPr>
        <w:t>sredstava</w:t>
      </w:r>
      <w:r w:rsidR="00622921">
        <w:rPr>
          <w:color w:val="000000"/>
        </w:rPr>
        <w:t xml:space="preserve"> </w:t>
      </w:r>
      <w:r>
        <w:rPr>
          <w:color w:val="000000"/>
        </w:rPr>
        <w:t>Ministarstva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Lice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2.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 </w:t>
      </w:r>
      <w:r>
        <w:rPr>
          <w:color w:val="000000"/>
        </w:rPr>
        <w:t>može</w:t>
      </w:r>
      <w:r w:rsidR="00622921">
        <w:rPr>
          <w:color w:val="000000"/>
        </w:rPr>
        <w:t xml:space="preserve"> </w:t>
      </w:r>
      <w:r>
        <w:rPr>
          <w:color w:val="000000"/>
        </w:rPr>
        <w:t>dobrovoljno</w:t>
      </w:r>
      <w:r w:rsidR="00622921">
        <w:rPr>
          <w:color w:val="000000"/>
        </w:rPr>
        <w:t xml:space="preserve"> </w:t>
      </w:r>
      <w:r>
        <w:rPr>
          <w:color w:val="000000"/>
        </w:rPr>
        <w:t>snositi</w:t>
      </w:r>
      <w:r w:rsidR="00622921">
        <w:rPr>
          <w:color w:val="000000"/>
        </w:rPr>
        <w:t xml:space="preserve"> </w:t>
      </w:r>
      <w:r>
        <w:rPr>
          <w:color w:val="000000"/>
        </w:rPr>
        <w:t>troškove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, </w:t>
      </w:r>
      <w:r>
        <w:rPr>
          <w:color w:val="000000"/>
        </w:rPr>
        <w:t>van</w:t>
      </w:r>
      <w:r w:rsidR="00622921">
        <w:rPr>
          <w:color w:val="000000"/>
        </w:rPr>
        <w:t xml:space="preserve"> </w:t>
      </w:r>
      <w:r>
        <w:rPr>
          <w:color w:val="000000"/>
        </w:rPr>
        <w:t>granica</w:t>
      </w:r>
      <w:r w:rsidR="00622921">
        <w:rPr>
          <w:color w:val="000000"/>
        </w:rPr>
        <w:t xml:space="preserve"> </w:t>
      </w:r>
      <w:r>
        <w:rPr>
          <w:color w:val="000000"/>
        </w:rPr>
        <w:t>Republike</w:t>
      </w:r>
      <w:r w:rsidR="00622921">
        <w:rPr>
          <w:color w:val="000000"/>
        </w:rPr>
        <w:t xml:space="preserve"> </w:t>
      </w:r>
      <w:r>
        <w:rPr>
          <w:color w:val="000000"/>
        </w:rPr>
        <w:t>Srbije</w:t>
      </w:r>
      <w:r w:rsidR="00622921">
        <w:rPr>
          <w:color w:val="000000"/>
        </w:rPr>
        <w:t xml:space="preserve">,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policijske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,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predviđen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međunarodnim</w:t>
      </w:r>
      <w:r w:rsidR="00622921">
        <w:rPr>
          <w:color w:val="000000"/>
        </w:rPr>
        <w:t xml:space="preserve"> </w:t>
      </w:r>
      <w:r>
        <w:rPr>
          <w:color w:val="000000"/>
        </w:rPr>
        <w:t>sporazumima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9) </w:t>
      </w:r>
      <w:r w:rsidR="00880CA0">
        <w:rPr>
          <w:i/>
          <w:color w:val="000000"/>
        </w:rPr>
        <w:t>Kontrola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državne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granice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poslovi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vezi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kretanjem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boravkom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stranaca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poslovi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azila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prekograničnog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kriminala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regularnih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migracija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readmisije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29.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,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vezi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kretanjem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boravkom</w:t>
      </w:r>
      <w:r w:rsidR="00622921">
        <w:rPr>
          <w:color w:val="000000"/>
        </w:rPr>
        <w:t xml:space="preserve"> </w:t>
      </w:r>
      <w:r>
        <w:rPr>
          <w:color w:val="000000"/>
        </w:rPr>
        <w:t>stranaca</w:t>
      </w:r>
      <w:r w:rsidR="00622921">
        <w:rPr>
          <w:color w:val="000000"/>
        </w:rPr>
        <w:t xml:space="preserve">,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azila</w:t>
      </w:r>
      <w:r w:rsidR="00622921">
        <w:rPr>
          <w:color w:val="000000"/>
        </w:rPr>
        <w:t xml:space="preserve">, </w:t>
      </w:r>
      <w:r>
        <w:rPr>
          <w:color w:val="000000"/>
        </w:rPr>
        <w:t>prekograničnog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, </w:t>
      </w:r>
      <w:r>
        <w:rPr>
          <w:color w:val="000000"/>
        </w:rPr>
        <w:t>iregularnih</w:t>
      </w:r>
      <w:r w:rsidR="00622921">
        <w:rPr>
          <w:color w:val="000000"/>
        </w:rPr>
        <w:t xml:space="preserve"> </w:t>
      </w:r>
      <w:r>
        <w:rPr>
          <w:color w:val="000000"/>
        </w:rPr>
        <w:t>migracija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readmisije</w:t>
      </w:r>
      <w:r w:rsidR="00622921">
        <w:rPr>
          <w:color w:val="000000"/>
        </w:rPr>
        <w:t xml:space="preserve">,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podzakonskim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, </w:t>
      </w:r>
      <w:r>
        <w:rPr>
          <w:color w:val="000000"/>
        </w:rPr>
        <w:t>kretanja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boravka</w:t>
      </w:r>
      <w:r w:rsidR="00622921">
        <w:rPr>
          <w:color w:val="000000"/>
        </w:rPr>
        <w:t xml:space="preserve"> </w:t>
      </w:r>
      <w:r>
        <w:rPr>
          <w:color w:val="000000"/>
        </w:rPr>
        <w:t>stranaca</w:t>
      </w:r>
      <w:r w:rsidR="00622921">
        <w:rPr>
          <w:color w:val="000000"/>
        </w:rPr>
        <w:t xml:space="preserve">, </w:t>
      </w:r>
      <w:r>
        <w:rPr>
          <w:color w:val="000000"/>
        </w:rPr>
        <w:t>azila</w:t>
      </w:r>
      <w:r w:rsidR="00622921">
        <w:rPr>
          <w:color w:val="000000"/>
        </w:rPr>
        <w:t xml:space="preserve">, </w:t>
      </w:r>
      <w:r>
        <w:rPr>
          <w:color w:val="000000"/>
        </w:rPr>
        <w:t>prekograničnog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, </w:t>
      </w:r>
      <w:r>
        <w:rPr>
          <w:color w:val="000000"/>
        </w:rPr>
        <w:t>iregularnih</w:t>
      </w:r>
      <w:r w:rsidR="00622921">
        <w:rPr>
          <w:color w:val="000000"/>
        </w:rPr>
        <w:t xml:space="preserve"> </w:t>
      </w:r>
      <w:r>
        <w:rPr>
          <w:color w:val="000000"/>
        </w:rPr>
        <w:t>migracija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redamisije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cilju</w:t>
      </w:r>
      <w:r w:rsidR="00622921">
        <w:rPr>
          <w:color w:val="000000"/>
        </w:rPr>
        <w:t xml:space="preserve"> </w:t>
      </w:r>
      <w:r>
        <w:rPr>
          <w:color w:val="000000"/>
        </w:rPr>
        <w:t>ostvarivanja</w:t>
      </w:r>
      <w:r w:rsidR="00622921">
        <w:rPr>
          <w:color w:val="000000"/>
        </w:rPr>
        <w:t xml:space="preserve"> </w:t>
      </w:r>
      <w:r>
        <w:rPr>
          <w:color w:val="000000"/>
        </w:rPr>
        <w:t>optimalnog</w:t>
      </w:r>
      <w:r w:rsidR="00622921">
        <w:rPr>
          <w:color w:val="000000"/>
        </w:rPr>
        <w:t xml:space="preserve"> </w:t>
      </w:r>
      <w:r>
        <w:rPr>
          <w:color w:val="000000"/>
        </w:rPr>
        <w:t>nivoa</w:t>
      </w:r>
      <w:r w:rsidR="00622921">
        <w:rPr>
          <w:color w:val="000000"/>
        </w:rPr>
        <w:t xml:space="preserve"> </w:t>
      </w:r>
      <w:r>
        <w:rPr>
          <w:color w:val="000000"/>
        </w:rPr>
        <w:t>efikasnosti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korišćenju</w:t>
      </w:r>
      <w:r w:rsidR="00622921">
        <w:rPr>
          <w:color w:val="000000"/>
        </w:rPr>
        <w:t xml:space="preserve"> </w:t>
      </w:r>
      <w:r>
        <w:rPr>
          <w:color w:val="000000"/>
        </w:rPr>
        <w:t>ljudskih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tehničkih</w:t>
      </w:r>
      <w:r w:rsidR="00622921">
        <w:rPr>
          <w:color w:val="000000"/>
        </w:rPr>
        <w:t xml:space="preserve"> </w:t>
      </w:r>
      <w:r>
        <w:rPr>
          <w:color w:val="000000"/>
        </w:rPr>
        <w:t>resursa</w:t>
      </w:r>
      <w:r w:rsidR="00622921">
        <w:rPr>
          <w:color w:val="000000"/>
        </w:rPr>
        <w:t xml:space="preserve">, </w:t>
      </w: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, </w:t>
      </w:r>
      <w:r>
        <w:rPr>
          <w:color w:val="000000"/>
        </w:rPr>
        <w:t>organizuju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vrše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analize</w:t>
      </w:r>
      <w:r w:rsidR="00622921">
        <w:rPr>
          <w:color w:val="000000"/>
        </w:rPr>
        <w:t xml:space="preserve"> </w:t>
      </w:r>
      <w:r>
        <w:rPr>
          <w:color w:val="000000"/>
        </w:rPr>
        <w:t>stanja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procene</w:t>
      </w:r>
      <w:r w:rsidR="00622921">
        <w:rPr>
          <w:color w:val="000000"/>
        </w:rPr>
        <w:t xml:space="preserve"> </w:t>
      </w:r>
      <w:r>
        <w:rPr>
          <w:color w:val="000000"/>
        </w:rPr>
        <w:t>rizika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utvrđenom</w:t>
      </w:r>
      <w:r w:rsidR="00622921">
        <w:rPr>
          <w:color w:val="000000"/>
        </w:rPr>
        <w:t xml:space="preserve"> </w:t>
      </w:r>
      <w:r>
        <w:rPr>
          <w:color w:val="000000"/>
        </w:rPr>
        <w:t>modulu</w:t>
      </w:r>
      <w:r w:rsidR="00622921">
        <w:rPr>
          <w:color w:val="000000"/>
        </w:rPr>
        <w:t xml:space="preserve"> </w:t>
      </w:r>
      <w:r>
        <w:rPr>
          <w:color w:val="000000"/>
        </w:rPr>
        <w:t>analize</w:t>
      </w:r>
      <w:r w:rsidR="00622921">
        <w:rPr>
          <w:color w:val="000000"/>
        </w:rPr>
        <w:t xml:space="preserve"> </w:t>
      </w:r>
      <w:r>
        <w:rPr>
          <w:color w:val="000000"/>
        </w:rPr>
        <w:t>rizika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30.</w:t>
      </w:r>
    </w:p>
    <w:p w:rsidR="006C687F" w:rsidRDefault="00880CA0">
      <w:pPr>
        <w:spacing w:after="150"/>
      </w:pPr>
      <w:r>
        <w:rPr>
          <w:color w:val="000000"/>
        </w:rPr>
        <w:lastRenderedPageBreak/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: </w:t>
      </w: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prelaženja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kroz</w:t>
      </w:r>
      <w:r w:rsidR="00622921">
        <w:rPr>
          <w:color w:val="000000"/>
        </w:rPr>
        <w:t xml:space="preserve"> </w:t>
      </w:r>
      <w:r>
        <w:rPr>
          <w:color w:val="000000"/>
        </w:rPr>
        <w:t>uspostavljen</w:t>
      </w:r>
      <w:r w:rsidR="00622921">
        <w:rPr>
          <w:color w:val="000000"/>
        </w:rPr>
        <w:t xml:space="preserve"> </w:t>
      </w:r>
      <w:r>
        <w:rPr>
          <w:color w:val="000000"/>
        </w:rPr>
        <w:t>sistem</w:t>
      </w:r>
      <w:r w:rsidR="00622921">
        <w:rPr>
          <w:color w:val="000000"/>
        </w:rPr>
        <w:t xml:space="preserve"> </w:t>
      </w:r>
      <w:r>
        <w:rPr>
          <w:color w:val="000000"/>
        </w:rPr>
        <w:t>integrisanog</w:t>
      </w:r>
      <w:r w:rsidR="00622921">
        <w:rPr>
          <w:color w:val="000000"/>
        </w:rPr>
        <w:t xml:space="preserve"> </w:t>
      </w:r>
      <w:r>
        <w:rPr>
          <w:color w:val="000000"/>
        </w:rPr>
        <w:t>upravljanja</w:t>
      </w:r>
      <w:r w:rsidR="00622921">
        <w:rPr>
          <w:color w:val="000000"/>
        </w:rPr>
        <w:t xml:space="preserve"> </w:t>
      </w:r>
      <w:r>
        <w:rPr>
          <w:color w:val="000000"/>
        </w:rPr>
        <w:t>granicom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podrazumeva</w:t>
      </w:r>
      <w:r w:rsidR="00622921">
        <w:rPr>
          <w:color w:val="000000"/>
        </w:rPr>
        <w:t xml:space="preserve"> </w:t>
      </w:r>
      <w:r>
        <w:rPr>
          <w:color w:val="000000"/>
        </w:rPr>
        <w:t>uređenu</w:t>
      </w:r>
      <w:r w:rsidR="00622921">
        <w:rPr>
          <w:color w:val="000000"/>
        </w:rPr>
        <w:t xml:space="preserve"> </w:t>
      </w:r>
      <w:r>
        <w:rPr>
          <w:color w:val="000000"/>
        </w:rPr>
        <w:t>saradnju</w:t>
      </w:r>
      <w:r w:rsidR="00622921">
        <w:rPr>
          <w:color w:val="000000"/>
        </w:rPr>
        <w:t xml:space="preserve"> </w:t>
      </w:r>
      <w:r>
        <w:rPr>
          <w:color w:val="000000"/>
        </w:rPr>
        <w:t>svih</w:t>
      </w:r>
      <w:r w:rsidR="00622921">
        <w:rPr>
          <w:color w:val="000000"/>
        </w:rPr>
        <w:t xml:space="preserve"> </w:t>
      </w:r>
      <w:r>
        <w:rPr>
          <w:color w:val="000000"/>
        </w:rPr>
        <w:t>službi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graničnim</w:t>
      </w:r>
      <w:r w:rsidR="00622921">
        <w:rPr>
          <w:color w:val="000000"/>
        </w:rPr>
        <w:t xml:space="preserve"> </w:t>
      </w:r>
      <w:r>
        <w:rPr>
          <w:color w:val="000000"/>
        </w:rPr>
        <w:t>prelazima</w:t>
      </w:r>
      <w:r w:rsidR="00622921">
        <w:rPr>
          <w:color w:val="000000"/>
        </w:rPr>
        <w:t xml:space="preserve">, </w:t>
      </w:r>
      <w:r>
        <w:rPr>
          <w:color w:val="000000"/>
        </w:rPr>
        <w:t>uređenu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međunarodnu</w:t>
      </w:r>
      <w:r w:rsidR="00622921">
        <w:rPr>
          <w:color w:val="000000"/>
        </w:rPr>
        <w:t xml:space="preserve"> </w:t>
      </w:r>
      <w:r>
        <w:rPr>
          <w:color w:val="000000"/>
        </w:rPr>
        <w:t>saradnju</w:t>
      </w:r>
      <w:r w:rsidR="00622921">
        <w:rPr>
          <w:color w:val="000000"/>
        </w:rPr>
        <w:t xml:space="preserve"> </w:t>
      </w:r>
      <w:r>
        <w:rPr>
          <w:color w:val="000000"/>
        </w:rPr>
        <w:t>graničnih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organa</w:t>
      </w:r>
      <w:r w:rsidR="00622921">
        <w:rPr>
          <w:color w:val="000000"/>
        </w:rPr>
        <w:t xml:space="preserve">, </w:t>
      </w:r>
      <w:r>
        <w:rPr>
          <w:color w:val="000000"/>
        </w:rPr>
        <w:t>kao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saradnju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državnim</w:t>
      </w:r>
      <w:r w:rsidR="00622921">
        <w:rPr>
          <w:color w:val="000000"/>
        </w:rPr>
        <w:t xml:space="preserve"> </w:t>
      </w:r>
      <w:r>
        <w:rPr>
          <w:color w:val="000000"/>
        </w:rPr>
        <w:t>organima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institucijama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cilju</w:t>
      </w:r>
      <w:r w:rsidR="00622921">
        <w:rPr>
          <w:color w:val="000000"/>
        </w:rPr>
        <w:t xml:space="preserve"> </w:t>
      </w:r>
      <w:r>
        <w:rPr>
          <w:color w:val="000000"/>
        </w:rPr>
        <w:t>postizanja</w:t>
      </w:r>
      <w:r w:rsidR="00622921">
        <w:rPr>
          <w:color w:val="000000"/>
        </w:rPr>
        <w:t xml:space="preserve"> </w:t>
      </w:r>
      <w:r>
        <w:rPr>
          <w:color w:val="000000"/>
        </w:rPr>
        <w:t>otvorenosti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kretanje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trgovinu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zatvorenosti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sve</w:t>
      </w:r>
      <w:r w:rsidR="00622921">
        <w:rPr>
          <w:color w:val="000000"/>
        </w:rPr>
        <w:t xml:space="preserve"> </w:t>
      </w:r>
      <w:r>
        <w:rPr>
          <w:color w:val="000000"/>
        </w:rPr>
        <w:t>kriminalne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aktivnosti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ugrožavaju</w:t>
      </w:r>
      <w:r w:rsidR="00622921">
        <w:rPr>
          <w:color w:val="000000"/>
        </w:rPr>
        <w:t xml:space="preserve"> </w:t>
      </w:r>
      <w:r>
        <w:rPr>
          <w:color w:val="000000"/>
        </w:rPr>
        <w:t>stanje</w:t>
      </w:r>
      <w:r w:rsidR="00622921">
        <w:rPr>
          <w:color w:val="000000"/>
        </w:rPr>
        <w:t xml:space="preserve"> </w:t>
      </w:r>
      <w:r>
        <w:rPr>
          <w:color w:val="000000"/>
        </w:rPr>
        <w:t>bezbednosti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postavljene</w:t>
      </w:r>
      <w:r w:rsidR="00622921">
        <w:rPr>
          <w:color w:val="000000"/>
        </w:rPr>
        <w:t xml:space="preserve"> </w:t>
      </w:r>
      <w:r>
        <w:rPr>
          <w:color w:val="000000"/>
        </w:rPr>
        <w:t>ciljeve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31.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vršenju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prelaženja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utvrđuju</w:t>
      </w:r>
      <w:r w:rsidR="00622921">
        <w:rPr>
          <w:color w:val="000000"/>
        </w:rPr>
        <w:t xml:space="preserve"> </w:t>
      </w:r>
      <w:r>
        <w:rPr>
          <w:color w:val="000000"/>
        </w:rPr>
        <w:t>ispravnost</w:t>
      </w:r>
      <w:r w:rsidR="00622921">
        <w:rPr>
          <w:color w:val="000000"/>
        </w:rPr>
        <w:t xml:space="preserve"> </w:t>
      </w:r>
      <w:r>
        <w:rPr>
          <w:color w:val="000000"/>
        </w:rPr>
        <w:t>putnih</w:t>
      </w:r>
      <w:r w:rsidR="00622921">
        <w:rPr>
          <w:color w:val="000000"/>
        </w:rPr>
        <w:t xml:space="preserve"> </w:t>
      </w:r>
      <w:r>
        <w:rPr>
          <w:color w:val="000000"/>
        </w:rPr>
        <w:t>isprava</w:t>
      </w:r>
      <w:r w:rsidR="00622921">
        <w:rPr>
          <w:color w:val="000000"/>
        </w:rPr>
        <w:t xml:space="preserve">, </w:t>
      </w:r>
      <w:r>
        <w:rPr>
          <w:color w:val="000000"/>
        </w:rPr>
        <w:t>proveravaju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utvrđuju</w:t>
      </w:r>
      <w:r w:rsidR="00622921">
        <w:rPr>
          <w:color w:val="000000"/>
        </w:rPr>
        <w:t xml:space="preserve"> </w:t>
      </w:r>
      <w:r>
        <w:rPr>
          <w:color w:val="000000"/>
        </w:rPr>
        <w:t>identitet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koja</w:t>
      </w:r>
      <w:r w:rsidR="00622921">
        <w:rPr>
          <w:color w:val="000000"/>
        </w:rPr>
        <w:t xml:space="preserve"> </w:t>
      </w:r>
      <w:r>
        <w:rPr>
          <w:color w:val="000000"/>
        </w:rPr>
        <w:t>prelaze</w:t>
      </w:r>
      <w:r w:rsidR="00622921">
        <w:rPr>
          <w:color w:val="000000"/>
        </w:rPr>
        <w:t xml:space="preserve"> </w:t>
      </w:r>
      <w:r>
        <w:rPr>
          <w:color w:val="000000"/>
        </w:rPr>
        <w:t>državnu</w:t>
      </w:r>
      <w:r w:rsidR="00622921">
        <w:rPr>
          <w:color w:val="000000"/>
        </w:rPr>
        <w:t xml:space="preserve"> </w:t>
      </w:r>
      <w:r>
        <w:rPr>
          <w:color w:val="000000"/>
        </w:rPr>
        <w:t>granicu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Utvrđivanje</w:t>
      </w:r>
      <w:r w:rsidR="00622921">
        <w:rPr>
          <w:color w:val="000000"/>
        </w:rPr>
        <w:t xml:space="preserve"> </w:t>
      </w:r>
      <w:r>
        <w:rPr>
          <w:color w:val="000000"/>
        </w:rPr>
        <w:t>ispravnosti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očitavanje</w:t>
      </w:r>
      <w:r w:rsidR="00622921">
        <w:rPr>
          <w:color w:val="000000"/>
        </w:rPr>
        <w:t xml:space="preserve"> </w:t>
      </w:r>
      <w:r>
        <w:rPr>
          <w:color w:val="000000"/>
        </w:rPr>
        <w:t>putnih</w:t>
      </w:r>
      <w:r w:rsidR="00622921">
        <w:rPr>
          <w:color w:val="000000"/>
        </w:rPr>
        <w:t xml:space="preserve"> </w:t>
      </w:r>
      <w:r>
        <w:rPr>
          <w:color w:val="000000"/>
        </w:rPr>
        <w:t>isprava</w:t>
      </w:r>
      <w:r w:rsidR="00622921">
        <w:rPr>
          <w:color w:val="000000"/>
        </w:rPr>
        <w:t xml:space="preserve">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korišćenjem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to</w:t>
      </w:r>
      <w:r w:rsidR="00622921">
        <w:rPr>
          <w:color w:val="000000"/>
        </w:rPr>
        <w:t xml:space="preserve"> </w:t>
      </w:r>
      <w:r>
        <w:rPr>
          <w:color w:val="000000"/>
        </w:rPr>
        <w:t>namenjenih</w:t>
      </w:r>
      <w:r w:rsidR="00622921">
        <w:rPr>
          <w:color w:val="000000"/>
        </w:rPr>
        <w:t xml:space="preserve"> </w:t>
      </w:r>
      <w:r>
        <w:rPr>
          <w:color w:val="000000"/>
        </w:rPr>
        <w:t>odgovarajućih</w:t>
      </w:r>
      <w:r w:rsidR="00622921">
        <w:rPr>
          <w:color w:val="000000"/>
        </w:rPr>
        <w:t xml:space="preserve"> </w:t>
      </w:r>
      <w:r>
        <w:rPr>
          <w:color w:val="000000"/>
        </w:rPr>
        <w:t>tehničkih</w:t>
      </w:r>
      <w:r w:rsidR="00622921">
        <w:rPr>
          <w:color w:val="000000"/>
        </w:rPr>
        <w:t xml:space="preserve"> </w:t>
      </w:r>
      <w:r>
        <w:rPr>
          <w:color w:val="000000"/>
        </w:rPr>
        <w:t>sredstava</w:t>
      </w:r>
      <w:r w:rsidR="00622921">
        <w:rPr>
          <w:color w:val="000000"/>
        </w:rPr>
        <w:t xml:space="preserve">, </w:t>
      </w:r>
      <w:r>
        <w:rPr>
          <w:color w:val="000000"/>
        </w:rPr>
        <w:t>optičkih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elektronskih</w:t>
      </w:r>
      <w:r w:rsidR="00622921">
        <w:rPr>
          <w:color w:val="000000"/>
        </w:rPr>
        <w:t xml:space="preserve"> </w:t>
      </w:r>
      <w:r>
        <w:rPr>
          <w:color w:val="000000"/>
        </w:rPr>
        <w:t>čitača</w:t>
      </w:r>
      <w:r w:rsidR="00622921">
        <w:rPr>
          <w:color w:val="000000"/>
        </w:rPr>
        <w:t xml:space="preserve">, </w:t>
      </w:r>
      <w:r>
        <w:rPr>
          <w:color w:val="000000"/>
        </w:rPr>
        <w:t>skenera</w:t>
      </w:r>
      <w:r w:rsidR="00622921">
        <w:rPr>
          <w:color w:val="000000"/>
        </w:rPr>
        <w:t xml:space="preserve">,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</w:t>
      </w:r>
      <w:r w:rsidR="00622921">
        <w:rPr>
          <w:color w:val="000000"/>
        </w:rPr>
        <w:t xml:space="preserve">, </w:t>
      </w:r>
      <w:r>
        <w:rPr>
          <w:color w:val="000000"/>
        </w:rPr>
        <w:t>osim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slučajevima</w:t>
      </w:r>
      <w:r w:rsidR="00622921">
        <w:rPr>
          <w:color w:val="000000"/>
        </w:rPr>
        <w:t xml:space="preserve"> </w:t>
      </w:r>
      <w:r>
        <w:rPr>
          <w:color w:val="000000"/>
        </w:rPr>
        <w:t>primene</w:t>
      </w:r>
      <w:r w:rsidR="00622921">
        <w:rPr>
          <w:color w:val="000000"/>
        </w:rPr>
        <w:t xml:space="preserve"> </w:t>
      </w:r>
      <w:r>
        <w:rPr>
          <w:color w:val="000000"/>
        </w:rPr>
        <w:t>minimalne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Kada</w:t>
      </w:r>
      <w:r w:rsidR="00622921">
        <w:rPr>
          <w:color w:val="000000"/>
        </w:rPr>
        <w:t xml:space="preserve">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utvrde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lice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prelazi</w:t>
      </w:r>
      <w:r w:rsidR="00622921">
        <w:rPr>
          <w:color w:val="000000"/>
        </w:rPr>
        <w:t xml:space="preserve"> </w:t>
      </w:r>
      <w:r>
        <w:rPr>
          <w:color w:val="000000"/>
        </w:rPr>
        <w:t>državnu</w:t>
      </w:r>
      <w:r w:rsidR="00622921">
        <w:rPr>
          <w:color w:val="000000"/>
        </w:rPr>
        <w:t xml:space="preserve"> </w:t>
      </w:r>
      <w:r>
        <w:rPr>
          <w:color w:val="000000"/>
        </w:rPr>
        <w:t>granicu</w:t>
      </w:r>
      <w:r w:rsidR="00622921">
        <w:rPr>
          <w:color w:val="000000"/>
        </w:rPr>
        <w:t xml:space="preserve"> </w:t>
      </w:r>
      <w:r>
        <w:rPr>
          <w:color w:val="000000"/>
        </w:rPr>
        <w:t>ima</w:t>
      </w:r>
      <w:r w:rsidR="00622921">
        <w:rPr>
          <w:color w:val="000000"/>
        </w:rPr>
        <w:t xml:space="preserve"> </w:t>
      </w:r>
      <w:r>
        <w:rPr>
          <w:color w:val="000000"/>
        </w:rPr>
        <w:t>ispravnu</w:t>
      </w:r>
      <w:r w:rsidR="00622921">
        <w:rPr>
          <w:color w:val="000000"/>
        </w:rPr>
        <w:t xml:space="preserve"> </w:t>
      </w:r>
      <w:r>
        <w:rPr>
          <w:color w:val="000000"/>
        </w:rPr>
        <w:t>putnu</w:t>
      </w:r>
      <w:r w:rsidR="00622921">
        <w:rPr>
          <w:color w:val="000000"/>
        </w:rPr>
        <w:t xml:space="preserve"> </w:t>
      </w:r>
      <w:r>
        <w:rPr>
          <w:color w:val="000000"/>
        </w:rPr>
        <w:t>ispravu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provere</w:t>
      </w:r>
      <w:r w:rsidR="00622921">
        <w:rPr>
          <w:color w:val="000000"/>
        </w:rPr>
        <w:t xml:space="preserve"> </w:t>
      </w:r>
      <w:r>
        <w:rPr>
          <w:color w:val="000000"/>
        </w:rPr>
        <w:t>njegov</w:t>
      </w:r>
      <w:r w:rsidR="00622921">
        <w:rPr>
          <w:color w:val="000000"/>
        </w:rPr>
        <w:t xml:space="preserve"> </w:t>
      </w:r>
      <w:r>
        <w:rPr>
          <w:color w:val="000000"/>
        </w:rPr>
        <w:t>identitet</w:t>
      </w:r>
      <w:r w:rsidR="00622921">
        <w:rPr>
          <w:color w:val="000000"/>
        </w:rPr>
        <w:t xml:space="preserve">, </w:t>
      </w:r>
      <w:r>
        <w:rPr>
          <w:color w:val="000000"/>
        </w:rPr>
        <w:t>a</w:t>
      </w:r>
      <w:r w:rsidR="00622921">
        <w:rPr>
          <w:color w:val="000000"/>
        </w:rPr>
        <w:t xml:space="preserve"> </w:t>
      </w:r>
      <w:r>
        <w:rPr>
          <w:color w:val="000000"/>
        </w:rPr>
        <w:t>ne</w:t>
      </w:r>
      <w:r w:rsidR="00622921">
        <w:rPr>
          <w:color w:val="000000"/>
        </w:rPr>
        <w:t xml:space="preserve"> </w:t>
      </w:r>
      <w:r>
        <w:rPr>
          <w:color w:val="000000"/>
        </w:rPr>
        <w:t>postoje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smetnje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prelaženje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,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putnoj</w:t>
      </w:r>
      <w:r w:rsidR="00622921">
        <w:rPr>
          <w:color w:val="000000"/>
        </w:rPr>
        <w:t xml:space="preserve"> </w:t>
      </w:r>
      <w:r>
        <w:rPr>
          <w:color w:val="000000"/>
        </w:rPr>
        <w:t>ispravi</w:t>
      </w:r>
      <w:r w:rsidR="00622921">
        <w:rPr>
          <w:color w:val="000000"/>
        </w:rPr>
        <w:t xml:space="preserve"> </w:t>
      </w:r>
      <w:r>
        <w:rPr>
          <w:color w:val="000000"/>
        </w:rPr>
        <w:t>overavaju</w:t>
      </w:r>
      <w:r w:rsidR="00622921">
        <w:rPr>
          <w:color w:val="000000"/>
        </w:rPr>
        <w:t xml:space="preserve"> </w:t>
      </w:r>
      <w:r>
        <w:rPr>
          <w:color w:val="000000"/>
        </w:rPr>
        <w:t>propisanim</w:t>
      </w:r>
      <w:r w:rsidR="00622921">
        <w:rPr>
          <w:color w:val="000000"/>
        </w:rPr>
        <w:t xml:space="preserve"> </w:t>
      </w:r>
      <w:r>
        <w:rPr>
          <w:color w:val="000000"/>
        </w:rPr>
        <w:t>pečatom</w:t>
      </w:r>
      <w:r w:rsidR="00622921">
        <w:rPr>
          <w:color w:val="000000"/>
        </w:rPr>
        <w:t xml:space="preserve"> </w:t>
      </w:r>
      <w:r>
        <w:rPr>
          <w:color w:val="000000"/>
        </w:rPr>
        <w:t>prelaženje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32.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, </w:t>
      </w:r>
      <w:r>
        <w:rPr>
          <w:color w:val="000000"/>
        </w:rPr>
        <w:t>pored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putnih</w:t>
      </w:r>
      <w:r w:rsidR="00622921">
        <w:rPr>
          <w:color w:val="000000"/>
        </w:rPr>
        <w:t xml:space="preserve"> </w:t>
      </w:r>
      <w:r>
        <w:rPr>
          <w:color w:val="000000"/>
        </w:rPr>
        <w:t>isprava</w:t>
      </w:r>
      <w:r w:rsidR="00622921">
        <w:rPr>
          <w:color w:val="000000"/>
        </w:rPr>
        <w:t xml:space="preserve"> </w:t>
      </w:r>
      <w:r>
        <w:rPr>
          <w:color w:val="000000"/>
        </w:rPr>
        <w:t>putnika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osoblja</w:t>
      </w:r>
      <w:r w:rsidR="00622921">
        <w:rPr>
          <w:color w:val="000000"/>
        </w:rPr>
        <w:t xml:space="preserve"> </w:t>
      </w:r>
      <w:r>
        <w:rPr>
          <w:color w:val="000000"/>
        </w:rPr>
        <w:t>zaposlenog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održavanju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međunarodnog</w:t>
      </w:r>
      <w:r w:rsidR="00622921">
        <w:rPr>
          <w:color w:val="000000"/>
        </w:rPr>
        <w:t xml:space="preserve"> </w:t>
      </w:r>
      <w:r>
        <w:rPr>
          <w:color w:val="000000"/>
        </w:rPr>
        <w:t>saobraćaja</w:t>
      </w:r>
      <w:r w:rsidR="00622921">
        <w:rPr>
          <w:color w:val="000000"/>
        </w:rPr>
        <w:t xml:space="preserve">, </w:t>
      </w:r>
      <w:r>
        <w:rPr>
          <w:color w:val="000000"/>
        </w:rPr>
        <w:t>mogu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izvrše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pregled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, </w:t>
      </w:r>
      <w:r>
        <w:rPr>
          <w:color w:val="000000"/>
        </w:rPr>
        <w:t>stvari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ta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nose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prevoznih</w:t>
      </w:r>
      <w:r w:rsidR="00622921">
        <w:rPr>
          <w:color w:val="000000"/>
        </w:rPr>
        <w:t xml:space="preserve"> </w:t>
      </w:r>
      <w:r>
        <w:rPr>
          <w:color w:val="000000"/>
        </w:rPr>
        <w:t>sredstava</w:t>
      </w:r>
      <w:r w:rsidR="00622921">
        <w:rPr>
          <w:color w:val="000000"/>
        </w:rPr>
        <w:t xml:space="preserve">, </w:t>
      </w:r>
      <w:r>
        <w:rPr>
          <w:color w:val="000000"/>
        </w:rPr>
        <w:t>radi</w:t>
      </w:r>
      <w:r w:rsidR="00622921">
        <w:rPr>
          <w:color w:val="000000"/>
        </w:rPr>
        <w:t xml:space="preserve"> </w:t>
      </w:r>
      <w:r>
        <w:rPr>
          <w:color w:val="000000"/>
        </w:rPr>
        <w:t>sprečavanja</w:t>
      </w:r>
      <w:r w:rsidR="00622921">
        <w:rPr>
          <w:color w:val="000000"/>
        </w:rPr>
        <w:t xml:space="preserve"> </w:t>
      </w:r>
      <w:r>
        <w:rPr>
          <w:color w:val="000000"/>
        </w:rPr>
        <w:t>nedozvoljenog</w:t>
      </w:r>
      <w:r w:rsidR="00622921">
        <w:rPr>
          <w:color w:val="000000"/>
        </w:rPr>
        <w:t xml:space="preserve"> </w:t>
      </w:r>
      <w:r>
        <w:rPr>
          <w:color w:val="000000"/>
        </w:rPr>
        <w:t>prelaženja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prenošenja</w:t>
      </w:r>
      <w:r w:rsidR="00622921">
        <w:rPr>
          <w:color w:val="000000"/>
        </w:rPr>
        <w:t xml:space="preserve"> </w:t>
      </w:r>
      <w:r>
        <w:rPr>
          <w:color w:val="000000"/>
        </w:rPr>
        <w:t>oružja</w:t>
      </w:r>
      <w:r w:rsidR="00622921">
        <w:rPr>
          <w:color w:val="000000"/>
        </w:rPr>
        <w:t xml:space="preserve">, </w:t>
      </w:r>
      <w:r>
        <w:rPr>
          <w:color w:val="000000"/>
        </w:rPr>
        <w:t>municije</w:t>
      </w:r>
      <w:r w:rsidR="00622921">
        <w:rPr>
          <w:color w:val="000000"/>
        </w:rPr>
        <w:t xml:space="preserve">, </w:t>
      </w:r>
      <w:r>
        <w:rPr>
          <w:color w:val="000000"/>
        </w:rPr>
        <w:t>eksplozivnih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materija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stvari</w:t>
      </w:r>
      <w:r w:rsidR="00622921">
        <w:rPr>
          <w:color w:val="000000"/>
        </w:rPr>
        <w:t xml:space="preserve"> </w:t>
      </w:r>
      <w:r>
        <w:rPr>
          <w:color w:val="000000"/>
        </w:rPr>
        <w:t>čije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prenošenje</w:t>
      </w:r>
      <w:r w:rsidR="00622921">
        <w:rPr>
          <w:color w:val="000000"/>
        </w:rPr>
        <w:t xml:space="preserve"> </w:t>
      </w:r>
      <w:r>
        <w:rPr>
          <w:color w:val="000000"/>
        </w:rPr>
        <w:t>preko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zabranjeno</w:t>
      </w:r>
      <w:r w:rsidR="00622921">
        <w:rPr>
          <w:color w:val="000000"/>
        </w:rPr>
        <w:t xml:space="preserve">, </w:t>
      </w:r>
      <w:r>
        <w:rPr>
          <w:color w:val="000000"/>
        </w:rPr>
        <w:t>kao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prikupljaju</w:t>
      </w:r>
      <w:r w:rsidR="00622921">
        <w:rPr>
          <w:color w:val="000000"/>
        </w:rPr>
        <w:t xml:space="preserve"> </w:t>
      </w:r>
      <w:r>
        <w:rPr>
          <w:color w:val="000000"/>
        </w:rPr>
        <w:t>obaveštenja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podatke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interesa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bezbednost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zahtev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upravlja</w:t>
      </w:r>
      <w:r w:rsidR="00622921">
        <w:rPr>
          <w:color w:val="000000"/>
        </w:rPr>
        <w:t xml:space="preserve"> </w:t>
      </w:r>
      <w:r>
        <w:rPr>
          <w:color w:val="000000"/>
        </w:rPr>
        <w:t>prevoznim</w:t>
      </w:r>
      <w:r w:rsidR="00622921">
        <w:rPr>
          <w:color w:val="000000"/>
        </w:rPr>
        <w:t xml:space="preserve"> </w:t>
      </w:r>
      <w:r>
        <w:rPr>
          <w:color w:val="000000"/>
        </w:rPr>
        <w:t>sredstvom</w:t>
      </w:r>
      <w:r w:rsidR="00622921">
        <w:rPr>
          <w:color w:val="000000"/>
        </w:rPr>
        <w:t xml:space="preserve">, </w:t>
      </w:r>
      <w:r>
        <w:rPr>
          <w:color w:val="000000"/>
        </w:rPr>
        <w:t>izdaje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potvrda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pregledu</w:t>
      </w:r>
      <w:r w:rsidR="00622921">
        <w:rPr>
          <w:color w:val="000000"/>
        </w:rPr>
        <w:t xml:space="preserve"> </w:t>
      </w:r>
      <w:r>
        <w:rPr>
          <w:color w:val="000000"/>
        </w:rPr>
        <w:t>prevoznog</w:t>
      </w:r>
      <w:r w:rsidR="00622921">
        <w:rPr>
          <w:color w:val="000000"/>
        </w:rPr>
        <w:t xml:space="preserve"> </w:t>
      </w:r>
      <w:r>
        <w:rPr>
          <w:color w:val="000000"/>
        </w:rPr>
        <w:t>sredstva</w:t>
      </w:r>
      <w:r w:rsidR="00622921">
        <w:rPr>
          <w:color w:val="000000"/>
        </w:rPr>
        <w:t xml:space="preserve">, </w:t>
      </w:r>
      <w:r>
        <w:rPr>
          <w:color w:val="000000"/>
        </w:rPr>
        <w:t>neposredno</w:t>
      </w:r>
      <w:r w:rsidR="00622921">
        <w:rPr>
          <w:color w:val="000000"/>
        </w:rPr>
        <w:t xml:space="preserve"> </w:t>
      </w:r>
      <w:r>
        <w:rPr>
          <w:color w:val="000000"/>
        </w:rPr>
        <w:t>nakon</w:t>
      </w:r>
      <w:r w:rsidR="00622921">
        <w:rPr>
          <w:color w:val="000000"/>
        </w:rPr>
        <w:t xml:space="preserve"> </w:t>
      </w:r>
      <w:r>
        <w:rPr>
          <w:color w:val="000000"/>
        </w:rPr>
        <w:t>pregleda</w:t>
      </w:r>
      <w:r w:rsidR="00622921">
        <w:rPr>
          <w:color w:val="000000"/>
        </w:rPr>
        <w:t xml:space="preserve">, </w:t>
      </w:r>
      <w:r>
        <w:rPr>
          <w:color w:val="000000"/>
        </w:rPr>
        <w:t>odnosno</w:t>
      </w:r>
      <w:r w:rsidR="00622921">
        <w:rPr>
          <w:color w:val="000000"/>
        </w:rPr>
        <w:t xml:space="preserve"> </w:t>
      </w:r>
      <w:r>
        <w:rPr>
          <w:color w:val="000000"/>
        </w:rPr>
        <w:t>dok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lice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vozilo</w:t>
      </w:r>
      <w:r w:rsidR="00622921">
        <w:rPr>
          <w:color w:val="000000"/>
        </w:rPr>
        <w:t xml:space="preserve"> </w:t>
      </w:r>
      <w:r>
        <w:rPr>
          <w:color w:val="000000"/>
        </w:rPr>
        <w:t>nalaze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području</w:t>
      </w:r>
      <w:r w:rsidR="00622921">
        <w:rPr>
          <w:color w:val="000000"/>
        </w:rPr>
        <w:t xml:space="preserve"> </w:t>
      </w:r>
      <w:r>
        <w:rPr>
          <w:color w:val="000000"/>
        </w:rPr>
        <w:t>graničnog</w:t>
      </w:r>
      <w:r w:rsidR="00622921">
        <w:rPr>
          <w:color w:val="000000"/>
        </w:rPr>
        <w:t xml:space="preserve"> </w:t>
      </w:r>
      <w:r>
        <w:rPr>
          <w:color w:val="000000"/>
        </w:rPr>
        <w:t>prelaza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33.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službenik</w:t>
      </w:r>
      <w:r w:rsidR="00622921">
        <w:rPr>
          <w:color w:val="000000"/>
        </w:rPr>
        <w:t xml:space="preserve"> </w:t>
      </w:r>
      <w:r>
        <w:rPr>
          <w:color w:val="000000"/>
        </w:rPr>
        <w:t>neće</w:t>
      </w:r>
      <w:r w:rsidR="00622921">
        <w:rPr>
          <w:color w:val="000000"/>
        </w:rPr>
        <w:t xml:space="preserve"> </w:t>
      </w:r>
      <w:r>
        <w:rPr>
          <w:color w:val="000000"/>
        </w:rPr>
        <w:t>dozvoliti</w:t>
      </w:r>
      <w:r w:rsidR="00622921">
        <w:rPr>
          <w:color w:val="000000"/>
        </w:rPr>
        <w:t xml:space="preserve"> </w:t>
      </w:r>
      <w:r>
        <w:rPr>
          <w:color w:val="000000"/>
        </w:rPr>
        <w:t>napuštanje</w:t>
      </w:r>
      <w:r w:rsidR="00622921">
        <w:rPr>
          <w:color w:val="000000"/>
        </w:rPr>
        <w:t xml:space="preserve"> </w:t>
      </w:r>
      <w:r>
        <w:rPr>
          <w:color w:val="000000"/>
        </w:rPr>
        <w:t>graničnog</w:t>
      </w:r>
      <w:r w:rsidR="00622921">
        <w:rPr>
          <w:color w:val="000000"/>
        </w:rPr>
        <w:t xml:space="preserve"> </w:t>
      </w:r>
      <w:r>
        <w:rPr>
          <w:color w:val="000000"/>
        </w:rPr>
        <w:t>prelaza</w:t>
      </w:r>
      <w:r w:rsidR="00622921">
        <w:rPr>
          <w:color w:val="000000"/>
        </w:rPr>
        <w:t xml:space="preserve"> </w:t>
      </w:r>
      <w:r>
        <w:rPr>
          <w:color w:val="000000"/>
        </w:rPr>
        <w:t>licu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prevoznom</w:t>
      </w:r>
      <w:r w:rsidR="00622921">
        <w:rPr>
          <w:color w:val="000000"/>
        </w:rPr>
        <w:t xml:space="preserve"> </w:t>
      </w:r>
      <w:r>
        <w:rPr>
          <w:color w:val="000000"/>
        </w:rPr>
        <w:t>sredstvu</w:t>
      </w:r>
      <w:r w:rsidR="00622921">
        <w:rPr>
          <w:color w:val="000000"/>
        </w:rPr>
        <w:t xml:space="preserve"> </w:t>
      </w:r>
      <w:r>
        <w:rPr>
          <w:color w:val="000000"/>
        </w:rPr>
        <w:t>pre</w:t>
      </w:r>
      <w:r w:rsidR="00622921">
        <w:rPr>
          <w:color w:val="000000"/>
        </w:rPr>
        <w:t xml:space="preserve"> </w:t>
      </w:r>
      <w:r>
        <w:rPr>
          <w:color w:val="000000"/>
        </w:rPr>
        <w:t>izvršene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putne</w:t>
      </w:r>
      <w:r w:rsidR="00622921">
        <w:rPr>
          <w:color w:val="000000"/>
        </w:rPr>
        <w:t xml:space="preserve"> </w:t>
      </w:r>
      <w:r>
        <w:rPr>
          <w:color w:val="000000"/>
        </w:rPr>
        <w:t>isprave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propisane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Izuzetno</w:t>
      </w:r>
      <w:r w:rsidR="00622921">
        <w:rPr>
          <w:color w:val="000000"/>
        </w:rPr>
        <w:t xml:space="preserve">, </w:t>
      </w:r>
      <w:r>
        <w:rPr>
          <w:color w:val="000000"/>
        </w:rPr>
        <w:t>kontrola</w:t>
      </w:r>
      <w:r w:rsidR="00622921">
        <w:rPr>
          <w:color w:val="000000"/>
        </w:rPr>
        <w:t xml:space="preserve"> </w:t>
      </w:r>
      <w:r>
        <w:rPr>
          <w:color w:val="000000"/>
        </w:rPr>
        <w:t>putnih</w:t>
      </w:r>
      <w:r w:rsidR="00622921">
        <w:rPr>
          <w:color w:val="000000"/>
        </w:rPr>
        <w:t xml:space="preserve"> </w:t>
      </w:r>
      <w:r>
        <w:rPr>
          <w:color w:val="000000"/>
        </w:rPr>
        <w:t>isprava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vozovima</w:t>
      </w:r>
      <w:r w:rsidR="00622921">
        <w:rPr>
          <w:color w:val="000000"/>
        </w:rPr>
        <w:t xml:space="preserve">,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vazduhoplovima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rečnim</w:t>
      </w:r>
      <w:r w:rsidR="00622921">
        <w:rPr>
          <w:color w:val="000000"/>
        </w:rPr>
        <w:t xml:space="preserve"> </w:t>
      </w:r>
      <w:r>
        <w:rPr>
          <w:color w:val="000000"/>
        </w:rPr>
        <w:t>plovilima</w:t>
      </w:r>
      <w:r w:rsidR="00622921">
        <w:rPr>
          <w:color w:val="000000"/>
        </w:rPr>
        <w:t xml:space="preserve"> </w:t>
      </w:r>
      <w:r>
        <w:rPr>
          <w:color w:val="000000"/>
        </w:rPr>
        <w:t>može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vršiti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vreme</w:t>
      </w:r>
      <w:r w:rsidR="00622921">
        <w:rPr>
          <w:color w:val="000000"/>
        </w:rPr>
        <w:t xml:space="preserve"> </w:t>
      </w:r>
      <w:r>
        <w:rPr>
          <w:color w:val="000000"/>
        </w:rPr>
        <w:t>njihovog</w:t>
      </w:r>
      <w:r w:rsidR="00622921">
        <w:rPr>
          <w:color w:val="000000"/>
        </w:rPr>
        <w:t xml:space="preserve"> </w:t>
      </w:r>
      <w:r>
        <w:rPr>
          <w:color w:val="000000"/>
        </w:rPr>
        <w:t>kretanja</w:t>
      </w:r>
      <w:r w:rsidR="00622921">
        <w:rPr>
          <w:color w:val="000000"/>
        </w:rPr>
        <w:t xml:space="preserve"> </w:t>
      </w:r>
      <w:r>
        <w:rPr>
          <w:color w:val="000000"/>
        </w:rPr>
        <w:t>van</w:t>
      </w:r>
      <w:r w:rsidR="00622921">
        <w:rPr>
          <w:color w:val="000000"/>
        </w:rPr>
        <w:t xml:space="preserve"> </w:t>
      </w:r>
      <w:r>
        <w:rPr>
          <w:color w:val="000000"/>
        </w:rPr>
        <w:t>graničnih</w:t>
      </w:r>
      <w:r w:rsidR="00622921">
        <w:rPr>
          <w:color w:val="000000"/>
        </w:rPr>
        <w:t xml:space="preserve"> </w:t>
      </w:r>
      <w:r>
        <w:rPr>
          <w:color w:val="000000"/>
        </w:rPr>
        <w:t>prelaza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lastRenderedPageBreak/>
        <w:t>Član</w:t>
      </w:r>
      <w:r w:rsidR="00622921">
        <w:rPr>
          <w:color w:val="000000"/>
        </w:rPr>
        <w:t xml:space="preserve"> 34.</w:t>
      </w:r>
    </w:p>
    <w:p w:rsidR="006C687F" w:rsidRDefault="00880CA0">
      <w:pPr>
        <w:spacing w:after="150"/>
      </w:pP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vršenju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kontrole</w:t>
      </w:r>
      <w:r w:rsidR="00622921">
        <w:rPr>
          <w:color w:val="000000"/>
        </w:rPr>
        <w:t xml:space="preserve"> </w:t>
      </w:r>
      <w:r>
        <w:rPr>
          <w:color w:val="000000"/>
        </w:rPr>
        <w:t>prelaženja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aerodromima</w:t>
      </w:r>
      <w:r w:rsidR="00622921">
        <w:rPr>
          <w:color w:val="000000"/>
        </w:rPr>
        <w:t xml:space="preserve"> </w:t>
      </w:r>
      <w:r>
        <w:rPr>
          <w:color w:val="000000"/>
        </w:rPr>
        <w:t>otvorenim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međunarodni</w:t>
      </w:r>
      <w:r w:rsidR="00622921">
        <w:rPr>
          <w:color w:val="000000"/>
        </w:rPr>
        <w:t xml:space="preserve"> </w:t>
      </w:r>
      <w:r>
        <w:rPr>
          <w:color w:val="000000"/>
        </w:rPr>
        <w:t>vazdušni</w:t>
      </w:r>
      <w:r w:rsidR="00622921">
        <w:rPr>
          <w:color w:val="000000"/>
        </w:rPr>
        <w:t xml:space="preserve"> </w:t>
      </w:r>
      <w:r>
        <w:rPr>
          <w:color w:val="000000"/>
        </w:rPr>
        <w:t>saobraćaj</w:t>
      </w:r>
      <w:r w:rsidR="00622921">
        <w:rPr>
          <w:color w:val="000000"/>
        </w:rPr>
        <w:t xml:space="preserve">, </w:t>
      </w:r>
      <w:r>
        <w:rPr>
          <w:color w:val="000000"/>
        </w:rPr>
        <w:t>železničkim</w:t>
      </w:r>
      <w:r w:rsidR="00622921">
        <w:rPr>
          <w:color w:val="000000"/>
        </w:rPr>
        <w:t xml:space="preserve"> </w:t>
      </w:r>
      <w:r>
        <w:rPr>
          <w:color w:val="000000"/>
        </w:rPr>
        <w:t>stanicama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rečnim</w:t>
      </w:r>
      <w:r w:rsidR="00622921">
        <w:rPr>
          <w:color w:val="000000"/>
        </w:rPr>
        <w:t xml:space="preserve"> </w:t>
      </w:r>
      <w:r>
        <w:rPr>
          <w:color w:val="000000"/>
        </w:rPr>
        <w:t>pristaništima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međunarodni</w:t>
      </w:r>
      <w:r w:rsidR="00622921">
        <w:rPr>
          <w:color w:val="000000"/>
        </w:rPr>
        <w:t xml:space="preserve"> </w:t>
      </w:r>
      <w:r>
        <w:rPr>
          <w:color w:val="000000"/>
        </w:rPr>
        <w:t>saobraćaj</w:t>
      </w:r>
      <w:r w:rsidR="00622921">
        <w:rPr>
          <w:color w:val="000000"/>
        </w:rPr>
        <w:t xml:space="preserve">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sarađuju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carinskim</w:t>
      </w:r>
      <w:r w:rsidR="00622921">
        <w:rPr>
          <w:color w:val="000000"/>
        </w:rPr>
        <w:t xml:space="preserve"> </w:t>
      </w:r>
      <w:r>
        <w:rPr>
          <w:color w:val="000000"/>
        </w:rPr>
        <w:t>organima</w:t>
      </w:r>
      <w:r w:rsidR="00622921">
        <w:rPr>
          <w:color w:val="000000"/>
        </w:rPr>
        <w:t xml:space="preserve">, </w:t>
      </w:r>
      <w:r>
        <w:rPr>
          <w:color w:val="000000"/>
        </w:rPr>
        <w:t>službom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kontrolu</w:t>
      </w:r>
      <w:r w:rsidR="00622921">
        <w:rPr>
          <w:color w:val="000000"/>
        </w:rPr>
        <w:t xml:space="preserve"> </w:t>
      </w:r>
      <w:r>
        <w:rPr>
          <w:color w:val="000000"/>
        </w:rPr>
        <w:t>leta</w:t>
      </w:r>
      <w:r w:rsidR="00622921">
        <w:rPr>
          <w:color w:val="000000"/>
        </w:rPr>
        <w:t xml:space="preserve">, </w:t>
      </w:r>
      <w:r>
        <w:rPr>
          <w:color w:val="000000"/>
        </w:rPr>
        <w:t>železničkim</w:t>
      </w:r>
      <w:r w:rsidR="00622921">
        <w:rPr>
          <w:color w:val="000000"/>
        </w:rPr>
        <w:t xml:space="preserve"> </w:t>
      </w:r>
      <w:r>
        <w:rPr>
          <w:color w:val="000000"/>
        </w:rPr>
        <w:t>osobljem</w:t>
      </w:r>
      <w:r w:rsidR="00622921">
        <w:rPr>
          <w:color w:val="000000"/>
        </w:rPr>
        <w:t xml:space="preserve">, </w:t>
      </w:r>
      <w:r>
        <w:rPr>
          <w:color w:val="000000"/>
        </w:rPr>
        <w:t>inspekcijskim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organima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organizacijama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vrše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aerodromu</w:t>
      </w:r>
      <w:r w:rsidR="00622921">
        <w:rPr>
          <w:color w:val="000000"/>
        </w:rPr>
        <w:t xml:space="preserve">, </w:t>
      </w:r>
      <w:r>
        <w:rPr>
          <w:color w:val="000000"/>
        </w:rPr>
        <w:t>železnici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rečnom</w:t>
      </w:r>
      <w:r w:rsidR="00622921">
        <w:rPr>
          <w:color w:val="000000"/>
        </w:rPr>
        <w:t xml:space="preserve"> </w:t>
      </w:r>
      <w:r>
        <w:rPr>
          <w:color w:val="000000"/>
        </w:rPr>
        <w:t>pristaništu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35.</w:t>
      </w:r>
    </w:p>
    <w:p w:rsidR="006C687F" w:rsidRDefault="00880CA0">
      <w:pPr>
        <w:spacing w:after="150"/>
      </w:pPr>
      <w:r>
        <w:rPr>
          <w:color w:val="000000"/>
        </w:rPr>
        <w:t>Obezbeđenje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obuhvata</w:t>
      </w:r>
      <w:r w:rsidR="00622921">
        <w:rPr>
          <w:color w:val="000000"/>
        </w:rPr>
        <w:t xml:space="preserve"> </w:t>
      </w:r>
      <w:r>
        <w:rPr>
          <w:color w:val="000000"/>
        </w:rPr>
        <w:t>skup</w:t>
      </w:r>
      <w:r w:rsidR="00622921">
        <w:rPr>
          <w:color w:val="000000"/>
        </w:rPr>
        <w:t xml:space="preserve"> </w:t>
      </w:r>
      <w:r>
        <w:rPr>
          <w:color w:val="000000"/>
        </w:rPr>
        <w:t>mera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radnji</w:t>
      </w:r>
      <w:r w:rsidR="00622921">
        <w:rPr>
          <w:color w:val="000000"/>
        </w:rPr>
        <w:t xml:space="preserve"> </w:t>
      </w:r>
      <w:r>
        <w:rPr>
          <w:color w:val="000000"/>
        </w:rPr>
        <w:t>koje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preduzimaju</w:t>
      </w:r>
      <w:r w:rsidR="00622921">
        <w:rPr>
          <w:color w:val="000000"/>
        </w:rPr>
        <w:t xml:space="preserve"> </w:t>
      </w:r>
      <w:r>
        <w:rPr>
          <w:color w:val="000000"/>
        </w:rPr>
        <w:t>uz</w:t>
      </w:r>
      <w:r w:rsidR="00622921">
        <w:rPr>
          <w:color w:val="000000"/>
        </w:rPr>
        <w:t xml:space="preserve"> </w:t>
      </w:r>
      <w:r>
        <w:rPr>
          <w:color w:val="000000"/>
        </w:rPr>
        <w:t>državnu</w:t>
      </w:r>
      <w:r w:rsidR="00622921">
        <w:rPr>
          <w:color w:val="000000"/>
        </w:rPr>
        <w:t xml:space="preserve"> </w:t>
      </w:r>
      <w:r>
        <w:rPr>
          <w:color w:val="000000"/>
        </w:rPr>
        <w:t>granicu</w:t>
      </w:r>
      <w:r w:rsidR="00622921">
        <w:rPr>
          <w:color w:val="000000"/>
        </w:rPr>
        <w:t xml:space="preserve">,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delu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između</w:t>
      </w:r>
      <w:r w:rsidR="00622921">
        <w:rPr>
          <w:color w:val="000000"/>
        </w:rPr>
        <w:t xml:space="preserve"> </w:t>
      </w:r>
      <w:r>
        <w:rPr>
          <w:color w:val="000000"/>
        </w:rPr>
        <w:t>graničnih</w:t>
      </w:r>
      <w:r w:rsidR="00622921">
        <w:rPr>
          <w:color w:val="000000"/>
        </w:rPr>
        <w:t xml:space="preserve"> </w:t>
      </w:r>
      <w:r>
        <w:rPr>
          <w:color w:val="000000"/>
        </w:rPr>
        <w:t>prelaza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dubini</w:t>
      </w:r>
      <w:r w:rsidR="00622921">
        <w:rPr>
          <w:color w:val="000000"/>
        </w:rPr>
        <w:t xml:space="preserve"> </w:t>
      </w:r>
      <w:r>
        <w:rPr>
          <w:color w:val="000000"/>
        </w:rPr>
        <w:t>teritorije</w:t>
      </w:r>
      <w:r w:rsidR="00622921">
        <w:rPr>
          <w:color w:val="000000"/>
        </w:rPr>
        <w:t xml:space="preserve"> </w:t>
      </w:r>
      <w:r>
        <w:rPr>
          <w:color w:val="000000"/>
        </w:rPr>
        <w:t>Republike</w:t>
      </w:r>
      <w:r w:rsidR="00622921">
        <w:rPr>
          <w:color w:val="000000"/>
        </w:rPr>
        <w:t xml:space="preserve"> </w:t>
      </w:r>
      <w:r>
        <w:rPr>
          <w:color w:val="000000"/>
        </w:rPr>
        <w:t>Srbije</w:t>
      </w:r>
      <w:r w:rsidR="00622921">
        <w:rPr>
          <w:color w:val="000000"/>
        </w:rPr>
        <w:t xml:space="preserve">,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prilaznim</w:t>
      </w:r>
      <w:r w:rsidR="00622921">
        <w:rPr>
          <w:color w:val="000000"/>
        </w:rPr>
        <w:t xml:space="preserve"> </w:t>
      </w:r>
      <w:r>
        <w:rPr>
          <w:color w:val="000000"/>
        </w:rPr>
        <w:t>putnim</w:t>
      </w:r>
      <w:r w:rsidR="00622921">
        <w:rPr>
          <w:color w:val="000000"/>
        </w:rPr>
        <w:t xml:space="preserve"> </w:t>
      </w:r>
      <w:r>
        <w:rPr>
          <w:color w:val="000000"/>
        </w:rPr>
        <w:t>pravcima</w:t>
      </w:r>
      <w:r w:rsidR="00622921">
        <w:rPr>
          <w:color w:val="000000"/>
        </w:rPr>
        <w:t xml:space="preserve"> </w:t>
      </w:r>
      <w:r>
        <w:rPr>
          <w:color w:val="000000"/>
        </w:rPr>
        <w:t>prema</w:t>
      </w:r>
      <w:r w:rsidR="00622921">
        <w:rPr>
          <w:color w:val="000000"/>
        </w:rPr>
        <w:t xml:space="preserve"> </w:t>
      </w:r>
      <w:r>
        <w:rPr>
          <w:color w:val="000000"/>
        </w:rPr>
        <w:t>državnoj</w:t>
      </w:r>
      <w:r w:rsidR="00622921">
        <w:rPr>
          <w:color w:val="000000"/>
        </w:rPr>
        <w:t xml:space="preserve"> </w:t>
      </w:r>
      <w:r>
        <w:rPr>
          <w:color w:val="000000"/>
        </w:rPr>
        <w:t>granici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graničnim</w:t>
      </w:r>
      <w:r w:rsidR="00622921">
        <w:rPr>
          <w:color w:val="000000"/>
        </w:rPr>
        <w:t xml:space="preserve"> </w:t>
      </w:r>
      <w:r>
        <w:rPr>
          <w:color w:val="000000"/>
        </w:rPr>
        <w:t>prelazima</w:t>
      </w:r>
      <w:r w:rsidR="00622921">
        <w:rPr>
          <w:color w:val="000000"/>
        </w:rPr>
        <w:t xml:space="preserve"> </w:t>
      </w:r>
      <w:r>
        <w:rPr>
          <w:color w:val="000000"/>
        </w:rPr>
        <w:t>posle</w:t>
      </w:r>
      <w:r w:rsidR="00622921">
        <w:rPr>
          <w:color w:val="000000"/>
        </w:rPr>
        <w:t xml:space="preserve"> </w:t>
      </w:r>
      <w:r>
        <w:rPr>
          <w:color w:val="000000"/>
        </w:rPr>
        <w:t>redovnog</w:t>
      </w:r>
      <w:r w:rsidR="00622921">
        <w:rPr>
          <w:color w:val="000000"/>
        </w:rPr>
        <w:t xml:space="preserve"> </w:t>
      </w:r>
      <w:r>
        <w:rPr>
          <w:color w:val="000000"/>
        </w:rPr>
        <w:t>radnog</w:t>
      </w:r>
      <w:r w:rsidR="00622921">
        <w:rPr>
          <w:color w:val="000000"/>
        </w:rPr>
        <w:t xml:space="preserve"> </w:t>
      </w:r>
      <w:r>
        <w:rPr>
          <w:color w:val="000000"/>
        </w:rPr>
        <w:t>vremena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cilju</w:t>
      </w:r>
      <w:r w:rsidR="00622921">
        <w:rPr>
          <w:color w:val="000000"/>
        </w:rPr>
        <w:t xml:space="preserve"> </w:t>
      </w:r>
      <w:r>
        <w:rPr>
          <w:color w:val="000000"/>
        </w:rPr>
        <w:t>sprečavanja</w:t>
      </w:r>
      <w:r w:rsidR="00622921">
        <w:rPr>
          <w:color w:val="000000"/>
        </w:rPr>
        <w:t xml:space="preserve"> </w:t>
      </w:r>
      <w:r>
        <w:rPr>
          <w:color w:val="000000"/>
        </w:rPr>
        <w:t>nedozvoljenog</w:t>
      </w:r>
      <w:r w:rsidR="00622921">
        <w:rPr>
          <w:color w:val="000000"/>
        </w:rPr>
        <w:t xml:space="preserve"> </w:t>
      </w:r>
      <w:r>
        <w:rPr>
          <w:color w:val="000000"/>
        </w:rPr>
        <w:t>prelaženja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njene</w:t>
      </w:r>
      <w:r w:rsidR="00622921">
        <w:rPr>
          <w:color w:val="000000"/>
        </w:rPr>
        <w:t xml:space="preserve"> </w:t>
      </w:r>
      <w:r>
        <w:rPr>
          <w:color w:val="000000"/>
        </w:rPr>
        <w:t>nepovredivosti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obavljanju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obezbeđenja</w:t>
      </w:r>
      <w:r w:rsidR="00622921">
        <w:rPr>
          <w:color w:val="000000"/>
        </w:rPr>
        <w:t xml:space="preserve"> </w:t>
      </w:r>
      <w:r>
        <w:rPr>
          <w:color w:val="000000"/>
        </w:rPr>
        <w:t>državne</w:t>
      </w:r>
      <w:r w:rsidR="00622921">
        <w:rPr>
          <w:color w:val="000000"/>
        </w:rPr>
        <w:t xml:space="preserve"> </w:t>
      </w:r>
      <w:r>
        <w:rPr>
          <w:color w:val="000000"/>
        </w:rPr>
        <w:t>granice</w:t>
      </w:r>
      <w:r w:rsidR="00622921">
        <w:rPr>
          <w:color w:val="000000"/>
        </w:rPr>
        <w:t xml:space="preserve"> </w:t>
      </w:r>
      <w:r>
        <w:rPr>
          <w:color w:val="000000"/>
        </w:rPr>
        <w:t>koriste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to</w:t>
      </w:r>
      <w:r w:rsidR="00622921">
        <w:rPr>
          <w:color w:val="000000"/>
        </w:rPr>
        <w:t xml:space="preserve"> </w:t>
      </w:r>
      <w:r>
        <w:rPr>
          <w:color w:val="000000"/>
        </w:rPr>
        <w:t>namenjena</w:t>
      </w:r>
      <w:r w:rsidR="00622921">
        <w:rPr>
          <w:color w:val="000000"/>
        </w:rPr>
        <w:t xml:space="preserve"> </w:t>
      </w:r>
      <w:r>
        <w:rPr>
          <w:color w:val="000000"/>
        </w:rPr>
        <w:t>tehnička</w:t>
      </w:r>
      <w:r w:rsidR="00622921">
        <w:rPr>
          <w:color w:val="000000"/>
        </w:rPr>
        <w:t xml:space="preserve"> </w:t>
      </w:r>
      <w:r>
        <w:rPr>
          <w:color w:val="000000"/>
        </w:rPr>
        <w:t>sredstva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36.</w:t>
      </w:r>
    </w:p>
    <w:p w:rsidR="006C687F" w:rsidRDefault="00880CA0">
      <w:pPr>
        <w:spacing w:after="150"/>
      </w:pP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vezi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kretanjem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boravkom</w:t>
      </w:r>
      <w:r w:rsidR="00622921">
        <w:rPr>
          <w:color w:val="000000"/>
        </w:rPr>
        <w:t xml:space="preserve"> </w:t>
      </w:r>
      <w:r>
        <w:rPr>
          <w:color w:val="000000"/>
        </w:rPr>
        <w:t>stranaca</w:t>
      </w:r>
      <w:r w:rsidR="00622921">
        <w:rPr>
          <w:color w:val="000000"/>
        </w:rPr>
        <w:t xml:space="preserve">, </w:t>
      </w:r>
      <w:r>
        <w:rPr>
          <w:color w:val="000000"/>
        </w:rPr>
        <w:t>su</w:t>
      </w:r>
      <w:r w:rsidR="00622921">
        <w:rPr>
          <w:color w:val="000000"/>
        </w:rPr>
        <w:t xml:space="preserve">: </w:t>
      </w:r>
      <w:r>
        <w:rPr>
          <w:color w:val="000000"/>
        </w:rPr>
        <w:t>prijava</w:t>
      </w:r>
      <w:r w:rsidR="00622921">
        <w:rPr>
          <w:color w:val="000000"/>
        </w:rPr>
        <w:t xml:space="preserve"> </w:t>
      </w:r>
      <w:r>
        <w:rPr>
          <w:color w:val="000000"/>
        </w:rPr>
        <w:t>boravišta</w:t>
      </w:r>
      <w:r w:rsidR="00622921">
        <w:rPr>
          <w:color w:val="000000"/>
        </w:rPr>
        <w:t xml:space="preserve"> </w:t>
      </w:r>
      <w:r>
        <w:rPr>
          <w:color w:val="000000"/>
        </w:rPr>
        <w:t>stranaca</w:t>
      </w:r>
      <w:r w:rsidR="00622921">
        <w:rPr>
          <w:color w:val="000000"/>
        </w:rPr>
        <w:t xml:space="preserve">, </w:t>
      </w:r>
      <w:r>
        <w:rPr>
          <w:color w:val="000000"/>
        </w:rPr>
        <w:t>odobravanje</w:t>
      </w:r>
      <w:r w:rsidR="00622921">
        <w:rPr>
          <w:color w:val="000000"/>
        </w:rPr>
        <w:t xml:space="preserve"> </w:t>
      </w:r>
      <w:r>
        <w:rPr>
          <w:color w:val="000000"/>
        </w:rPr>
        <w:t>privremenih</w:t>
      </w:r>
      <w:r w:rsidR="00622921">
        <w:rPr>
          <w:color w:val="000000"/>
        </w:rPr>
        <w:t xml:space="preserve"> </w:t>
      </w:r>
      <w:r>
        <w:rPr>
          <w:color w:val="000000"/>
        </w:rPr>
        <w:t>boravaka</w:t>
      </w:r>
      <w:r w:rsidR="00622921">
        <w:rPr>
          <w:color w:val="000000"/>
        </w:rPr>
        <w:t xml:space="preserve"> </w:t>
      </w:r>
      <w:r>
        <w:rPr>
          <w:color w:val="000000"/>
        </w:rPr>
        <w:t>strancima</w:t>
      </w:r>
      <w:r w:rsidR="00622921">
        <w:rPr>
          <w:color w:val="000000"/>
        </w:rPr>
        <w:t xml:space="preserve">, </w:t>
      </w:r>
      <w:r>
        <w:rPr>
          <w:color w:val="000000"/>
        </w:rPr>
        <w:t>odobravanje</w:t>
      </w:r>
      <w:r w:rsidR="00622921">
        <w:rPr>
          <w:color w:val="000000"/>
        </w:rPr>
        <w:t xml:space="preserve"> </w:t>
      </w:r>
      <w:r>
        <w:rPr>
          <w:color w:val="000000"/>
        </w:rPr>
        <w:t>stalnog</w:t>
      </w:r>
      <w:r w:rsidR="00622921">
        <w:rPr>
          <w:color w:val="000000"/>
        </w:rPr>
        <w:t xml:space="preserve"> </w:t>
      </w:r>
      <w:r>
        <w:rPr>
          <w:color w:val="000000"/>
        </w:rPr>
        <w:t>nastanjenja</w:t>
      </w:r>
      <w:r w:rsidR="00622921">
        <w:rPr>
          <w:color w:val="000000"/>
        </w:rPr>
        <w:t xml:space="preserve"> </w:t>
      </w:r>
      <w:r>
        <w:rPr>
          <w:color w:val="000000"/>
        </w:rPr>
        <w:t>stranaca</w:t>
      </w:r>
      <w:r w:rsidR="00622921">
        <w:rPr>
          <w:color w:val="000000"/>
        </w:rPr>
        <w:t xml:space="preserve">, </w:t>
      </w:r>
      <w:r>
        <w:rPr>
          <w:color w:val="000000"/>
        </w:rPr>
        <w:t>produžavanje</w:t>
      </w:r>
      <w:r w:rsidR="00622921">
        <w:rPr>
          <w:color w:val="000000"/>
        </w:rPr>
        <w:t xml:space="preserve"> </w:t>
      </w:r>
      <w:r>
        <w:rPr>
          <w:color w:val="000000"/>
        </w:rPr>
        <w:t>viza</w:t>
      </w:r>
      <w:r w:rsidR="00622921">
        <w:rPr>
          <w:color w:val="000000"/>
        </w:rPr>
        <w:t xml:space="preserve"> </w:t>
      </w:r>
      <w:r>
        <w:rPr>
          <w:color w:val="000000"/>
        </w:rPr>
        <w:t>stranim</w:t>
      </w:r>
      <w:r w:rsidR="00622921">
        <w:rPr>
          <w:color w:val="000000"/>
        </w:rPr>
        <w:t xml:space="preserve"> </w:t>
      </w:r>
      <w:r>
        <w:rPr>
          <w:color w:val="000000"/>
        </w:rPr>
        <w:t>državljanima</w:t>
      </w:r>
      <w:r w:rsidR="00622921">
        <w:rPr>
          <w:color w:val="000000"/>
        </w:rPr>
        <w:t xml:space="preserve">, </w:t>
      </w:r>
      <w:r>
        <w:rPr>
          <w:color w:val="000000"/>
        </w:rPr>
        <w:t>otkazivanje</w:t>
      </w:r>
      <w:r w:rsidR="00622921">
        <w:rPr>
          <w:color w:val="000000"/>
        </w:rPr>
        <w:t xml:space="preserve"> </w:t>
      </w:r>
      <w:r>
        <w:rPr>
          <w:color w:val="000000"/>
        </w:rPr>
        <w:t>boravka</w:t>
      </w:r>
      <w:r w:rsidR="00622921">
        <w:rPr>
          <w:color w:val="000000"/>
        </w:rPr>
        <w:t xml:space="preserve"> </w:t>
      </w:r>
      <w:r>
        <w:rPr>
          <w:color w:val="000000"/>
        </w:rPr>
        <w:t>stranom</w:t>
      </w:r>
      <w:r w:rsidR="00622921">
        <w:rPr>
          <w:color w:val="000000"/>
        </w:rPr>
        <w:t xml:space="preserve"> </w:t>
      </w:r>
      <w:r>
        <w:rPr>
          <w:color w:val="000000"/>
        </w:rPr>
        <w:t>državljaninu</w:t>
      </w:r>
      <w:r w:rsidR="00622921">
        <w:rPr>
          <w:color w:val="000000"/>
        </w:rPr>
        <w:t xml:space="preserve">, </w:t>
      </w:r>
      <w:r>
        <w:rPr>
          <w:color w:val="000000"/>
        </w:rPr>
        <w:t>izdavanje</w:t>
      </w:r>
      <w:r w:rsidR="00622921">
        <w:rPr>
          <w:color w:val="000000"/>
        </w:rPr>
        <w:t xml:space="preserve"> </w:t>
      </w:r>
      <w:r>
        <w:rPr>
          <w:color w:val="000000"/>
        </w:rPr>
        <w:t>vize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graničnom</w:t>
      </w:r>
      <w:r w:rsidR="00622921">
        <w:rPr>
          <w:color w:val="000000"/>
        </w:rPr>
        <w:t xml:space="preserve"> </w:t>
      </w:r>
      <w:r>
        <w:rPr>
          <w:color w:val="000000"/>
        </w:rPr>
        <w:t>prelazu</w:t>
      </w:r>
      <w:r w:rsidR="00622921">
        <w:rPr>
          <w:color w:val="000000"/>
        </w:rPr>
        <w:t xml:space="preserve">, </w:t>
      </w:r>
      <w:r>
        <w:rPr>
          <w:color w:val="000000"/>
        </w:rPr>
        <w:t>izdavanja</w:t>
      </w:r>
      <w:r w:rsidR="00622921">
        <w:rPr>
          <w:color w:val="000000"/>
        </w:rPr>
        <w:t xml:space="preserve"> </w:t>
      </w:r>
      <w:r>
        <w:rPr>
          <w:color w:val="000000"/>
        </w:rPr>
        <w:t>putnog</w:t>
      </w:r>
      <w:r w:rsidR="00622921">
        <w:rPr>
          <w:color w:val="000000"/>
        </w:rPr>
        <w:t xml:space="preserve"> </w:t>
      </w:r>
      <w:r>
        <w:rPr>
          <w:color w:val="000000"/>
        </w:rPr>
        <w:t>lista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strance</w:t>
      </w:r>
      <w:r w:rsidR="00622921">
        <w:rPr>
          <w:color w:val="000000"/>
        </w:rPr>
        <w:t xml:space="preserve">, </w:t>
      </w:r>
      <w:r>
        <w:rPr>
          <w:color w:val="000000"/>
        </w:rPr>
        <w:t>određivanje</w:t>
      </w:r>
      <w:r w:rsidR="00622921">
        <w:rPr>
          <w:color w:val="000000"/>
        </w:rPr>
        <w:t xml:space="preserve"> </w:t>
      </w:r>
      <w:r>
        <w:rPr>
          <w:color w:val="000000"/>
        </w:rPr>
        <w:t>obaveznog</w:t>
      </w:r>
      <w:r w:rsidR="00622921">
        <w:rPr>
          <w:color w:val="000000"/>
        </w:rPr>
        <w:t xml:space="preserve"> </w:t>
      </w:r>
      <w:r>
        <w:rPr>
          <w:color w:val="000000"/>
        </w:rPr>
        <w:t>boravka</w:t>
      </w:r>
      <w:r w:rsidR="00622921">
        <w:rPr>
          <w:color w:val="000000"/>
        </w:rPr>
        <w:t xml:space="preserve"> </w:t>
      </w:r>
      <w:r>
        <w:rPr>
          <w:color w:val="000000"/>
        </w:rPr>
        <w:t>stranom</w:t>
      </w:r>
      <w:r w:rsidR="00622921">
        <w:rPr>
          <w:color w:val="000000"/>
        </w:rPr>
        <w:t xml:space="preserve"> </w:t>
      </w:r>
      <w:r>
        <w:rPr>
          <w:color w:val="000000"/>
        </w:rPr>
        <w:t>državljaninu</w:t>
      </w:r>
      <w:r w:rsidR="00622921">
        <w:rPr>
          <w:color w:val="000000"/>
        </w:rPr>
        <w:t xml:space="preserve">, </w:t>
      </w:r>
      <w:r>
        <w:rPr>
          <w:color w:val="000000"/>
        </w:rPr>
        <w:t>vođenje</w:t>
      </w:r>
      <w:r w:rsidR="00622921">
        <w:rPr>
          <w:color w:val="000000"/>
        </w:rPr>
        <w:t xml:space="preserve"> </w:t>
      </w:r>
      <w:r>
        <w:rPr>
          <w:color w:val="000000"/>
        </w:rPr>
        <w:t>propisanih</w:t>
      </w:r>
      <w:r w:rsidR="00622921">
        <w:rPr>
          <w:color w:val="000000"/>
        </w:rPr>
        <w:t xml:space="preserve"> </w:t>
      </w:r>
      <w:r>
        <w:rPr>
          <w:color w:val="000000"/>
        </w:rPr>
        <w:t>evidencija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strancima</w:t>
      </w:r>
      <w:r w:rsidR="00622921">
        <w:rPr>
          <w:color w:val="000000"/>
        </w:rPr>
        <w:t xml:space="preserve">, </w:t>
      </w:r>
      <w:r>
        <w:rPr>
          <w:color w:val="000000"/>
        </w:rPr>
        <w:t>izdavanje</w:t>
      </w:r>
      <w:r w:rsidR="00622921">
        <w:rPr>
          <w:color w:val="000000"/>
        </w:rPr>
        <w:t xml:space="preserve"> </w:t>
      </w:r>
      <w:r>
        <w:rPr>
          <w:color w:val="000000"/>
        </w:rPr>
        <w:t>lične</w:t>
      </w:r>
      <w:r w:rsidR="00622921">
        <w:rPr>
          <w:color w:val="000000"/>
        </w:rPr>
        <w:t xml:space="preserve"> </w:t>
      </w:r>
      <w:r>
        <w:rPr>
          <w:color w:val="000000"/>
        </w:rPr>
        <w:t>karte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strance</w:t>
      </w:r>
      <w:r w:rsidR="00622921">
        <w:rPr>
          <w:color w:val="000000"/>
        </w:rPr>
        <w:t xml:space="preserve">, </w:t>
      </w: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prihvatilišta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strance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posebnim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uređuju</w:t>
      </w:r>
      <w:r w:rsidR="00622921">
        <w:rPr>
          <w:color w:val="000000"/>
        </w:rPr>
        <w:t xml:space="preserve"> </w:t>
      </w:r>
      <w:r>
        <w:rPr>
          <w:color w:val="000000"/>
        </w:rPr>
        <w:t>ovu</w:t>
      </w:r>
      <w:r w:rsidR="00622921">
        <w:rPr>
          <w:color w:val="000000"/>
        </w:rPr>
        <w:t xml:space="preserve"> </w:t>
      </w:r>
      <w:r>
        <w:rPr>
          <w:color w:val="000000"/>
        </w:rPr>
        <w:t>oblast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podzakonskim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uređuju</w:t>
      </w:r>
      <w:r w:rsidR="00622921">
        <w:rPr>
          <w:color w:val="000000"/>
        </w:rPr>
        <w:t xml:space="preserve"> </w:t>
      </w:r>
      <w:r>
        <w:rPr>
          <w:color w:val="000000"/>
        </w:rPr>
        <w:t>ovu</w:t>
      </w:r>
      <w:r w:rsidR="00622921">
        <w:rPr>
          <w:color w:val="000000"/>
        </w:rPr>
        <w:t xml:space="preserve"> </w:t>
      </w:r>
      <w:r>
        <w:rPr>
          <w:color w:val="000000"/>
        </w:rPr>
        <w:t>oblast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37.</w:t>
      </w:r>
    </w:p>
    <w:p w:rsidR="006C687F" w:rsidRDefault="00880CA0">
      <w:pPr>
        <w:spacing w:after="150"/>
      </w:pP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azila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: </w:t>
      </w:r>
      <w:r>
        <w:rPr>
          <w:color w:val="000000"/>
        </w:rPr>
        <w:t>prijem</w:t>
      </w:r>
      <w:r w:rsidR="00622921">
        <w:rPr>
          <w:color w:val="000000"/>
        </w:rPr>
        <w:t xml:space="preserve"> </w:t>
      </w:r>
      <w:r>
        <w:rPr>
          <w:color w:val="000000"/>
        </w:rPr>
        <w:t>zahteva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azil</w:t>
      </w:r>
      <w:r w:rsidR="00622921">
        <w:rPr>
          <w:color w:val="000000"/>
        </w:rPr>
        <w:t xml:space="preserve">, </w:t>
      </w:r>
      <w:r>
        <w:rPr>
          <w:color w:val="000000"/>
        </w:rPr>
        <w:t>registracija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sprovođenje</w:t>
      </w:r>
      <w:r w:rsidR="00622921">
        <w:rPr>
          <w:color w:val="000000"/>
        </w:rPr>
        <w:t xml:space="preserve"> </w:t>
      </w:r>
      <w:r>
        <w:rPr>
          <w:color w:val="000000"/>
        </w:rPr>
        <w:t>upravnog</w:t>
      </w:r>
      <w:r w:rsidR="00622921">
        <w:rPr>
          <w:color w:val="000000"/>
        </w:rPr>
        <w:t xml:space="preserve"> </w:t>
      </w:r>
      <w:r>
        <w:rPr>
          <w:color w:val="000000"/>
        </w:rPr>
        <w:t>postupka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kojem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odlučuje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podnetom</w:t>
      </w:r>
      <w:r w:rsidR="00622921">
        <w:rPr>
          <w:color w:val="000000"/>
        </w:rPr>
        <w:t xml:space="preserve"> </w:t>
      </w:r>
      <w:r>
        <w:rPr>
          <w:color w:val="000000"/>
        </w:rPr>
        <w:t>zahtevu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azil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obavljanju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, </w:t>
      </w:r>
      <w:r>
        <w:rPr>
          <w:color w:val="000000"/>
        </w:rPr>
        <w:t>vrše</w:t>
      </w:r>
      <w:r w:rsidR="00622921">
        <w:rPr>
          <w:color w:val="000000"/>
        </w:rPr>
        <w:t xml:space="preserve"> </w:t>
      </w:r>
      <w:r>
        <w:rPr>
          <w:color w:val="000000"/>
        </w:rPr>
        <w:t>evidentiranje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koja</w:t>
      </w:r>
      <w:r w:rsidR="00622921">
        <w:rPr>
          <w:color w:val="000000"/>
        </w:rPr>
        <w:t xml:space="preserve"> </w:t>
      </w:r>
      <w:r>
        <w:rPr>
          <w:color w:val="000000"/>
        </w:rPr>
        <w:t>su</w:t>
      </w:r>
      <w:r w:rsidR="00622921">
        <w:rPr>
          <w:color w:val="000000"/>
        </w:rPr>
        <w:t xml:space="preserve"> </w:t>
      </w:r>
      <w:r>
        <w:rPr>
          <w:color w:val="000000"/>
        </w:rPr>
        <w:t>izrazila</w:t>
      </w:r>
      <w:r w:rsidR="00622921">
        <w:rPr>
          <w:color w:val="000000"/>
        </w:rPr>
        <w:t xml:space="preserve"> </w:t>
      </w:r>
      <w:r>
        <w:rPr>
          <w:color w:val="000000"/>
        </w:rPr>
        <w:t>nameru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traženje</w:t>
      </w:r>
      <w:r w:rsidR="00622921">
        <w:rPr>
          <w:color w:val="000000"/>
        </w:rPr>
        <w:t xml:space="preserve"> </w:t>
      </w:r>
      <w:r>
        <w:rPr>
          <w:color w:val="000000"/>
        </w:rPr>
        <w:t>azila</w:t>
      </w:r>
      <w:r w:rsidR="00622921">
        <w:rPr>
          <w:color w:val="000000"/>
        </w:rPr>
        <w:t xml:space="preserve">, </w:t>
      </w:r>
      <w:r>
        <w:rPr>
          <w:color w:val="000000"/>
        </w:rPr>
        <w:t>proveru</w:t>
      </w:r>
      <w:r w:rsidR="00622921">
        <w:rPr>
          <w:color w:val="000000"/>
        </w:rPr>
        <w:t xml:space="preserve"> </w:t>
      </w:r>
      <w:r>
        <w:rPr>
          <w:color w:val="000000"/>
        </w:rPr>
        <w:t>identiteta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utvrđivanje</w:t>
      </w:r>
      <w:r w:rsidR="00622921">
        <w:rPr>
          <w:color w:val="000000"/>
        </w:rPr>
        <w:t xml:space="preserve"> </w:t>
      </w:r>
      <w:r>
        <w:rPr>
          <w:color w:val="000000"/>
        </w:rPr>
        <w:t>identiteta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, </w:t>
      </w:r>
      <w:r>
        <w:rPr>
          <w:color w:val="000000"/>
        </w:rPr>
        <w:t>kada</w:t>
      </w:r>
      <w:r w:rsidR="00622921">
        <w:rPr>
          <w:color w:val="000000"/>
        </w:rPr>
        <w:t xml:space="preserve"> </w:t>
      </w:r>
      <w:r>
        <w:rPr>
          <w:color w:val="000000"/>
        </w:rPr>
        <w:t>je</w:t>
      </w:r>
      <w:r w:rsidR="00622921">
        <w:rPr>
          <w:color w:val="000000"/>
        </w:rPr>
        <w:t xml:space="preserve"> </w:t>
      </w:r>
      <w:r>
        <w:rPr>
          <w:color w:val="000000"/>
        </w:rPr>
        <w:t>to</w:t>
      </w:r>
      <w:r w:rsidR="00622921">
        <w:rPr>
          <w:color w:val="000000"/>
        </w:rPr>
        <w:t xml:space="preserve"> </w:t>
      </w:r>
      <w:r>
        <w:rPr>
          <w:color w:val="000000"/>
        </w:rPr>
        <w:t>potrebno</w:t>
      </w:r>
      <w:r w:rsidR="00622921">
        <w:rPr>
          <w:color w:val="000000"/>
        </w:rPr>
        <w:t xml:space="preserve">, </w:t>
      </w:r>
      <w:r>
        <w:rPr>
          <w:color w:val="000000"/>
        </w:rPr>
        <w:t>izdaju</w:t>
      </w:r>
      <w:r w:rsidR="00622921">
        <w:rPr>
          <w:color w:val="000000"/>
        </w:rPr>
        <w:t xml:space="preserve"> </w:t>
      </w:r>
      <w:r>
        <w:rPr>
          <w:color w:val="000000"/>
        </w:rPr>
        <w:t>potvrde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izraženoj</w:t>
      </w:r>
      <w:r w:rsidR="00622921">
        <w:rPr>
          <w:color w:val="000000"/>
        </w:rPr>
        <w:t xml:space="preserve"> </w:t>
      </w:r>
      <w:r>
        <w:rPr>
          <w:color w:val="000000"/>
        </w:rPr>
        <w:t>nameri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traženje</w:t>
      </w:r>
      <w:r w:rsidR="00622921">
        <w:rPr>
          <w:color w:val="000000"/>
        </w:rPr>
        <w:t xml:space="preserve"> </w:t>
      </w:r>
      <w:r>
        <w:rPr>
          <w:color w:val="000000"/>
        </w:rPr>
        <w:t>azila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preduzimaju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radnje</w:t>
      </w:r>
      <w:r w:rsidR="00622921">
        <w:rPr>
          <w:color w:val="000000"/>
        </w:rPr>
        <w:t xml:space="preserve"> </w:t>
      </w:r>
      <w:r>
        <w:rPr>
          <w:color w:val="000000"/>
        </w:rPr>
        <w:t>po</w:t>
      </w:r>
      <w:r w:rsidR="00622921">
        <w:rPr>
          <w:color w:val="000000"/>
        </w:rPr>
        <w:t xml:space="preserve"> </w:t>
      </w:r>
      <w:r>
        <w:rPr>
          <w:color w:val="000000"/>
        </w:rPr>
        <w:t>zahtevu</w:t>
      </w:r>
      <w:r w:rsidR="00622921">
        <w:rPr>
          <w:color w:val="000000"/>
        </w:rPr>
        <w:t xml:space="preserve"> </w:t>
      </w:r>
      <w:r>
        <w:rPr>
          <w:color w:val="000000"/>
        </w:rPr>
        <w:t>nadležnih</w:t>
      </w:r>
      <w:r w:rsidR="00622921">
        <w:rPr>
          <w:color w:val="000000"/>
        </w:rPr>
        <w:t xml:space="preserve"> </w:t>
      </w:r>
      <w:r>
        <w:rPr>
          <w:color w:val="000000"/>
        </w:rPr>
        <w:t>organa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,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podzakonskim</w:t>
      </w:r>
      <w:r w:rsidR="00622921">
        <w:rPr>
          <w:color w:val="000000"/>
        </w:rPr>
        <w:t xml:space="preserve"> </w:t>
      </w:r>
      <w:r>
        <w:rPr>
          <w:color w:val="000000"/>
        </w:rPr>
        <w:t>propisom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uređuje</w:t>
      </w:r>
      <w:r w:rsidR="00622921">
        <w:rPr>
          <w:color w:val="000000"/>
        </w:rPr>
        <w:t xml:space="preserve"> </w:t>
      </w:r>
      <w:r>
        <w:rPr>
          <w:color w:val="000000"/>
        </w:rPr>
        <w:t>ovu</w:t>
      </w:r>
      <w:r w:rsidR="00622921">
        <w:rPr>
          <w:color w:val="000000"/>
        </w:rPr>
        <w:t xml:space="preserve"> </w:t>
      </w:r>
      <w:r>
        <w:rPr>
          <w:color w:val="000000"/>
        </w:rPr>
        <w:t>oblast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38.</w:t>
      </w:r>
    </w:p>
    <w:p w:rsidR="006C687F" w:rsidRDefault="00880CA0">
      <w:pPr>
        <w:spacing w:after="150"/>
      </w:pPr>
      <w:r>
        <w:rPr>
          <w:color w:val="000000"/>
        </w:rPr>
        <w:lastRenderedPageBreak/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prekograničnog</w:t>
      </w:r>
      <w:r w:rsidR="00622921">
        <w:rPr>
          <w:color w:val="000000"/>
        </w:rPr>
        <w:t xml:space="preserve"> </w:t>
      </w:r>
      <w:r>
        <w:rPr>
          <w:color w:val="000000"/>
        </w:rPr>
        <w:t>kriminala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iregularnih</w:t>
      </w:r>
      <w:r w:rsidR="00622921">
        <w:rPr>
          <w:color w:val="000000"/>
        </w:rPr>
        <w:t xml:space="preserve"> </w:t>
      </w:r>
      <w:r>
        <w:rPr>
          <w:color w:val="000000"/>
        </w:rPr>
        <w:t>migracija</w:t>
      </w:r>
      <w:r w:rsidR="00622921">
        <w:rPr>
          <w:color w:val="000000"/>
        </w:rPr>
        <w:t xml:space="preserve">, </w:t>
      </w:r>
      <w:r>
        <w:rPr>
          <w:color w:val="000000"/>
        </w:rPr>
        <w:t>prate</w:t>
      </w:r>
      <w:r w:rsidR="00622921">
        <w:rPr>
          <w:color w:val="000000"/>
        </w:rPr>
        <w:t xml:space="preserve"> </w:t>
      </w:r>
      <w:r>
        <w:rPr>
          <w:color w:val="000000"/>
        </w:rPr>
        <w:t>kretanje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oblike</w:t>
      </w:r>
      <w:r w:rsidR="00622921">
        <w:rPr>
          <w:color w:val="000000"/>
        </w:rPr>
        <w:t xml:space="preserve"> </w:t>
      </w:r>
      <w:r>
        <w:rPr>
          <w:color w:val="000000"/>
        </w:rPr>
        <w:t>ovih</w:t>
      </w:r>
      <w:r w:rsidR="00622921">
        <w:rPr>
          <w:color w:val="000000"/>
        </w:rPr>
        <w:t xml:space="preserve"> </w:t>
      </w:r>
      <w:r>
        <w:rPr>
          <w:color w:val="000000"/>
        </w:rPr>
        <w:t>pojava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krivičnih</w:t>
      </w:r>
      <w:r w:rsidR="00622921">
        <w:rPr>
          <w:color w:val="000000"/>
        </w:rPr>
        <w:t xml:space="preserve"> </w:t>
      </w:r>
      <w:r>
        <w:rPr>
          <w:color w:val="000000"/>
        </w:rPr>
        <w:t>dela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preduzimaju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propisane</w:t>
      </w:r>
      <w:r w:rsidR="00622921">
        <w:rPr>
          <w:color w:val="000000"/>
        </w:rPr>
        <w:t xml:space="preserve"> </w:t>
      </w:r>
      <w:r>
        <w:rPr>
          <w:color w:val="000000"/>
        </w:rPr>
        <w:t>mere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radnje</w:t>
      </w:r>
      <w:r w:rsidR="00622921">
        <w:rPr>
          <w:color w:val="000000"/>
        </w:rPr>
        <w:t xml:space="preserve"> </w:t>
      </w:r>
      <w:r>
        <w:rPr>
          <w:color w:val="000000"/>
        </w:rPr>
        <w:t>radi</w:t>
      </w:r>
      <w:r w:rsidR="00622921">
        <w:rPr>
          <w:color w:val="000000"/>
        </w:rPr>
        <w:t xml:space="preserve">, </w:t>
      </w:r>
      <w:r>
        <w:rPr>
          <w:color w:val="000000"/>
        </w:rPr>
        <w:t>suzbijanja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rasvetljavanja</w:t>
      </w:r>
      <w:r w:rsidR="00622921">
        <w:rPr>
          <w:color w:val="000000"/>
        </w:rPr>
        <w:t xml:space="preserve"> </w:t>
      </w:r>
      <w:r>
        <w:rPr>
          <w:color w:val="000000"/>
        </w:rPr>
        <w:t>ovih</w:t>
      </w:r>
      <w:r w:rsidR="00622921">
        <w:rPr>
          <w:color w:val="000000"/>
        </w:rPr>
        <w:t xml:space="preserve"> </w:t>
      </w:r>
      <w:r>
        <w:rPr>
          <w:color w:val="000000"/>
        </w:rPr>
        <w:t>pojava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krivičnih</w:t>
      </w:r>
      <w:r w:rsidR="00622921">
        <w:rPr>
          <w:color w:val="000000"/>
        </w:rPr>
        <w:t xml:space="preserve"> </w:t>
      </w:r>
      <w:r>
        <w:rPr>
          <w:color w:val="000000"/>
        </w:rPr>
        <w:t>dela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pronalaženja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hapšenja</w:t>
      </w:r>
      <w:r w:rsidR="00622921">
        <w:rPr>
          <w:color w:val="000000"/>
        </w:rPr>
        <w:t xml:space="preserve"> </w:t>
      </w:r>
      <w:r>
        <w:rPr>
          <w:color w:val="000000"/>
        </w:rPr>
        <w:t>njihovih</w:t>
      </w:r>
      <w:r w:rsidR="00622921">
        <w:rPr>
          <w:color w:val="000000"/>
        </w:rPr>
        <w:t xml:space="preserve"> </w:t>
      </w:r>
      <w:r>
        <w:rPr>
          <w:color w:val="000000"/>
        </w:rPr>
        <w:t>učinilaca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obavljanju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 </w:t>
      </w:r>
      <w:r>
        <w:rPr>
          <w:color w:val="000000"/>
        </w:rPr>
        <w:t>ostvaruje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saradnja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nadležnim</w:t>
      </w:r>
      <w:r w:rsidR="00622921">
        <w:rPr>
          <w:color w:val="000000"/>
        </w:rPr>
        <w:t xml:space="preserve"> </w:t>
      </w:r>
      <w:r>
        <w:rPr>
          <w:color w:val="000000"/>
        </w:rPr>
        <w:t>graničnim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policijskim</w:t>
      </w:r>
      <w:r w:rsidR="00622921">
        <w:rPr>
          <w:color w:val="000000"/>
        </w:rPr>
        <w:t xml:space="preserve"> </w:t>
      </w:r>
      <w:r>
        <w:rPr>
          <w:color w:val="000000"/>
        </w:rPr>
        <w:t>organima</w:t>
      </w:r>
      <w:r w:rsidR="00622921">
        <w:rPr>
          <w:color w:val="000000"/>
        </w:rPr>
        <w:t xml:space="preserve"> </w:t>
      </w:r>
      <w:r>
        <w:rPr>
          <w:color w:val="000000"/>
        </w:rPr>
        <w:t>susednih</w:t>
      </w:r>
      <w:r w:rsidR="00622921">
        <w:rPr>
          <w:color w:val="000000"/>
        </w:rPr>
        <w:t xml:space="preserve"> </w:t>
      </w:r>
      <w:r>
        <w:rPr>
          <w:color w:val="000000"/>
        </w:rPr>
        <w:t>država</w:t>
      </w:r>
      <w:r w:rsidR="00622921">
        <w:rPr>
          <w:color w:val="000000"/>
        </w:rPr>
        <w:t>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39.</w:t>
      </w:r>
    </w:p>
    <w:p w:rsidR="006C687F" w:rsidRDefault="00880CA0">
      <w:pPr>
        <w:spacing w:after="150"/>
      </w:pP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readmisije</w:t>
      </w:r>
      <w:r w:rsidR="00622921">
        <w:rPr>
          <w:color w:val="000000"/>
        </w:rPr>
        <w:t xml:space="preserve">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međunarodnim</w:t>
      </w:r>
      <w:r w:rsidR="00622921">
        <w:rPr>
          <w:color w:val="000000"/>
        </w:rPr>
        <w:t xml:space="preserve"> </w:t>
      </w:r>
      <w:r>
        <w:rPr>
          <w:color w:val="000000"/>
        </w:rPr>
        <w:t>sporazumima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readmisiji</w:t>
      </w:r>
      <w:r w:rsidR="00622921">
        <w:rPr>
          <w:color w:val="000000"/>
        </w:rPr>
        <w:t xml:space="preserve">, </w:t>
      </w:r>
      <w:r>
        <w:rPr>
          <w:color w:val="000000"/>
        </w:rPr>
        <w:t>zakonima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ove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obavljanju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stava</w:t>
      </w:r>
      <w:r w:rsidR="00622921">
        <w:rPr>
          <w:color w:val="000000"/>
        </w:rPr>
        <w:t xml:space="preserve"> 1.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člana</w:t>
      </w:r>
      <w:r w:rsidR="00622921">
        <w:rPr>
          <w:color w:val="000000"/>
        </w:rPr>
        <w:t xml:space="preserve">,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utvrđuju</w:t>
      </w:r>
      <w:r w:rsidR="00622921">
        <w:rPr>
          <w:color w:val="000000"/>
        </w:rPr>
        <w:t xml:space="preserve"> </w:t>
      </w:r>
      <w:r>
        <w:rPr>
          <w:color w:val="000000"/>
        </w:rPr>
        <w:t>identitet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status</w:t>
      </w:r>
      <w:r w:rsidR="00622921">
        <w:rPr>
          <w:color w:val="000000"/>
        </w:rPr>
        <w:t xml:space="preserve"> </w:t>
      </w:r>
      <w:r>
        <w:rPr>
          <w:color w:val="000000"/>
        </w:rPr>
        <w:t>državljanstva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li</w:t>
      </w:r>
      <w:r w:rsidR="00622921">
        <w:rPr>
          <w:color w:val="000000"/>
        </w:rPr>
        <w:t xml:space="preserve"> </w:t>
      </w:r>
      <w:r>
        <w:rPr>
          <w:color w:val="000000"/>
        </w:rPr>
        <w:t>lice</w:t>
      </w:r>
      <w:r w:rsidR="00622921">
        <w:rPr>
          <w:color w:val="000000"/>
        </w:rPr>
        <w:t xml:space="preserve"> </w:t>
      </w:r>
      <w:r>
        <w:rPr>
          <w:color w:val="000000"/>
        </w:rPr>
        <w:t>ispunjava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propisane</w:t>
      </w:r>
      <w:r w:rsidR="00622921">
        <w:rPr>
          <w:color w:val="000000"/>
        </w:rPr>
        <w:t xml:space="preserve"> </w:t>
      </w:r>
      <w:r>
        <w:rPr>
          <w:color w:val="000000"/>
        </w:rPr>
        <w:t>uslove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povratak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Republiku</w:t>
      </w:r>
      <w:r w:rsidR="00622921">
        <w:rPr>
          <w:color w:val="000000"/>
        </w:rPr>
        <w:t xml:space="preserve"> </w:t>
      </w:r>
      <w:r>
        <w:rPr>
          <w:color w:val="000000"/>
        </w:rPr>
        <w:t>Srbiju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Preuzimanje</w:t>
      </w:r>
      <w:r w:rsidR="00622921">
        <w:rPr>
          <w:color w:val="000000"/>
        </w:rPr>
        <w:t xml:space="preserve"> </w:t>
      </w:r>
      <w:r>
        <w:rPr>
          <w:color w:val="000000"/>
        </w:rPr>
        <w:t>stranaca</w:t>
      </w:r>
      <w:r w:rsidR="00622921">
        <w:rPr>
          <w:color w:val="000000"/>
        </w:rPr>
        <w:t xml:space="preserve">, </w:t>
      </w:r>
      <w:r>
        <w:rPr>
          <w:color w:val="000000"/>
        </w:rPr>
        <w:t>državljana</w:t>
      </w:r>
      <w:r w:rsidR="00622921">
        <w:rPr>
          <w:color w:val="000000"/>
        </w:rPr>
        <w:t xml:space="preserve"> </w:t>
      </w:r>
      <w:r>
        <w:rPr>
          <w:color w:val="000000"/>
        </w:rPr>
        <w:t>trećih</w:t>
      </w:r>
      <w:r w:rsidR="00622921">
        <w:rPr>
          <w:color w:val="000000"/>
        </w:rPr>
        <w:t xml:space="preserve"> </w:t>
      </w:r>
      <w:r>
        <w:rPr>
          <w:color w:val="000000"/>
        </w:rPr>
        <w:t>država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bez</w:t>
      </w:r>
      <w:r w:rsidR="00622921">
        <w:rPr>
          <w:color w:val="000000"/>
        </w:rPr>
        <w:t xml:space="preserve"> </w:t>
      </w:r>
      <w:r>
        <w:rPr>
          <w:color w:val="000000"/>
        </w:rPr>
        <w:t>državljanstva</w:t>
      </w:r>
      <w:r w:rsidR="00622921">
        <w:rPr>
          <w:color w:val="000000"/>
        </w:rPr>
        <w:t xml:space="preserve">,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odredaba</w:t>
      </w:r>
      <w:r w:rsidR="00622921">
        <w:rPr>
          <w:color w:val="000000"/>
        </w:rPr>
        <w:t xml:space="preserve"> </w:t>
      </w:r>
      <w:r>
        <w:rPr>
          <w:color w:val="000000"/>
        </w:rPr>
        <w:t>Zakonika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krivičnom</w:t>
      </w:r>
      <w:r w:rsidR="00622921">
        <w:rPr>
          <w:color w:val="000000"/>
        </w:rPr>
        <w:t xml:space="preserve"> </w:t>
      </w:r>
      <w:r>
        <w:rPr>
          <w:color w:val="000000"/>
        </w:rPr>
        <w:t>postupku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drugih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, </w:t>
      </w:r>
      <w:r>
        <w:rPr>
          <w:color w:val="000000"/>
        </w:rPr>
        <w:t>kao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međunarodnih</w:t>
      </w:r>
      <w:r w:rsidR="00622921">
        <w:rPr>
          <w:color w:val="000000"/>
        </w:rPr>
        <w:t xml:space="preserve"> </w:t>
      </w:r>
      <w:r>
        <w:rPr>
          <w:color w:val="000000"/>
        </w:rPr>
        <w:t>ugovora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Prilikom</w:t>
      </w:r>
      <w:r w:rsidR="00622921">
        <w:rPr>
          <w:color w:val="000000"/>
        </w:rPr>
        <w:t xml:space="preserve"> </w:t>
      </w:r>
      <w:r>
        <w:rPr>
          <w:color w:val="000000"/>
        </w:rPr>
        <w:t>preuzimanja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 xml:space="preserve"> </w:t>
      </w:r>
      <w:r>
        <w:rPr>
          <w:color w:val="000000"/>
        </w:rPr>
        <w:t>izručenih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inostranih</w:t>
      </w:r>
      <w:r w:rsidR="00622921">
        <w:rPr>
          <w:color w:val="000000"/>
        </w:rPr>
        <w:t xml:space="preserve"> </w:t>
      </w:r>
      <w:r>
        <w:rPr>
          <w:color w:val="000000"/>
        </w:rPr>
        <w:t>organa</w:t>
      </w:r>
      <w:r w:rsidR="00622921">
        <w:rPr>
          <w:color w:val="000000"/>
        </w:rPr>
        <w:t xml:space="preserve">, </w:t>
      </w:r>
      <w:r>
        <w:rPr>
          <w:color w:val="000000"/>
        </w:rPr>
        <w:t>policijski</w:t>
      </w:r>
      <w:r w:rsidR="00622921">
        <w:rPr>
          <w:color w:val="000000"/>
        </w:rPr>
        <w:t xml:space="preserve"> </w:t>
      </w:r>
      <w:r>
        <w:rPr>
          <w:color w:val="000000"/>
        </w:rPr>
        <w:t>službenici</w:t>
      </w:r>
      <w:r w:rsidR="00622921">
        <w:rPr>
          <w:color w:val="000000"/>
        </w:rPr>
        <w:t xml:space="preserve"> </w:t>
      </w:r>
      <w:r>
        <w:rPr>
          <w:color w:val="000000"/>
        </w:rPr>
        <w:t>zatražiće</w:t>
      </w:r>
      <w:r w:rsidR="00622921">
        <w:rPr>
          <w:color w:val="000000"/>
        </w:rPr>
        <w:t xml:space="preserve"> </w:t>
      </w:r>
      <w:r>
        <w:rPr>
          <w:color w:val="000000"/>
        </w:rPr>
        <w:t>službene</w:t>
      </w:r>
      <w:r w:rsidR="00622921">
        <w:rPr>
          <w:color w:val="000000"/>
        </w:rPr>
        <w:t xml:space="preserve"> </w:t>
      </w:r>
      <w:r>
        <w:rPr>
          <w:color w:val="000000"/>
        </w:rPr>
        <w:t>spise</w:t>
      </w:r>
      <w:r w:rsidR="00622921">
        <w:rPr>
          <w:color w:val="000000"/>
        </w:rPr>
        <w:t xml:space="preserve"> </w:t>
      </w:r>
      <w:r>
        <w:rPr>
          <w:color w:val="000000"/>
        </w:rPr>
        <w:t>inostranih</w:t>
      </w:r>
      <w:r w:rsidR="00622921">
        <w:rPr>
          <w:color w:val="000000"/>
        </w:rPr>
        <w:t xml:space="preserve"> </w:t>
      </w:r>
      <w:r>
        <w:rPr>
          <w:color w:val="000000"/>
        </w:rPr>
        <w:t>organa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vezi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izručenjem</w:t>
      </w:r>
      <w:r w:rsidR="00622921">
        <w:rPr>
          <w:color w:val="000000"/>
        </w:rPr>
        <w:t xml:space="preserve">, </w:t>
      </w:r>
      <w:r>
        <w:rPr>
          <w:color w:val="000000"/>
        </w:rPr>
        <w:t>lične</w:t>
      </w:r>
      <w:r w:rsidR="00622921">
        <w:rPr>
          <w:color w:val="000000"/>
        </w:rPr>
        <w:t xml:space="preserve"> </w:t>
      </w:r>
      <w:r>
        <w:rPr>
          <w:color w:val="000000"/>
        </w:rPr>
        <w:t>isprave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stvari</w:t>
      </w:r>
      <w:r w:rsidR="00622921">
        <w:rPr>
          <w:color w:val="000000"/>
        </w:rPr>
        <w:t xml:space="preserve"> </w:t>
      </w:r>
      <w:r>
        <w:rPr>
          <w:color w:val="000000"/>
        </w:rPr>
        <w:t>lica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10) </w:t>
      </w:r>
      <w:r w:rsidR="00880CA0">
        <w:rPr>
          <w:i/>
          <w:color w:val="000000"/>
        </w:rPr>
        <w:t>Izvršavanje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poslova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utvrđenih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propisima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oružju</w:t>
      </w:r>
      <w:r>
        <w:rPr>
          <w:i/>
          <w:color w:val="000000"/>
        </w:rPr>
        <w:t xml:space="preserve">, </w:t>
      </w:r>
      <w:r w:rsidR="00880CA0">
        <w:rPr>
          <w:i/>
          <w:color w:val="000000"/>
        </w:rPr>
        <w:t>privatnom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obezbeđenju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detektivskoj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delatnosti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40.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utvrđeni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oružju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podzakonskim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uređuju</w:t>
      </w:r>
      <w:r w:rsidR="00622921">
        <w:rPr>
          <w:color w:val="000000"/>
        </w:rPr>
        <w:t xml:space="preserve"> </w:t>
      </w:r>
      <w:r>
        <w:rPr>
          <w:color w:val="000000"/>
        </w:rPr>
        <w:t>vođenje</w:t>
      </w:r>
      <w:r w:rsidR="00622921">
        <w:rPr>
          <w:color w:val="000000"/>
        </w:rPr>
        <w:t xml:space="preserve"> </w:t>
      </w:r>
      <w:r>
        <w:rPr>
          <w:color w:val="000000"/>
        </w:rPr>
        <w:t>upravnog</w:t>
      </w:r>
      <w:r w:rsidR="00622921">
        <w:rPr>
          <w:color w:val="000000"/>
        </w:rPr>
        <w:t xml:space="preserve"> </w:t>
      </w:r>
      <w:r>
        <w:rPr>
          <w:color w:val="000000"/>
        </w:rPr>
        <w:t>postupka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postupka</w:t>
      </w:r>
      <w:r w:rsidR="00622921">
        <w:rPr>
          <w:color w:val="000000"/>
        </w:rPr>
        <w:t xml:space="preserve"> </w:t>
      </w:r>
      <w:r>
        <w:rPr>
          <w:color w:val="000000"/>
        </w:rPr>
        <w:t>vršenja</w:t>
      </w:r>
      <w:r w:rsidR="00622921">
        <w:rPr>
          <w:color w:val="000000"/>
        </w:rPr>
        <w:t xml:space="preserve"> </w:t>
      </w:r>
      <w:r>
        <w:rPr>
          <w:color w:val="000000"/>
        </w:rPr>
        <w:t>nadzora</w:t>
      </w:r>
      <w:r w:rsidR="00622921">
        <w:rPr>
          <w:color w:val="000000"/>
        </w:rPr>
        <w:t xml:space="preserve"> </w:t>
      </w:r>
      <w:r>
        <w:rPr>
          <w:color w:val="000000"/>
        </w:rPr>
        <w:t>nad</w:t>
      </w:r>
      <w:r w:rsidR="00622921">
        <w:rPr>
          <w:color w:val="000000"/>
        </w:rPr>
        <w:t xml:space="preserve"> </w:t>
      </w:r>
      <w:r>
        <w:rPr>
          <w:color w:val="000000"/>
        </w:rPr>
        <w:t>primenom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te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>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utvrđeni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privatnom</w:t>
      </w:r>
      <w:r w:rsidR="00622921">
        <w:rPr>
          <w:color w:val="000000"/>
        </w:rPr>
        <w:t xml:space="preserve"> </w:t>
      </w:r>
      <w:r>
        <w:rPr>
          <w:color w:val="000000"/>
        </w:rPr>
        <w:t>obezbeđenju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detektivskoj</w:t>
      </w:r>
      <w:r w:rsidR="00622921">
        <w:rPr>
          <w:color w:val="000000"/>
        </w:rPr>
        <w:t xml:space="preserve"> </w:t>
      </w:r>
      <w:r>
        <w:rPr>
          <w:color w:val="000000"/>
        </w:rPr>
        <w:t>delatnosti</w:t>
      </w:r>
      <w:r w:rsidR="00622921">
        <w:rPr>
          <w:color w:val="000000"/>
        </w:rPr>
        <w:t xml:space="preserve">,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propisan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podzakonskim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uređuju</w:t>
      </w:r>
      <w:r w:rsidR="00622921">
        <w:rPr>
          <w:color w:val="000000"/>
        </w:rPr>
        <w:t xml:space="preserve"> </w:t>
      </w:r>
      <w:r>
        <w:rPr>
          <w:color w:val="000000"/>
        </w:rPr>
        <w:t>vođenje</w:t>
      </w:r>
      <w:r w:rsidR="00622921">
        <w:rPr>
          <w:color w:val="000000"/>
        </w:rPr>
        <w:t xml:space="preserve"> </w:t>
      </w:r>
      <w:r>
        <w:rPr>
          <w:color w:val="000000"/>
        </w:rPr>
        <w:t>upravnog</w:t>
      </w:r>
      <w:r w:rsidR="00622921">
        <w:rPr>
          <w:color w:val="000000"/>
        </w:rPr>
        <w:t xml:space="preserve"> </w:t>
      </w:r>
      <w:r>
        <w:rPr>
          <w:color w:val="000000"/>
        </w:rPr>
        <w:t>postupka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postupka</w:t>
      </w:r>
      <w:r w:rsidR="00622921">
        <w:rPr>
          <w:color w:val="000000"/>
        </w:rPr>
        <w:t xml:space="preserve"> </w:t>
      </w:r>
      <w:r>
        <w:rPr>
          <w:color w:val="000000"/>
        </w:rPr>
        <w:t>vršenja</w:t>
      </w:r>
      <w:r w:rsidR="00622921">
        <w:rPr>
          <w:color w:val="000000"/>
        </w:rPr>
        <w:t xml:space="preserve"> </w:t>
      </w:r>
      <w:r>
        <w:rPr>
          <w:color w:val="000000"/>
        </w:rPr>
        <w:t>nadzora</w:t>
      </w:r>
      <w:r w:rsidR="00622921">
        <w:rPr>
          <w:color w:val="000000"/>
        </w:rPr>
        <w:t xml:space="preserve"> </w:t>
      </w:r>
      <w:r>
        <w:rPr>
          <w:color w:val="000000"/>
        </w:rPr>
        <w:t>nad</w:t>
      </w:r>
      <w:r w:rsidR="00622921">
        <w:rPr>
          <w:color w:val="000000"/>
        </w:rPr>
        <w:t xml:space="preserve"> </w:t>
      </w:r>
      <w:r>
        <w:rPr>
          <w:color w:val="000000"/>
        </w:rPr>
        <w:t>primenom</w:t>
      </w:r>
      <w:r w:rsidR="00622921">
        <w:rPr>
          <w:color w:val="000000"/>
        </w:rPr>
        <w:t xml:space="preserve"> </w:t>
      </w:r>
      <w:r>
        <w:rPr>
          <w:color w:val="000000"/>
        </w:rPr>
        <w:t>propisa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tih</w:t>
      </w:r>
      <w:r w:rsidR="00622921">
        <w:rPr>
          <w:color w:val="000000"/>
        </w:rPr>
        <w:t xml:space="preserve"> </w:t>
      </w:r>
      <w:r>
        <w:rPr>
          <w:color w:val="000000"/>
        </w:rPr>
        <w:t>oblasti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11) </w:t>
      </w:r>
      <w:r w:rsidR="00880CA0">
        <w:rPr>
          <w:i/>
          <w:color w:val="000000"/>
        </w:rPr>
        <w:t>Bezbednosna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zaštita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Ministarstva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41.</w:t>
      </w:r>
    </w:p>
    <w:p w:rsidR="006C687F" w:rsidRDefault="00880CA0">
      <w:pPr>
        <w:spacing w:after="150"/>
      </w:pPr>
      <w:r>
        <w:rPr>
          <w:color w:val="000000"/>
        </w:rPr>
        <w:t>Poslovi</w:t>
      </w:r>
      <w:r w:rsidR="00622921">
        <w:rPr>
          <w:color w:val="000000"/>
        </w:rPr>
        <w:t xml:space="preserve"> </w:t>
      </w:r>
      <w:r>
        <w:rPr>
          <w:color w:val="000000"/>
        </w:rPr>
        <w:t>bezbednosne</w:t>
      </w:r>
      <w:r w:rsidR="00622921">
        <w:rPr>
          <w:color w:val="000000"/>
        </w:rPr>
        <w:t xml:space="preserve"> </w:t>
      </w:r>
      <w:r>
        <w:rPr>
          <w:color w:val="000000"/>
        </w:rPr>
        <w:t>zaštite</w:t>
      </w:r>
      <w:r w:rsidR="00622921">
        <w:rPr>
          <w:color w:val="000000"/>
        </w:rPr>
        <w:t xml:space="preserve"> </w:t>
      </w:r>
      <w:r>
        <w:rPr>
          <w:color w:val="000000"/>
        </w:rPr>
        <w:t>Ministarstva</w:t>
      </w:r>
      <w:r w:rsidR="00622921">
        <w:rPr>
          <w:color w:val="000000"/>
        </w:rPr>
        <w:t xml:space="preserve"> </w:t>
      </w:r>
      <w:r>
        <w:rPr>
          <w:color w:val="000000"/>
        </w:rPr>
        <w:t>obavljaju</w:t>
      </w:r>
      <w:r w:rsidR="00622921">
        <w:rPr>
          <w:color w:val="000000"/>
        </w:rPr>
        <w:t xml:space="preserve"> </w:t>
      </w:r>
      <w:r>
        <w:rPr>
          <w:color w:val="000000"/>
        </w:rPr>
        <w:t>se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način</w:t>
      </w:r>
      <w:r w:rsidR="00622921">
        <w:rPr>
          <w:color w:val="000000"/>
        </w:rPr>
        <w:t xml:space="preserve"> </w:t>
      </w:r>
      <w:r>
        <w:rPr>
          <w:color w:val="000000"/>
        </w:rPr>
        <w:t>uređen</w:t>
      </w:r>
      <w:r w:rsidR="00622921">
        <w:rPr>
          <w:color w:val="000000"/>
        </w:rPr>
        <w:t xml:space="preserve"> </w:t>
      </w:r>
      <w:r>
        <w:rPr>
          <w:color w:val="000000"/>
        </w:rPr>
        <w:t>posebnim</w:t>
      </w:r>
      <w:r w:rsidR="00622921">
        <w:rPr>
          <w:color w:val="000000"/>
        </w:rPr>
        <w:t xml:space="preserve"> </w:t>
      </w:r>
      <w:r>
        <w:rPr>
          <w:color w:val="000000"/>
        </w:rPr>
        <w:t>propisima</w:t>
      </w:r>
      <w:r w:rsidR="00622921">
        <w:rPr>
          <w:color w:val="000000"/>
        </w:rPr>
        <w:t xml:space="preserve"> </w:t>
      </w:r>
      <w:r>
        <w:rPr>
          <w:color w:val="000000"/>
        </w:rPr>
        <w:t>koji</w:t>
      </w:r>
      <w:r w:rsidR="00622921">
        <w:rPr>
          <w:color w:val="000000"/>
        </w:rPr>
        <w:t xml:space="preserve"> </w:t>
      </w:r>
      <w:r>
        <w:rPr>
          <w:color w:val="000000"/>
        </w:rPr>
        <w:t>uređuju</w:t>
      </w:r>
      <w:r w:rsidR="00622921">
        <w:rPr>
          <w:color w:val="000000"/>
        </w:rPr>
        <w:t xml:space="preserve"> </w:t>
      </w:r>
      <w:r>
        <w:rPr>
          <w:color w:val="000000"/>
        </w:rPr>
        <w:t>ovu</w:t>
      </w:r>
      <w:r w:rsidR="00622921">
        <w:rPr>
          <w:color w:val="000000"/>
        </w:rPr>
        <w:t xml:space="preserve"> </w:t>
      </w:r>
      <w:r>
        <w:rPr>
          <w:color w:val="000000"/>
        </w:rPr>
        <w:t>oblast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i/>
          <w:color w:val="000000"/>
        </w:rPr>
        <w:t xml:space="preserve">12) </w:t>
      </w:r>
      <w:r w:rsidR="00880CA0">
        <w:rPr>
          <w:i/>
          <w:color w:val="000000"/>
        </w:rPr>
        <w:t>Izvršavanje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drugih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policijskih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poslova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zadataka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utvrđenih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zakonom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podzakonskim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aktom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Ministarstva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donetim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na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osnovu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ovlašćenja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iz</w:t>
      </w:r>
      <w:r>
        <w:rPr>
          <w:i/>
          <w:color w:val="000000"/>
        </w:rPr>
        <w:t xml:space="preserve"> </w:t>
      </w:r>
      <w:r w:rsidR="00880CA0">
        <w:rPr>
          <w:i/>
          <w:color w:val="000000"/>
        </w:rPr>
        <w:t>zakona</w:t>
      </w:r>
    </w:p>
    <w:p w:rsidR="006C687F" w:rsidRDefault="00880CA0">
      <w:pPr>
        <w:spacing w:after="120"/>
        <w:jc w:val="center"/>
      </w:pPr>
      <w:r>
        <w:rPr>
          <w:color w:val="000000"/>
        </w:rPr>
        <w:lastRenderedPageBreak/>
        <w:t>Član</w:t>
      </w:r>
      <w:r w:rsidR="00622921">
        <w:rPr>
          <w:color w:val="000000"/>
        </w:rPr>
        <w:t xml:space="preserve"> 42.</w:t>
      </w:r>
    </w:p>
    <w:p w:rsidR="006C687F" w:rsidRDefault="00880CA0">
      <w:pPr>
        <w:spacing w:after="150"/>
      </w:pPr>
      <w:r>
        <w:rPr>
          <w:color w:val="000000"/>
        </w:rPr>
        <w:t>Policija</w:t>
      </w:r>
      <w:r w:rsidR="00622921">
        <w:rPr>
          <w:color w:val="000000"/>
        </w:rPr>
        <w:t xml:space="preserve">, </w:t>
      </w: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skladu</w:t>
      </w:r>
      <w:r w:rsidR="00622921">
        <w:rPr>
          <w:color w:val="000000"/>
        </w:rPr>
        <w:t xml:space="preserve"> </w:t>
      </w:r>
      <w:r>
        <w:rPr>
          <w:color w:val="000000"/>
        </w:rPr>
        <w:t>sa</w:t>
      </w:r>
      <w:r w:rsidR="00622921">
        <w:rPr>
          <w:color w:val="000000"/>
        </w:rPr>
        <w:t xml:space="preserve"> </w:t>
      </w:r>
      <w:r>
        <w:rPr>
          <w:color w:val="000000"/>
        </w:rPr>
        <w:t>svojim</w:t>
      </w:r>
      <w:r w:rsidR="00622921">
        <w:rPr>
          <w:color w:val="000000"/>
        </w:rPr>
        <w:t xml:space="preserve"> </w:t>
      </w:r>
      <w:r>
        <w:rPr>
          <w:color w:val="000000"/>
        </w:rPr>
        <w:t>delokrugom</w:t>
      </w:r>
      <w:r w:rsidR="00622921">
        <w:rPr>
          <w:color w:val="000000"/>
        </w:rPr>
        <w:t xml:space="preserve"> </w:t>
      </w:r>
      <w:r>
        <w:rPr>
          <w:color w:val="000000"/>
        </w:rPr>
        <w:t>utvrđenim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, </w:t>
      </w:r>
      <w:r>
        <w:rPr>
          <w:color w:val="000000"/>
        </w:rPr>
        <w:t>vrši</w:t>
      </w:r>
      <w:r w:rsidR="00622921">
        <w:rPr>
          <w:color w:val="000000"/>
        </w:rPr>
        <w:t xml:space="preserve"> </w:t>
      </w:r>
      <w:r>
        <w:rPr>
          <w:color w:val="000000"/>
        </w:rPr>
        <w:t>pripreme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delovanje</w:t>
      </w:r>
      <w:r w:rsidR="00622921">
        <w:rPr>
          <w:color w:val="000000"/>
        </w:rPr>
        <w:t xml:space="preserve"> </w:t>
      </w:r>
      <w:r>
        <w:rPr>
          <w:color w:val="000000"/>
        </w:rPr>
        <w:t>za</w:t>
      </w:r>
      <w:r w:rsidR="00622921">
        <w:rPr>
          <w:color w:val="000000"/>
        </w:rPr>
        <w:t xml:space="preserve"> </w:t>
      </w:r>
      <w:r>
        <w:rPr>
          <w:color w:val="000000"/>
        </w:rPr>
        <w:t>vreme</w:t>
      </w:r>
      <w:r w:rsidR="00622921">
        <w:rPr>
          <w:color w:val="000000"/>
        </w:rPr>
        <w:t xml:space="preserve"> </w:t>
      </w:r>
      <w:r>
        <w:rPr>
          <w:color w:val="000000"/>
        </w:rPr>
        <w:t>vanrednog</w:t>
      </w:r>
      <w:r w:rsidR="00622921">
        <w:rPr>
          <w:color w:val="000000"/>
        </w:rPr>
        <w:t xml:space="preserve"> </w:t>
      </w:r>
      <w:r>
        <w:rPr>
          <w:color w:val="000000"/>
        </w:rPr>
        <w:t>ili</w:t>
      </w:r>
      <w:r w:rsidR="00622921">
        <w:rPr>
          <w:color w:val="000000"/>
        </w:rPr>
        <w:t xml:space="preserve"> </w:t>
      </w:r>
      <w:r>
        <w:rPr>
          <w:color w:val="000000"/>
        </w:rPr>
        <w:t>ratnog</w:t>
      </w:r>
      <w:r w:rsidR="00622921">
        <w:rPr>
          <w:color w:val="000000"/>
        </w:rPr>
        <w:t xml:space="preserve"> </w:t>
      </w:r>
      <w:r>
        <w:rPr>
          <w:color w:val="000000"/>
        </w:rPr>
        <w:t>stanja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obavlja</w:t>
      </w:r>
      <w:r w:rsidR="00622921">
        <w:rPr>
          <w:color w:val="000000"/>
        </w:rPr>
        <w:t xml:space="preserve"> </w:t>
      </w:r>
      <w:r>
        <w:rPr>
          <w:color w:val="000000"/>
        </w:rPr>
        <w:t>druge</w:t>
      </w:r>
      <w:r w:rsidR="00622921">
        <w:rPr>
          <w:color w:val="000000"/>
        </w:rPr>
        <w:t xml:space="preserve"> </w:t>
      </w:r>
      <w:r>
        <w:rPr>
          <w:color w:val="000000"/>
        </w:rPr>
        <w:t>poslove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zadatke</w:t>
      </w:r>
      <w:r w:rsidR="00622921">
        <w:rPr>
          <w:color w:val="000000"/>
        </w:rPr>
        <w:t xml:space="preserve"> </w:t>
      </w:r>
      <w:r>
        <w:rPr>
          <w:color w:val="000000"/>
        </w:rPr>
        <w:t>utvrđene</w:t>
      </w:r>
      <w:r w:rsidR="00622921">
        <w:rPr>
          <w:color w:val="000000"/>
        </w:rPr>
        <w:t xml:space="preserve"> </w:t>
      </w:r>
      <w:r>
        <w:rPr>
          <w:color w:val="000000"/>
        </w:rPr>
        <w:t>zakonom</w:t>
      </w:r>
      <w:r w:rsidR="00622921">
        <w:rPr>
          <w:color w:val="000000"/>
        </w:rPr>
        <w:t xml:space="preserve"> </w:t>
      </w:r>
      <w:r>
        <w:rPr>
          <w:color w:val="000000"/>
        </w:rPr>
        <w:t>i</w:t>
      </w:r>
      <w:r w:rsidR="00622921">
        <w:rPr>
          <w:color w:val="000000"/>
        </w:rPr>
        <w:t xml:space="preserve"> </w:t>
      </w:r>
      <w:r>
        <w:rPr>
          <w:color w:val="000000"/>
        </w:rPr>
        <w:t>podzakonskim</w:t>
      </w:r>
      <w:r w:rsidR="00622921">
        <w:rPr>
          <w:color w:val="000000"/>
        </w:rPr>
        <w:t xml:space="preserve"> </w:t>
      </w:r>
      <w:r>
        <w:rPr>
          <w:color w:val="000000"/>
        </w:rPr>
        <w:t>aktima</w:t>
      </w:r>
      <w:r w:rsidR="00622921">
        <w:rPr>
          <w:color w:val="000000"/>
        </w:rPr>
        <w:t xml:space="preserve"> </w:t>
      </w:r>
      <w:r>
        <w:rPr>
          <w:color w:val="000000"/>
        </w:rPr>
        <w:t>donetim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osnovu</w:t>
      </w:r>
      <w:r w:rsidR="00622921">
        <w:rPr>
          <w:color w:val="000000"/>
        </w:rPr>
        <w:t xml:space="preserve"> </w:t>
      </w:r>
      <w:r>
        <w:rPr>
          <w:color w:val="000000"/>
        </w:rPr>
        <w:t>ovlašćenja</w:t>
      </w:r>
      <w:r w:rsidR="00622921">
        <w:rPr>
          <w:color w:val="000000"/>
        </w:rPr>
        <w:t xml:space="preserve"> </w:t>
      </w:r>
      <w:r>
        <w:rPr>
          <w:color w:val="000000"/>
        </w:rPr>
        <w:t>iz</w:t>
      </w:r>
      <w:r w:rsidR="00622921">
        <w:rPr>
          <w:color w:val="000000"/>
        </w:rPr>
        <w:t xml:space="preserve"> </w:t>
      </w:r>
      <w:r>
        <w:rPr>
          <w:color w:val="000000"/>
        </w:rPr>
        <w:t>zakona</w:t>
      </w:r>
      <w:r w:rsidR="00622921">
        <w:rPr>
          <w:color w:val="000000"/>
        </w:rPr>
        <w:t>.</w:t>
      </w:r>
    </w:p>
    <w:p w:rsidR="006C687F" w:rsidRDefault="00622921">
      <w:pPr>
        <w:spacing w:after="120"/>
        <w:jc w:val="center"/>
      </w:pPr>
      <w:r>
        <w:rPr>
          <w:b/>
          <w:color w:val="000000"/>
        </w:rPr>
        <w:t xml:space="preserve">3. </w:t>
      </w:r>
      <w:r w:rsidR="00880CA0">
        <w:rPr>
          <w:b/>
          <w:color w:val="000000"/>
        </w:rPr>
        <w:t>Prelazna</w:t>
      </w:r>
      <w:r>
        <w:rPr>
          <w:b/>
          <w:color w:val="000000"/>
        </w:rPr>
        <w:t xml:space="preserve"> </w:t>
      </w:r>
      <w:r w:rsidR="00880CA0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880CA0">
        <w:rPr>
          <w:b/>
          <w:color w:val="000000"/>
        </w:rPr>
        <w:t>završna</w:t>
      </w:r>
      <w:r>
        <w:rPr>
          <w:b/>
          <w:color w:val="000000"/>
        </w:rPr>
        <w:t xml:space="preserve"> </w:t>
      </w:r>
      <w:r w:rsidR="00880CA0">
        <w:rPr>
          <w:b/>
          <w:color w:val="000000"/>
        </w:rPr>
        <w:t>odredba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43.</w:t>
      </w:r>
    </w:p>
    <w:p w:rsidR="006C687F" w:rsidRDefault="00880CA0">
      <w:pPr>
        <w:spacing w:after="150"/>
      </w:pPr>
      <w:r>
        <w:rPr>
          <w:color w:val="000000"/>
        </w:rPr>
        <w:t>Danom</w:t>
      </w:r>
      <w:r w:rsidR="00622921">
        <w:rPr>
          <w:color w:val="000000"/>
        </w:rPr>
        <w:t xml:space="preserve"> </w:t>
      </w:r>
      <w:r>
        <w:rPr>
          <w:color w:val="000000"/>
        </w:rPr>
        <w:t>stupanja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snagu</w:t>
      </w:r>
      <w:r w:rsidR="00622921">
        <w:rPr>
          <w:color w:val="000000"/>
        </w:rPr>
        <w:t xml:space="preserve"> </w:t>
      </w:r>
      <w:r>
        <w:rPr>
          <w:color w:val="000000"/>
        </w:rPr>
        <w:t>ovog</w:t>
      </w:r>
      <w:r w:rsidR="00622921">
        <w:rPr>
          <w:color w:val="000000"/>
        </w:rPr>
        <w:t xml:space="preserve"> </w:t>
      </w:r>
      <w:r>
        <w:rPr>
          <w:color w:val="000000"/>
        </w:rPr>
        <w:t>pravilnika</w:t>
      </w:r>
      <w:r w:rsidR="00622921">
        <w:rPr>
          <w:color w:val="000000"/>
        </w:rPr>
        <w:t xml:space="preserve">, </w:t>
      </w:r>
      <w:r>
        <w:rPr>
          <w:color w:val="000000"/>
        </w:rPr>
        <w:t>prestaje</w:t>
      </w:r>
      <w:r w:rsidR="00622921">
        <w:rPr>
          <w:color w:val="000000"/>
        </w:rPr>
        <w:t xml:space="preserve"> </w:t>
      </w:r>
      <w:r>
        <w:rPr>
          <w:color w:val="000000"/>
        </w:rPr>
        <w:t>da</w:t>
      </w:r>
      <w:r w:rsidR="00622921">
        <w:rPr>
          <w:color w:val="000000"/>
        </w:rPr>
        <w:t xml:space="preserve"> </w:t>
      </w:r>
      <w:r>
        <w:rPr>
          <w:color w:val="000000"/>
        </w:rPr>
        <w:t>važi</w:t>
      </w:r>
      <w:r w:rsidR="00622921">
        <w:rPr>
          <w:color w:val="000000"/>
        </w:rPr>
        <w:t xml:space="preserve"> </w:t>
      </w:r>
      <w:r>
        <w:rPr>
          <w:color w:val="000000"/>
        </w:rPr>
        <w:t>Pravilnik</w:t>
      </w:r>
      <w:r w:rsidR="00622921">
        <w:rPr>
          <w:color w:val="000000"/>
        </w:rPr>
        <w:t xml:space="preserve"> </w:t>
      </w:r>
      <w:r>
        <w:rPr>
          <w:color w:val="000000"/>
        </w:rPr>
        <w:t>o</w:t>
      </w:r>
      <w:r w:rsidR="00622921">
        <w:rPr>
          <w:color w:val="000000"/>
        </w:rPr>
        <w:t xml:space="preserve"> </w:t>
      </w:r>
      <w:r>
        <w:rPr>
          <w:color w:val="000000"/>
        </w:rPr>
        <w:t>načinu</w:t>
      </w:r>
      <w:r w:rsidR="00622921">
        <w:rPr>
          <w:color w:val="000000"/>
        </w:rPr>
        <w:t xml:space="preserve"> </w:t>
      </w:r>
      <w:r>
        <w:rPr>
          <w:color w:val="000000"/>
        </w:rPr>
        <w:t>vršenja</w:t>
      </w:r>
      <w:r w:rsidR="00622921">
        <w:rPr>
          <w:color w:val="000000"/>
        </w:rPr>
        <w:t xml:space="preserve"> </w:t>
      </w:r>
      <w:r>
        <w:rPr>
          <w:color w:val="000000"/>
        </w:rPr>
        <w:t>policijskih</w:t>
      </w:r>
      <w:r w:rsidR="00622921">
        <w:rPr>
          <w:color w:val="000000"/>
        </w:rPr>
        <w:t xml:space="preserve"> </w:t>
      </w:r>
      <w:r>
        <w:rPr>
          <w:color w:val="000000"/>
        </w:rPr>
        <w:t>poslova</w:t>
      </w:r>
      <w:r w:rsidR="00622921">
        <w:rPr>
          <w:color w:val="000000"/>
        </w:rPr>
        <w:t xml:space="preserve"> („</w:t>
      </w:r>
      <w:r>
        <w:rPr>
          <w:color w:val="000000"/>
        </w:rPr>
        <w:t>Službeni</w:t>
      </w:r>
      <w:r w:rsidR="00622921">
        <w:rPr>
          <w:color w:val="000000"/>
        </w:rPr>
        <w:t xml:space="preserve"> </w:t>
      </w:r>
      <w:r>
        <w:rPr>
          <w:color w:val="000000"/>
        </w:rPr>
        <w:t>glasnik</w:t>
      </w:r>
      <w:r w:rsidR="00622921">
        <w:rPr>
          <w:color w:val="000000"/>
        </w:rPr>
        <w:t xml:space="preserve"> </w:t>
      </w:r>
      <w:r>
        <w:rPr>
          <w:color w:val="000000"/>
        </w:rPr>
        <w:t>RS</w:t>
      </w:r>
      <w:r w:rsidR="00622921">
        <w:rPr>
          <w:color w:val="000000"/>
        </w:rPr>
        <w:t xml:space="preserve">”, </w:t>
      </w:r>
      <w:r>
        <w:rPr>
          <w:color w:val="000000"/>
        </w:rPr>
        <w:t>broj</w:t>
      </w:r>
      <w:r w:rsidR="00622921">
        <w:rPr>
          <w:color w:val="000000"/>
        </w:rPr>
        <w:t xml:space="preserve"> 27/07).</w:t>
      </w:r>
    </w:p>
    <w:p w:rsidR="006C687F" w:rsidRDefault="00880CA0">
      <w:pPr>
        <w:spacing w:after="120"/>
        <w:jc w:val="center"/>
      </w:pPr>
      <w:r>
        <w:rPr>
          <w:color w:val="000000"/>
        </w:rPr>
        <w:t>Član</w:t>
      </w:r>
      <w:r w:rsidR="00622921">
        <w:rPr>
          <w:color w:val="000000"/>
        </w:rPr>
        <w:t xml:space="preserve"> 44.</w:t>
      </w:r>
    </w:p>
    <w:p w:rsidR="006C687F" w:rsidRDefault="00880CA0">
      <w:pPr>
        <w:spacing w:after="150"/>
      </w:pPr>
      <w:r>
        <w:rPr>
          <w:color w:val="000000"/>
        </w:rPr>
        <w:t>Ovaj</w:t>
      </w:r>
      <w:r w:rsidR="00622921">
        <w:rPr>
          <w:color w:val="000000"/>
        </w:rPr>
        <w:t xml:space="preserve"> </w:t>
      </w:r>
      <w:r>
        <w:rPr>
          <w:color w:val="000000"/>
        </w:rPr>
        <w:t>pravilnik</w:t>
      </w:r>
      <w:r w:rsidR="00622921">
        <w:rPr>
          <w:color w:val="000000"/>
        </w:rPr>
        <w:t xml:space="preserve"> </w:t>
      </w:r>
      <w:r>
        <w:rPr>
          <w:color w:val="000000"/>
        </w:rPr>
        <w:t>stupa</w:t>
      </w:r>
      <w:r w:rsidR="00622921">
        <w:rPr>
          <w:color w:val="000000"/>
        </w:rPr>
        <w:t xml:space="preserve"> </w:t>
      </w:r>
      <w:r>
        <w:rPr>
          <w:color w:val="000000"/>
        </w:rPr>
        <w:t>na</w:t>
      </w:r>
      <w:r w:rsidR="00622921">
        <w:rPr>
          <w:color w:val="000000"/>
        </w:rPr>
        <w:t xml:space="preserve"> </w:t>
      </w:r>
      <w:r>
        <w:rPr>
          <w:color w:val="000000"/>
        </w:rPr>
        <w:t>snagu</w:t>
      </w:r>
      <w:r w:rsidR="00622921">
        <w:rPr>
          <w:color w:val="000000"/>
        </w:rPr>
        <w:t xml:space="preserve"> </w:t>
      </w:r>
      <w:r>
        <w:rPr>
          <w:color w:val="000000"/>
        </w:rPr>
        <w:t>osmog</w:t>
      </w:r>
      <w:r w:rsidR="00622921">
        <w:rPr>
          <w:color w:val="000000"/>
        </w:rPr>
        <w:t xml:space="preserve"> </w:t>
      </w:r>
      <w:r>
        <w:rPr>
          <w:color w:val="000000"/>
        </w:rPr>
        <w:t>dana</w:t>
      </w:r>
      <w:r w:rsidR="00622921">
        <w:rPr>
          <w:color w:val="000000"/>
        </w:rPr>
        <w:t xml:space="preserve"> </w:t>
      </w:r>
      <w:r>
        <w:rPr>
          <w:color w:val="000000"/>
        </w:rPr>
        <w:t>od</w:t>
      </w:r>
      <w:r w:rsidR="00622921">
        <w:rPr>
          <w:color w:val="000000"/>
        </w:rPr>
        <w:t xml:space="preserve"> </w:t>
      </w:r>
      <w:r>
        <w:rPr>
          <w:color w:val="000000"/>
        </w:rPr>
        <w:t>dana</w:t>
      </w:r>
      <w:r w:rsidR="00622921">
        <w:rPr>
          <w:color w:val="000000"/>
        </w:rPr>
        <w:t xml:space="preserve"> </w:t>
      </w:r>
      <w:r>
        <w:rPr>
          <w:color w:val="000000"/>
        </w:rPr>
        <w:t>objavljivanja</w:t>
      </w:r>
      <w:r w:rsidR="00622921">
        <w:rPr>
          <w:color w:val="000000"/>
        </w:rPr>
        <w:t xml:space="preserve"> </w:t>
      </w:r>
      <w:r>
        <w:rPr>
          <w:color w:val="000000"/>
        </w:rPr>
        <w:t>u</w:t>
      </w:r>
      <w:r w:rsidR="00622921">
        <w:rPr>
          <w:color w:val="000000"/>
        </w:rPr>
        <w:t xml:space="preserve"> „</w:t>
      </w:r>
      <w:r>
        <w:rPr>
          <w:color w:val="000000"/>
        </w:rPr>
        <w:t>Službenom</w:t>
      </w:r>
      <w:r w:rsidR="00622921">
        <w:rPr>
          <w:color w:val="000000"/>
        </w:rPr>
        <w:t xml:space="preserve"> </w:t>
      </w:r>
      <w:r>
        <w:rPr>
          <w:color w:val="000000"/>
        </w:rPr>
        <w:t>glasniku</w:t>
      </w:r>
      <w:r w:rsidR="00622921">
        <w:rPr>
          <w:color w:val="000000"/>
        </w:rPr>
        <w:t xml:space="preserve"> </w:t>
      </w:r>
      <w:r>
        <w:rPr>
          <w:color w:val="000000"/>
        </w:rPr>
        <w:t>Republike</w:t>
      </w:r>
      <w:r w:rsidR="00622921">
        <w:rPr>
          <w:color w:val="000000"/>
        </w:rPr>
        <w:t xml:space="preserve"> </w:t>
      </w:r>
      <w:r>
        <w:rPr>
          <w:color w:val="000000"/>
        </w:rPr>
        <w:t>Srbije</w:t>
      </w:r>
      <w:r w:rsidR="00622921">
        <w:rPr>
          <w:color w:val="000000"/>
        </w:rPr>
        <w:t>”.</w:t>
      </w:r>
    </w:p>
    <w:p w:rsidR="006C687F" w:rsidRDefault="00622921">
      <w:pPr>
        <w:spacing w:after="150"/>
        <w:jc w:val="right"/>
      </w:pPr>
      <w:r>
        <w:rPr>
          <w:color w:val="000000"/>
        </w:rPr>
        <w:t xml:space="preserve">01 </w:t>
      </w:r>
      <w:r w:rsidR="00880CA0">
        <w:rPr>
          <w:color w:val="000000"/>
        </w:rPr>
        <w:t>broj</w:t>
      </w:r>
      <w:r>
        <w:rPr>
          <w:color w:val="000000"/>
        </w:rPr>
        <w:t xml:space="preserve"> 5329/18-3</w:t>
      </w:r>
    </w:p>
    <w:p w:rsidR="006C687F" w:rsidRDefault="00880CA0">
      <w:pPr>
        <w:spacing w:after="150"/>
        <w:jc w:val="right"/>
      </w:pPr>
      <w:r>
        <w:rPr>
          <w:color w:val="000000"/>
        </w:rPr>
        <w:t>U</w:t>
      </w:r>
      <w:r w:rsidR="00622921">
        <w:rPr>
          <w:color w:val="000000"/>
        </w:rPr>
        <w:t xml:space="preserve"> </w:t>
      </w:r>
      <w:r>
        <w:rPr>
          <w:color w:val="000000"/>
        </w:rPr>
        <w:t>Beogradu</w:t>
      </w:r>
      <w:r w:rsidR="00622921">
        <w:rPr>
          <w:color w:val="000000"/>
        </w:rPr>
        <w:t xml:space="preserve">, 7. </w:t>
      </w:r>
      <w:r>
        <w:rPr>
          <w:color w:val="000000"/>
        </w:rPr>
        <w:t>avgusta</w:t>
      </w:r>
      <w:r w:rsidR="00622921">
        <w:rPr>
          <w:color w:val="000000"/>
        </w:rPr>
        <w:t xml:space="preserve"> 2018. </w:t>
      </w:r>
      <w:r>
        <w:rPr>
          <w:color w:val="000000"/>
        </w:rPr>
        <w:t>godine</w:t>
      </w:r>
    </w:p>
    <w:p w:rsidR="006C687F" w:rsidRDefault="00880CA0">
      <w:pPr>
        <w:spacing w:after="150"/>
        <w:jc w:val="right"/>
      </w:pPr>
      <w:r>
        <w:rPr>
          <w:color w:val="000000"/>
        </w:rPr>
        <w:t>Ministar</w:t>
      </w:r>
      <w:r w:rsidR="00622921">
        <w:rPr>
          <w:color w:val="000000"/>
        </w:rPr>
        <w:t>,</w:t>
      </w:r>
    </w:p>
    <w:p w:rsidR="006C687F" w:rsidRDefault="00880CA0">
      <w:pPr>
        <w:spacing w:after="150"/>
        <w:jc w:val="right"/>
      </w:pPr>
      <w:r>
        <w:rPr>
          <w:color w:val="000000"/>
        </w:rPr>
        <w:t>dr</w:t>
      </w:r>
      <w:r w:rsidR="00622921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622921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622921">
        <w:rPr>
          <w:b/>
          <w:color w:val="000000"/>
        </w:rPr>
        <w:t>,</w:t>
      </w:r>
      <w:r w:rsidR="00622921">
        <w:rPr>
          <w:color w:val="000000"/>
        </w:rPr>
        <w:t xml:space="preserve"> </w:t>
      </w:r>
      <w:r>
        <w:rPr>
          <w:color w:val="000000"/>
        </w:rPr>
        <w:t>s</w:t>
      </w:r>
      <w:r w:rsidR="00622921">
        <w:rPr>
          <w:color w:val="000000"/>
        </w:rPr>
        <w:t>.</w:t>
      </w:r>
      <w:r>
        <w:rPr>
          <w:color w:val="000000"/>
        </w:rPr>
        <w:t>r</w:t>
      </w:r>
      <w:r w:rsidR="00622921">
        <w:rPr>
          <w:color w:val="000000"/>
        </w:rPr>
        <w:t>.</w:t>
      </w:r>
    </w:p>
    <w:sectPr w:rsidR="006C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39" w:rsidRDefault="000E1539" w:rsidP="00880CA0">
      <w:pPr>
        <w:spacing w:after="0" w:line="240" w:lineRule="auto"/>
      </w:pPr>
      <w:r>
        <w:separator/>
      </w:r>
    </w:p>
  </w:endnote>
  <w:endnote w:type="continuationSeparator" w:id="0">
    <w:p w:rsidR="000E1539" w:rsidRDefault="000E1539" w:rsidP="0088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A0" w:rsidRDefault="00880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A0" w:rsidRDefault="00880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A0" w:rsidRDefault="00880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39" w:rsidRDefault="000E1539" w:rsidP="00880CA0">
      <w:pPr>
        <w:spacing w:after="0" w:line="240" w:lineRule="auto"/>
      </w:pPr>
      <w:r>
        <w:separator/>
      </w:r>
    </w:p>
  </w:footnote>
  <w:footnote w:type="continuationSeparator" w:id="0">
    <w:p w:rsidR="000E1539" w:rsidRDefault="000E1539" w:rsidP="0088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A0" w:rsidRDefault="00880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A0" w:rsidRDefault="00880C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A0" w:rsidRDefault="0088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7F"/>
    <w:rsid w:val="000E1539"/>
    <w:rsid w:val="00622921"/>
    <w:rsid w:val="006C687F"/>
    <w:rsid w:val="008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88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A0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88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A0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4343</Words>
  <Characters>24756</Characters>
  <Application>Microsoft Office Word</Application>
  <DocSecurity>0</DocSecurity>
  <Lines>206</Lines>
  <Paragraphs>58</Paragraphs>
  <ScaleCrop>false</ScaleCrop>
  <Company/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Windows User</cp:lastModifiedBy>
  <cp:revision>3</cp:revision>
  <dcterms:created xsi:type="dcterms:W3CDTF">2018-08-29T12:18:00Z</dcterms:created>
  <dcterms:modified xsi:type="dcterms:W3CDTF">2018-09-04T08:02:00Z</dcterms:modified>
</cp:coreProperties>
</file>