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osnovu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3B2D3D" w:rsidRPr="003B2D3D">
        <w:rPr>
          <w:rFonts w:ascii="Times New Roman" w:hAnsi="Times New Roman" w:cs="Times New Roman"/>
          <w:color w:val="000000"/>
        </w:rPr>
        <w:t xml:space="preserve"> 39. </w:t>
      </w:r>
      <w:r>
        <w:rPr>
          <w:rFonts w:ascii="Times New Roman" w:hAnsi="Times New Roman" w:cs="Times New Roman"/>
          <w:color w:val="000000"/>
        </w:rPr>
        <w:t>stav</w:t>
      </w:r>
      <w:r w:rsidR="003B2D3D" w:rsidRPr="003B2D3D">
        <w:rPr>
          <w:rFonts w:ascii="Times New Roman" w:hAnsi="Times New Roman" w:cs="Times New Roman"/>
          <w:color w:val="000000"/>
        </w:rPr>
        <w:t xml:space="preserve"> 7. </w:t>
      </w:r>
      <w:r>
        <w:rPr>
          <w:rFonts w:ascii="Times New Roman" w:hAnsi="Times New Roman" w:cs="Times New Roman"/>
          <w:color w:val="000000"/>
        </w:rPr>
        <w:t>Zakona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policiji</w:t>
      </w:r>
      <w:r w:rsidR="003B2D3D" w:rsidRPr="003B2D3D">
        <w:rPr>
          <w:rFonts w:ascii="Times New Roman" w:hAnsi="Times New Roman" w:cs="Times New Roman"/>
          <w:color w:val="000000"/>
        </w:rPr>
        <w:t xml:space="preserve"> („</w:t>
      </w:r>
      <w:r>
        <w:rPr>
          <w:rFonts w:ascii="Times New Roman" w:hAnsi="Times New Roman" w:cs="Times New Roman"/>
          <w:color w:val="000000"/>
        </w:rPr>
        <w:t>Službeni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glasnik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RS</w:t>
      </w:r>
      <w:r w:rsidR="003B2D3D" w:rsidRPr="003B2D3D">
        <w:rPr>
          <w:rFonts w:ascii="Times New Roman" w:hAnsi="Times New Roman" w:cs="Times New Roman"/>
          <w:color w:val="000000"/>
        </w:rPr>
        <w:t xml:space="preserve">”, </w:t>
      </w:r>
      <w:r>
        <w:rPr>
          <w:rFonts w:ascii="Times New Roman" w:hAnsi="Times New Roman" w:cs="Times New Roman"/>
          <w:color w:val="000000"/>
        </w:rPr>
        <w:t>br</w:t>
      </w:r>
      <w:r w:rsidR="003B2D3D" w:rsidRPr="003B2D3D">
        <w:rPr>
          <w:rFonts w:ascii="Times New Roman" w:hAnsi="Times New Roman" w:cs="Times New Roman"/>
          <w:color w:val="000000"/>
        </w:rPr>
        <w:t>oj 6/16),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Vlada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donosi</w:t>
      </w:r>
    </w:p>
    <w:p w:rsidR="00C000F8" w:rsidRPr="003B2D3D" w:rsidRDefault="001A34EC">
      <w:pPr>
        <w:spacing w:after="2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UREDBU</w:t>
      </w:r>
    </w:p>
    <w:p w:rsidR="00C000F8" w:rsidRPr="003B2D3D" w:rsidRDefault="003B2D3D">
      <w:pPr>
        <w:spacing w:after="225"/>
        <w:jc w:val="center"/>
        <w:rPr>
          <w:rFonts w:ascii="Times New Roman" w:hAnsi="Times New Roman" w:cs="Times New Roman"/>
        </w:rPr>
      </w:pPr>
      <w:r w:rsidRPr="003B2D3D">
        <w:rPr>
          <w:rFonts w:ascii="Times New Roman" w:hAnsi="Times New Roman" w:cs="Times New Roman"/>
          <w:b/>
          <w:color w:val="000000"/>
        </w:rPr>
        <w:t xml:space="preserve">o </w:t>
      </w:r>
      <w:r w:rsidR="001A34EC">
        <w:rPr>
          <w:rFonts w:ascii="Times New Roman" w:hAnsi="Times New Roman" w:cs="Times New Roman"/>
          <w:b/>
          <w:color w:val="000000"/>
        </w:rPr>
        <w:t>uniformi</w:t>
      </w:r>
      <w:r w:rsidRPr="003B2D3D">
        <w:rPr>
          <w:rFonts w:ascii="Times New Roman" w:hAnsi="Times New Roman" w:cs="Times New Roman"/>
          <w:b/>
          <w:color w:val="000000"/>
        </w:rPr>
        <w:t xml:space="preserve">, </w:t>
      </w:r>
      <w:r w:rsidR="001A34EC">
        <w:rPr>
          <w:rFonts w:ascii="Times New Roman" w:hAnsi="Times New Roman" w:cs="Times New Roman"/>
          <w:b/>
          <w:color w:val="000000"/>
        </w:rPr>
        <w:t>oznakama</w:t>
      </w:r>
      <w:r w:rsidRPr="003B2D3D">
        <w:rPr>
          <w:rFonts w:ascii="Times New Roman" w:hAnsi="Times New Roman" w:cs="Times New Roman"/>
          <w:b/>
          <w:color w:val="000000"/>
        </w:rPr>
        <w:t xml:space="preserve"> </w:t>
      </w:r>
      <w:r w:rsidR="001A34EC">
        <w:rPr>
          <w:rFonts w:ascii="Times New Roman" w:hAnsi="Times New Roman" w:cs="Times New Roman"/>
          <w:b/>
          <w:color w:val="000000"/>
        </w:rPr>
        <w:t>i</w:t>
      </w:r>
      <w:r w:rsidRPr="003B2D3D">
        <w:rPr>
          <w:rFonts w:ascii="Times New Roman" w:hAnsi="Times New Roman" w:cs="Times New Roman"/>
          <w:b/>
          <w:color w:val="000000"/>
        </w:rPr>
        <w:t xml:space="preserve"> </w:t>
      </w:r>
      <w:r w:rsidR="001A34EC">
        <w:rPr>
          <w:rFonts w:ascii="Times New Roman" w:hAnsi="Times New Roman" w:cs="Times New Roman"/>
          <w:b/>
          <w:color w:val="000000"/>
        </w:rPr>
        <w:t>opremi</w:t>
      </w:r>
      <w:r w:rsidRPr="003B2D3D">
        <w:rPr>
          <w:rFonts w:ascii="Times New Roman" w:hAnsi="Times New Roman" w:cs="Times New Roman"/>
          <w:b/>
          <w:color w:val="000000"/>
        </w:rPr>
        <w:t xml:space="preserve"> </w:t>
      </w:r>
      <w:r w:rsidR="001A34EC">
        <w:rPr>
          <w:rFonts w:ascii="Times New Roman" w:hAnsi="Times New Roman" w:cs="Times New Roman"/>
          <w:b/>
          <w:color w:val="000000"/>
        </w:rPr>
        <w:t>policijskih</w:t>
      </w:r>
      <w:r w:rsidRPr="003B2D3D">
        <w:rPr>
          <w:rFonts w:ascii="Times New Roman" w:hAnsi="Times New Roman" w:cs="Times New Roman"/>
          <w:b/>
          <w:color w:val="000000"/>
        </w:rPr>
        <w:t xml:space="preserve"> </w:t>
      </w:r>
      <w:r w:rsidR="001A34EC">
        <w:rPr>
          <w:rFonts w:ascii="Times New Roman" w:hAnsi="Times New Roman" w:cs="Times New Roman"/>
          <w:b/>
          <w:color w:val="000000"/>
        </w:rPr>
        <w:t>službenika</w:t>
      </w:r>
    </w:p>
    <w:p w:rsidR="00C000F8" w:rsidRPr="003B2D3D" w:rsidRDefault="003B2D3D">
      <w:pPr>
        <w:spacing w:after="120"/>
        <w:jc w:val="center"/>
        <w:rPr>
          <w:rFonts w:ascii="Times New Roman" w:hAnsi="Times New Roman" w:cs="Times New Roman"/>
        </w:rPr>
      </w:pPr>
      <w:r w:rsidRPr="003B2D3D">
        <w:rPr>
          <w:rFonts w:ascii="Times New Roman" w:hAnsi="Times New Roman" w:cs="Times New Roman"/>
          <w:color w:val="000000"/>
        </w:rPr>
        <w:t>"</w:t>
      </w:r>
      <w:r w:rsidR="001A34EC">
        <w:rPr>
          <w:rFonts w:ascii="Times New Roman" w:hAnsi="Times New Roman" w:cs="Times New Roman"/>
          <w:color w:val="000000"/>
        </w:rPr>
        <w:t>Službeni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glasnik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RS</w:t>
      </w:r>
      <w:r w:rsidRPr="003B2D3D">
        <w:rPr>
          <w:rFonts w:ascii="Times New Roman" w:hAnsi="Times New Roman" w:cs="Times New Roman"/>
          <w:color w:val="000000"/>
        </w:rPr>
        <w:t xml:space="preserve">", </w:t>
      </w:r>
      <w:r w:rsidR="001A34EC">
        <w:rPr>
          <w:rFonts w:ascii="Times New Roman" w:hAnsi="Times New Roman" w:cs="Times New Roman"/>
          <w:color w:val="000000"/>
        </w:rPr>
        <w:t>broj</w:t>
      </w:r>
      <w:r w:rsidRPr="003B2D3D">
        <w:rPr>
          <w:rFonts w:ascii="Times New Roman" w:hAnsi="Times New Roman" w:cs="Times New Roman"/>
          <w:color w:val="000000"/>
        </w:rPr>
        <w:t xml:space="preserve"> 27 </w:t>
      </w:r>
      <w:r w:rsidR="001A34EC">
        <w:rPr>
          <w:rFonts w:ascii="Times New Roman" w:hAnsi="Times New Roman" w:cs="Times New Roman"/>
          <w:color w:val="000000"/>
        </w:rPr>
        <w:t>od</w:t>
      </w:r>
      <w:r w:rsidRPr="003B2D3D">
        <w:rPr>
          <w:rFonts w:ascii="Times New Roman" w:hAnsi="Times New Roman" w:cs="Times New Roman"/>
          <w:color w:val="000000"/>
        </w:rPr>
        <w:t xml:space="preserve"> 22. </w:t>
      </w:r>
      <w:r w:rsidR="001A34EC">
        <w:rPr>
          <w:rFonts w:ascii="Times New Roman" w:hAnsi="Times New Roman" w:cs="Times New Roman"/>
          <w:color w:val="000000"/>
        </w:rPr>
        <w:t>marta</w:t>
      </w:r>
      <w:r w:rsidRPr="003B2D3D">
        <w:rPr>
          <w:rFonts w:ascii="Times New Roman" w:hAnsi="Times New Roman" w:cs="Times New Roman"/>
          <w:color w:val="000000"/>
        </w:rPr>
        <w:t xml:space="preserve"> 2017.</w:t>
      </w:r>
    </w:p>
    <w:p w:rsidR="00C000F8" w:rsidRPr="003B2D3D" w:rsidRDefault="003B2D3D">
      <w:pPr>
        <w:spacing w:after="150"/>
        <w:jc w:val="center"/>
        <w:rPr>
          <w:rFonts w:ascii="Times New Roman" w:hAnsi="Times New Roman" w:cs="Times New Roman"/>
        </w:rPr>
      </w:pPr>
      <w:r w:rsidRPr="003B2D3D">
        <w:rPr>
          <w:rFonts w:ascii="Times New Roman" w:hAnsi="Times New Roman" w:cs="Times New Roman"/>
          <w:b/>
          <w:color w:val="000000"/>
        </w:rPr>
        <w:t> </w:t>
      </w:r>
    </w:p>
    <w:p w:rsidR="00C000F8" w:rsidRPr="003B2D3D" w:rsidRDefault="003B2D3D">
      <w:pPr>
        <w:spacing w:after="120"/>
        <w:jc w:val="center"/>
        <w:rPr>
          <w:rFonts w:ascii="Times New Roman" w:hAnsi="Times New Roman" w:cs="Times New Roman"/>
        </w:rPr>
      </w:pPr>
      <w:r w:rsidRPr="003B2D3D">
        <w:rPr>
          <w:rFonts w:ascii="Times New Roman" w:hAnsi="Times New Roman" w:cs="Times New Roman"/>
          <w:color w:val="000000"/>
        </w:rPr>
        <w:t xml:space="preserve">I. </w:t>
      </w:r>
      <w:r w:rsidR="001A34EC">
        <w:rPr>
          <w:rFonts w:ascii="Times New Roman" w:hAnsi="Times New Roman" w:cs="Times New Roman"/>
          <w:color w:val="000000"/>
        </w:rPr>
        <w:t>UVODNE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ODREDBE</w:t>
      </w:r>
    </w:p>
    <w:p w:rsidR="00C000F8" w:rsidRPr="003B2D3D" w:rsidRDefault="001A34EC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3B2D3D" w:rsidRPr="003B2D3D">
        <w:rPr>
          <w:rFonts w:ascii="Times New Roman" w:hAnsi="Times New Roman" w:cs="Times New Roman"/>
          <w:color w:val="000000"/>
        </w:rPr>
        <w:t xml:space="preserve"> 1.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Ovom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uredbom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propisuju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delovi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izgled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oznake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uniformi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način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nošenja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kao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oprema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zadužuju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nose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službenici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statusu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ovlašćenih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3B2D3D" w:rsidRPr="003B2D3D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daljem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tekstu</w:t>
      </w:r>
      <w:r w:rsidR="003B2D3D" w:rsidRPr="003B2D3D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policijski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službenici</w:t>
      </w:r>
      <w:r w:rsidR="003B2D3D" w:rsidRPr="003B2D3D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pripadnici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vatrogasno</w:t>
      </w:r>
      <w:r w:rsidR="003B2D3D" w:rsidRPr="003B2D3D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spasilačkih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jedinica</w:t>
      </w:r>
      <w:r w:rsidR="003B2D3D" w:rsidRPr="003B2D3D">
        <w:rPr>
          <w:rFonts w:ascii="Times New Roman" w:hAnsi="Times New Roman" w:cs="Times New Roman"/>
          <w:color w:val="000000"/>
        </w:rPr>
        <w:t>.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Uniforma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pripadnike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vatrogasno</w:t>
      </w:r>
      <w:r w:rsidR="003B2D3D" w:rsidRPr="003B2D3D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spasilačkih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ženskog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krojem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oblikom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prilagođena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njihovom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polu</w:t>
      </w:r>
      <w:r w:rsidR="003B2D3D" w:rsidRPr="003B2D3D">
        <w:rPr>
          <w:rFonts w:ascii="Times New Roman" w:hAnsi="Times New Roman" w:cs="Times New Roman"/>
          <w:color w:val="000000"/>
        </w:rPr>
        <w:t>.</w:t>
      </w:r>
    </w:p>
    <w:p w:rsidR="00C000F8" w:rsidRPr="003B2D3D" w:rsidRDefault="001A34EC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3B2D3D" w:rsidRPr="003B2D3D">
        <w:rPr>
          <w:rFonts w:ascii="Times New Roman" w:hAnsi="Times New Roman" w:cs="Times New Roman"/>
          <w:color w:val="000000"/>
        </w:rPr>
        <w:t xml:space="preserve"> 2.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statusu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ovlašćenog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službenog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obavljaju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građanskom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odelu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shodno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primenjuju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odredbe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uniformi</w:t>
      </w:r>
      <w:r w:rsidR="003B2D3D" w:rsidRPr="003B2D3D">
        <w:rPr>
          <w:rFonts w:ascii="Times New Roman" w:hAnsi="Times New Roman" w:cs="Times New Roman"/>
          <w:color w:val="000000"/>
        </w:rPr>
        <w:t>.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vrsti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izgledu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građanskog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odela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nose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službenici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odlučuje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rukovodilac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organizacione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jedinice</w:t>
      </w:r>
      <w:r w:rsidR="003B2D3D" w:rsidRPr="003B2D3D">
        <w:rPr>
          <w:rFonts w:ascii="Times New Roman" w:hAnsi="Times New Roman" w:cs="Times New Roman"/>
          <w:color w:val="000000"/>
        </w:rPr>
        <w:t>.</w:t>
      </w:r>
    </w:p>
    <w:p w:rsidR="00C000F8" w:rsidRPr="003B2D3D" w:rsidRDefault="001A34EC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3B2D3D" w:rsidRPr="003B2D3D">
        <w:rPr>
          <w:rFonts w:ascii="Times New Roman" w:hAnsi="Times New Roman" w:cs="Times New Roman"/>
          <w:color w:val="000000"/>
        </w:rPr>
        <w:t xml:space="preserve"> 3.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Vrste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3B2D3D" w:rsidRPr="003B2D3D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redovna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interventna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svečana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uniforma</w:t>
      </w:r>
      <w:r w:rsidR="003B2D3D" w:rsidRPr="003B2D3D">
        <w:rPr>
          <w:rFonts w:ascii="Times New Roman" w:hAnsi="Times New Roman" w:cs="Times New Roman"/>
          <w:color w:val="000000"/>
        </w:rPr>
        <w:t>.</w:t>
      </w:r>
    </w:p>
    <w:p w:rsidR="00C000F8" w:rsidRPr="003B2D3D" w:rsidRDefault="003B2D3D">
      <w:pPr>
        <w:spacing w:after="120"/>
        <w:jc w:val="center"/>
        <w:rPr>
          <w:rFonts w:ascii="Times New Roman" w:hAnsi="Times New Roman" w:cs="Times New Roman"/>
        </w:rPr>
      </w:pPr>
      <w:r w:rsidRPr="003B2D3D">
        <w:rPr>
          <w:rFonts w:ascii="Times New Roman" w:hAnsi="Times New Roman" w:cs="Times New Roman"/>
          <w:color w:val="000000"/>
        </w:rPr>
        <w:t xml:space="preserve">II. </w:t>
      </w:r>
      <w:r w:rsidR="001A34EC">
        <w:rPr>
          <w:rFonts w:ascii="Times New Roman" w:hAnsi="Times New Roman" w:cs="Times New Roman"/>
          <w:color w:val="000000"/>
        </w:rPr>
        <w:t>DELOVI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UNIFORME</w:t>
      </w:r>
    </w:p>
    <w:p w:rsidR="00C000F8" w:rsidRPr="003B2D3D" w:rsidRDefault="001A34EC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Redovna</w:t>
      </w:r>
      <w:r w:rsidR="003B2D3D" w:rsidRPr="003B2D3D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uniforma</w:t>
      </w:r>
    </w:p>
    <w:p w:rsidR="00C000F8" w:rsidRPr="003B2D3D" w:rsidRDefault="001A34EC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3B2D3D" w:rsidRPr="003B2D3D">
        <w:rPr>
          <w:rFonts w:ascii="Times New Roman" w:hAnsi="Times New Roman" w:cs="Times New Roman"/>
          <w:color w:val="000000"/>
        </w:rPr>
        <w:t xml:space="preserve"> 4.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Redovna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izrađuje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teget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boji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pojedini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delovi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drugoj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boji</w:t>
      </w:r>
      <w:r w:rsidR="003B2D3D" w:rsidRPr="003B2D3D">
        <w:rPr>
          <w:rFonts w:ascii="Times New Roman" w:hAnsi="Times New Roman" w:cs="Times New Roman"/>
          <w:color w:val="000000"/>
        </w:rPr>
        <w:t>.</w:t>
      </w:r>
    </w:p>
    <w:p w:rsidR="00C000F8" w:rsidRPr="003B2D3D" w:rsidRDefault="001A34EC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Osnovni</w:t>
      </w:r>
      <w:r w:rsidR="003B2D3D" w:rsidRPr="003B2D3D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delovi</w:t>
      </w:r>
      <w:r w:rsidR="003B2D3D" w:rsidRPr="003B2D3D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redovne</w:t>
      </w:r>
      <w:r w:rsidR="003B2D3D" w:rsidRPr="003B2D3D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uniforme</w:t>
      </w:r>
    </w:p>
    <w:p w:rsidR="00C000F8" w:rsidRPr="003B2D3D" w:rsidRDefault="001A34EC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3B2D3D" w:rsidRPr="003B2D3D">
        <w:rPr>
          <w:rFonts w:ascii="Times New Roman" w:hAnsi="Times New Roman" w:cs="Times New Roman"/>
          <w:color w:val="000000"/>
        </w:rPr>
        <w:t xml:space="preserve"> 5.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Osnovni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delovi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redovne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opšte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nadležnosti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saobraćajne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granične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dežurne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Specijalne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antiterorističke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Žandarmerije</w:t>
      </w:r>
      <w:r w:rsidR="003B2D3D" w:rsidRPr="003B2D3D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Komande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komande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odreda</w:t>
      </w:r>
      <w:r w:rsidR="003B2D3D" w:rsidRPr="003B2D3D">
        <w:rPr>
          <w:rFonts w:ascii="Times New Roman" w:hAnsi="Times New Roman" w:cs="Times New Roman"/>
          <w:color w:val="000000"/>
        </w:rPr>
        <w:t xml:space="preserve">), </w:t>
      </w:r>
      <w:r>
        <w:rPr>
          <w:rFonts w:ascii="Times New Roman" w:hAnsi="Times New Roman" w:cs="Times New Roman"/>
          <w:color w:val="000000"/>
        </w:rPr>
        <w:t>Jedinice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obezbeđenje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određenih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ličnosti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objekata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Policijske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brigade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Odeljenja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stručno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obrazovanje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obuku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Sektora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ljudske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resurse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pripadnika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vatrogasno</w:t>
      </w:r>
      <w:r w:rsidR="003B2D3D" w:rsidRPr="003B2D3D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spasilačkih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3B2D3D" w:rsidRPr="003B2D3D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kačket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zimski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kačket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majica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kratak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rukav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polo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majica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kratak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rukav</w:t>
      </w:r>
      <w:r w:rsidR="003B2D3D" w:rsidRPr="003B2D3D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svetlije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plave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boje</w:t>
      </w:r>
      <w:r w:rsidR="003B2D3D" w:rsidRPr="003B2D3D">
        <w:rPr>
          <w:rFonts w:ascii="Times New Roman" w:hAnsi="Times New Roman" w:cs="Times New Roman"/>
          <w:color w:val="000000"/>
        </w:rPr>
        <w:t xml:space="preserve">), </w:t>
      </w:r>
      <w:r>
        <w:rPr>
          <w:rFonts w:ascii="Times New Roman" w:hAnsi="Times New Roman" w:cs="Times New Roman"/>
          <w:color w:val="000000"/>
        </w:rPr>
        <w:t>polo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majica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kratak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rukav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bele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boje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natpisom</w:t>
      </w:r>
      <w:r w:rsidR="003B2D3D" w:rsidRPr="003B2D3D">
        <w:rPr>
          <w:rFonts w:ascii="Times New Roman" w:hAnsi="Times New Roman" w:cs="Times New Roman"/>
          <w:color w:val="000000"/>
        </w:rPr>
        <w:t xml:space="preserve"> „</w:t>
      </w:r>
      <w:r>
        <w:rPr>
          <w:rFonts w:ascii="Times New Roman" w:hAnsi="Times New Roman" w:cs="Times New Roman"/>
          <w:color w:val="000000"/>
        </w:rPr>
        <w:t>saobraćajna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policija</w:t>
      </w:r>
      <w:r w:rsidR="003B2D3D" w:rsidRPr="003B2D3D">
        <w:rPr>
          <w:rFonts w:ascii="Times New Roman" w:hAnsi="Times New Roman" w:cs="Times New Roman"/>
          <w:color w:val="000000"/>
        </w:rPr>
        <w:t xml:space="preserve">”, </w:t>
      </w:r>
      <w:r>
        <w:rPr>
          <w:rFonts w:ascii="Times New Roman" w:hAnsi="Times New Roman" w:cs="Times New Roman"/>
          <w:color w:val="000000"/>
        </w:rPr>
        <w:t>polo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majica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dug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rukav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rolka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košulja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kratak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rukav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košulja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dug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rukav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džemper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kraća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jakna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podjaknom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duža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jakna</w:t>
      </w:r>
      <w:r w:rsidR="003B2D3D" w:rsidRPr="003B2D3D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vetrovka</w:t>
      </w:r>
      <w:r w:rsidR="003B2D3D" w:rsidRPr="003B2D3D">
        <w:rPr>
          <w:rFonts w:ascii="Times New Roman" w:hAnsi="Times New Roman" w:cs="Times New Roman"/>
          <w:color w:val="000000"/>
        </w:rPr>
        <w:t xml:space="preserve">), </w:t>
      </w:r>
      <w:r>
        <w:rPr>
          <w:rFonts w:ascii="Times New Roman" w:hAnsi="Times New Roman" w:cs="Times New Roman"/>
          <w:color w:val="000000"/>
        </w:rPr>
        <w:t>pantalone</w:t>
      </w:r>
      <w:r w:rsidR="003B2D3D" w:rsidRPr="003B2D3D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letnje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zimske</w:t>
      </w:r>
      <w:r w:rsidR="003B2D3D" w:rsidRPr="003B2D3D">
        <w:rPr>
          <w:rFonts w:ascii="Times New Roman" w:hAnsi="Times New Roman" w:cs="Times New Roman"/>
          <w:color w:val="000000"/>
        </w:rPr>
        <w:t xml:space="preserve">), </w:t>
      </w:r>
      <w:r>
        <w:rPr>
          <w:rFonts w:ascii="Times New Roman" w:hAnsi="Times New Roman" w:cs="Times New Roman"/>
          <w:color w:val="000000"/>
        </w:rPr>
        <w:t>suknja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kaiš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čarape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cipele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poluduboke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cipele</w:t>
      </w:r>
      <w:r w:rsidR="003B2D3D" w:rsidRPr="003B2D3D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patike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gumenim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đonom</w:t>
      </w:r>
      <w:r w:rsidR="003B2D3D" w:rsidRPr="003B2D3D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letnje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zimske</w:t>
      </w:r>
      <w:r w:rsidR="003B2D3D" w:rsidRPr="003B2D3D">
        <w:rPr>
          <w:rFonts w:ascii="Times New Roman" w:hAnsi="Times New Roman" w:cs="Times New Roman"/>
          <w:color w:val="000000"/>
        </w:rPr>
        <w:t xml:space="preserve">), </w:t>
      </w:r>
      <w:r>
        <w:rPr>
          <w:rFonts w:ascii="Times New Roman" w:hAnsi="Times New Roman" w:cs="Times New Roman"/>
          <w:color w:val="000000"/>
        </w:rPr>
        <w:t>čizme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rukavice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kišni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mantil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pištaljka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pletenicom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teget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boji</w:t>
      </w:r>
      <w:r w:rsidR="003B2D3D" w:rsidRPr="003B2D3D">
        <w:rPr>
          <w:rFonts w:ascii="Times New Roman" w:hAnsi="Times New Roman" w:cs="Times New Roman"/>
          <w:color w:val="000000"/>
        </w:rPr>
        <w:t>.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Osnovni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delovi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redovne</w:t>
      </w:r>
      <w:r w:rsidR="003B2D3D" w:rsidRPr="003B2D3D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kamuflažno</w:t>
      </w:r>
      <w:r w:rsidR="003B2D3D" w:rsidRPr="003B2D3D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maskirne</w:t>
      </w:r>
      <w:r w:rsidR="003B2D3D" w:rsidRPr="003B2D3D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>uniforme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Specijalne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antiterorističke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jedinice</w:t>
      </w:r>
      <w:r w:rsidR="003B2D3D" w:rsidRPr="003B2D3D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daljem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tekstu</w:t>
      </w:r>
      <w:r w:rsidR="003B2D3D" w:rsidRPr="003B2D3D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SAJ</w:t>
      </w:r>
      <w:r w:rsidR="003B2D3D" w:rsidRPr="003B2D3D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>su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kombinezon</w:t>
      </w:r>
      <w:r w:rsidR="003B2D3D" w:rsidRPr="003B2D3D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letnji</w:t>
      </w:r>
      <w:r w:rsidR="003B2D3D" w:rsidRPr="003B2D3D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zimski</w:t>
      </w:r>
      <w:r w:rsidR="003B2D3D" w:rsidRPr="003B2D3D">
        <w:rPr>
          <w:rFonts w:ascii="Times New Roman" w:hAnsi="Times New Roman" w:cs="Times New Roman"/>
          <w:color w:val="000000"/>
        </w:rPr>
        <w:t xml:space="preserve">), </w:t>
      </w:r>
      <w:r>
        <w:rPr>
          <w:rFonts w:ascii="Times New Roman" w:hAnsi="Times New Roman" w:cs="Times New Roman"/>
          <w:color w:val="000000"/>
        </w:rPr>
        <w:t>kombinezon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vatro</w:t>
      </w:r>
      <w:r w:rsidR="003B2D3D" w:rsidRPr="003B2D3D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otporan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jakna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kratka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jakna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duga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pantalone</w:t>
      </w:r>
      <w:r w:rsidR="003B2D3D" w:rsidRPr="003B2D3D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letnje</w:t>
      </w:r>
      <w:r w:rsidR="003B2D3D" w:rsidRPr="003B2D3D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zimske</w:t>
      </w:r>
      <w:r w:rsidR="003B2D3D" w:rsidRPr="003B2D3D">
        <w:rPr>
          <w:rFonts w:ascii="Times New Roman" w:hAnsi="Times New Roman" w:cs="Times New Roman"/>
          <w:color w:val="000000"/>
        </w:rPr>
        <w:t xml:space="preserve">), </w:t>
      </w:r>
      <w:r>
        <w:rPr>
          <w:rFonts w:ascii="Times New Roman" w:hAnsi="Times New Roman" w:cs="Times New Roman"/>
          <w:color w:val="000000"/>
        </w:rPr>
        <w:t>košulja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kratak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rukav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košulja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dugi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rukav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majica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kratak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rukav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majica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dug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rukav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duks</w:t>
      </w:r>
      <w:r w:rsidR="003B2D3D" w:rsidRPr="003B2D3D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sa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kapuljačom</w:t>
      </w:r>
      <w:r w:rsidR="003B2D3D" w:rsidRPr="003B2D3D">
        <w:rPr>
          <w:rFonts w:ascii="Times New Roman" w:hAnsi="Times New Roman" w:cs="Times New Roman"/>
          <w:color w:val="000000"/>
        </w:rPr>
        <w:t xml:space="preserve">), </w:t>
      </w:r>
      <w:r>
        <w:rPr>
          <w:rFonts w:ascii="Times New Roman" w:hAnsi="Times New Roman" w:cs="Times New Roman"/>
          <w:color w:val="000000"/>
        </w:rPr>
        <w:t>džemper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kačket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beretka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šešir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kamuflažnom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mrežom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borbene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rukavice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zimske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rukavice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kaiš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fantomka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kamuflažna</w:t>
      </w:r>
      <w:r w:rsidR="003B2D3D" w:rsidRPr="003B2D3D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maskirna</w:t>
      </w:r>
      <w:r w:rsidR="003B2D3D" w:rsidRPr="003B2D3D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zimska</w:t>
      </w:r>
      <w:r w:rsidR="003B2D3D" w:rsidRPr="003B2D3D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letnja</w:t>
      </w:r>
      <w:r w:rsidR="003B2D3D" w:rsidRPr="003B2D3D">
        <w:rPr>
          <w:rFonts w:ascii="Times New Roman" w:hAnsi="Times New Roman" w:cs="Times New Roman"/>
          <w:color w:val="000000"/>
        </w:rPr>
        <w:t xml:space="preserve">), </w:t>
      </w:r>
      <w:r>
        <w:rPr>
          <w:rFonts w:ascii="Times New Roman" w:hAnsi="Times New Roman" w:cs="Times New Roman"/>
          <w:color w:val="000000"/>
        </w:rPr>
        <w:t>zimska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kapa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vunena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potkapa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marama</w:t>
      </w:r>
      <w:r w:rsidR="003B2D3D" w:rsidRPr="003B2D3D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kamuflažna</w:t>
      </w:r>
      <w:r w:rsidR="003B2D3D" w:rsidRPr="003B2D3D">
        <w:rPr>
          <w:rFonts w:ascii="Times New Roman" w:hAnsi="Times New Roman" w:cs="Times New Roman"/>
          <w:color w:val="000000"/>
        </w:rPr>
        <w:t xml:space="preserve">), </w:t>
      </w:r>
      <w:r>
        <w:rPr>
          <w:rFonts w:ascii="Times New Roman" w:hAnsi="Times New Roman" w:cs="Times New Roman"/>
          <w:color w:val="000000"/>
        </w:rPr>
        <w:t>aktivni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veš</w:t>
      </w:r>
      <w:r w:rsidR="003B2D3D" w:rsidRPr="003B2D3D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termo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odelo</w:t>
      </w:r>
      <w:r w:rsidR="003B2D3D" w:rsidRPr="003B2D3D">
        <w:rPr>
          <w:rFonts w:ascii="Times New Roman" w:hAnsi="Times New Roman" w:cs="Times New Roman"/>
          <w:color w:val="000000"/>
        </w:rPr>
        <w:t xml:space="preserve">), </w:t>
      </w:r>
      <w:r>
        <w:rPr>
          <w:rFonts w:ascii="Times New Roman" w:hAnsi="Times New Roman" w:cs="Times New Roman"/>
          <w:color w:val="000000"/>
        </w:rPr>
        <w:t>čarape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pamučne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kišna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kabanica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komplet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vodootpornog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materijala</w:t>
      </w:r>
      <w:r w:rsidR="003B2D3D" w:rsidRPr="003B2D3D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goroteks</w:t>
      </w:r>
      <w:r w:rsidR="003B2D3D" w:rsidRPr="003B2D3D">
        <w:rPr>
          <w:rFonts w:ascii="Times New Roman" w:hAnsi="Times New Roman" w:cs="Times New Roman"/>
          <w:color w:val="000000"/>
        </w:rPr>
        <w:t xml:space="preserve">), </w:t>
      </w:r>
      <w:r>
        <w:rPr>
          <w:rFonts w:ascii="Times New Roman" w:hAnsi="Times New Roman" w:cs="Times New Roman"/>
          <w:color w:val="000000"/>
        </w:rPr>
        <w:t>čizme</w:t>
      </w:r>
      <w:r w:rsidR="003B2D3D" w:rsidRPr="003B2D3D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letnje</w:t>
      </w:r>
      <w:r w:rsidR="003B2D3D" w:rsidRPr="003B2D3D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zimske</w:t>
      </w:r>
      <w:r w:rsidR="003B2D3D" w:rsidRPr="003B2D3D">
        <w:rPr>
          <w:rFonts w:ascii="Times New Roman" w:hAnsi="Times New Roman" w:cs="Times New Roman"/>
          <w:color w:val="000000"/>
        </w:rPr>
        <w:t xml:space="preserve">), </w:t>
      </w:r>
      <w:r>
        <w:rPr>
          <w:rFonts w:ascii="Times New Roman" w:hAnsi="Times New Roman" w:cs="Times New Roman"/>
          <w:color w:val="000000"/>
        </w:rPr>
        <w:t>borbene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patike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kamuflažni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komplet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sneg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mamut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odelo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termo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čarape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navlaka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šlem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borbeni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prsluk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opasač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zeleni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futrolom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dodacima</w:t>
      </w:r>
      <w:r w:rsidR="003B2D3D" w:rsidRPr="003B2D3D">
        <w:rPr>
          <w:rFonts w:ascii="Times New Roman" w:hAnsi="Times New Roman" w:cs="Times New Roman"/>
          <w:color w:val="000000"/>
        </w:rPr>
        <w:t>.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Osnovni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delovi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redovne</w:t>
      </w:r>
      <w:r w:rsidR="003B2D3D" w:rsidRPr="003B2D3D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kamuflažno</w:t>
      </w:r>
      <w:r w:rsidR="003B2D3D" w:rsidRPr="003B2D3D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maskirne</w:t>
      </w:r>
      <w:r w:rsidR="003B2D3D" w:rsidRPr="003B2D3D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>uniforme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Žandarmerije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kombinezon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jakna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kratka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jakna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duga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pantalone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košulja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kratak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rukav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košulja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dugi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rukav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majica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kratak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rukav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majica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dug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rukav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duks</w:t>
      </w:r>
      <w:r w:rsidR="003B2D3D" w:rsidRPr="003B2D3D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sa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kapuljačom</w:t>
      </w:r>
      <w:r w:rsidR="003B2D3D" w:rsidRPr="003B2D3D">
        <w:rPr>
          <w:rFonts w:ascii="Times New Roman" w:hAnsi="Times New Roman" w:cs="Times New Roman"/>
          <w:color w:val="000000"/>
        </w:rPr>
        <w:t xml:space="preserve">), </w:t>
      </w:r>
      <w:r>
        <w:rPr>
          <w:rFonts w:ascii="Times New Roman" w:hAnsi="Times New Roman" w:cs="Times New Roman"/>
          <w:color w:val="000000"/>
        </w:rPr>
        <w:t>džemper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kačket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beretka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šešir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zimske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rukavice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kaiš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fantomka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kamuflažna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zimska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kapa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vunena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potkapa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čarape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pamučne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kišna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kabanica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komplet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vodootpornog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materijala</w:t>
      </w:r>
      <w:r w:rsidR="003B2D3D" w:rsidRPr="003B2D3D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goroteks</w:t>
      </w:r>
      <w:r w:rsidR="003B2D3D" w:rsidRPr="003B2D3D">
        <w:rPr>
          <w:rFonts w:ascii="Times New Roman" w:hAnsi="Times New Roman" w:cs="Times New Roman"/>
          <w:color w:val="000000"/>
        </w:rPr>
        <w:t xml:space="preserve">), </w:t>
      </w:r>
      <w:r>
        <w:rPr>
          <w:rFonts w:ascii="Times New Roman" w:hAnsi="Times New Roman" w:cs="Times New Roman"/>
          <w:color w:val="000000"/>
        </w:rPr>
        <w:t>čizme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borbene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patike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kamuflažni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komplet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sneg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navlaka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šlem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borbeni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prsluk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opasač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crni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futrolom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dodacima</w:t>
      </w:r>
      <w:r w:rsidR="003B2D3D" w:rsidRPr="003B2D3D">
        <w:rPr>
          <w:rFonts w:ascii="Times New Roman" w:hAnsi="Times New Roman" w:cs="Times New Roman"/>
          <w:color w:val="000000"/>
        </w:rPr>
        <w:t>.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Osnovni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delovi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redovne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Helikopterske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3B2D3D" w:rsidRPr="003B2D3D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pantalone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košulja</w:t>
      </w:r>
      <w:r w:rsidR="003B2D3D" w:rsidRPr="003B2D3D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dug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rukav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majica</w:t>
      </w:r>
      <w:r w:rsidR="003B2D3D" w:rsidRPr="003B2D3D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kratak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rukav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polo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majica</w:t>
      </w:r>
      <w:r w:rsidR="003B2D3D" w:rsidRPr="003B2D3D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kratak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rukav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džemper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rol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kragnom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jakna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taktičke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patike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čarape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kaiš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kačket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opasač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futrolom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dodacima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balističkog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platna</w:t>
      </w:r>
      <w:r w:rsidR="003B2D3D" w:rsidRPr="003B2D3D">
        <w:rPr>
          <w:rFonts w:ascii="Times New Roman" w:hAnsi="Times New Roman" w:cs="Times New Roman"/>
          <w:color w:val="000000"/>
        </w:rPr>
        <w:t>.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Osnovni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delovi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redovne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rukovodioce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Sektora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vanredne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situacije</w:t>
      </w:r>
      <w:r w:rsidR="003B2D3D" w:rsidRPr="003B2D3D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crnoj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boji</w:t>
      </w:r>
      <w:r w:rsidR="003B2D3D" w:rsidRPr="003B2D3D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>su</w:t>
      </w:r>
      <w:r w:rsidR="003B2D3D" w:rsidRPr="003B2D3D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jakna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kraća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duža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pantalone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termo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uložak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pantalone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košulja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polo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majica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kratkog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rukava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pamučna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majica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džemper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rol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kragnom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radno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zaštitni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kombinezon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čarape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kačket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zimska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kapa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rukavice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kaiš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taktička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patika</w:t>
      </w:r>
      <w:r w:rsidR="003B2D3D" w:rsidRPr="003B2D3D">
        <w:rPr>
          <w:rFonts w:ascii="Times New Roman" w:hAnsi="Times New Roman" w:cs="Times New Roman"/>
          <w:color w:val="000000"/>
        </w:rPr>
        <w:t>.</w:t>
      </w:r>
    </w:p>
    <w:p w:rsidR="00C000F8" w:rsidRPr="003B2D3D" w:rsidRDefault="001A34EC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Dodatni</w:t>
      </w:r>
      <w:r w:rsidR="003B2D3D" w:rsidRPr="003B2D3D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delovi</w:t>
      </w:r>
      <w:r w:rsidR="003B2D3D" w:rsidRPr="003B2D3D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redovne</w:t>
      </w:r>
      <w:r w:rsidR="003B2D3D" w:rsidRPr="003B2D3D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uniforme</w:t>
      </w:r>
    </w:p>
    <w:p w:rsidR="00C000F8" w:rsidRPr="003B2D3D" w:rsidRDefault="001A34EC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3B2D3D" w:rsidRPr="003B2D3D">
        <w:rPr>
          <w:rFonts w:ascii="Times New Roman" w:hAnsi="Times New Roman" w:cs="Times New Roman"/>
          <w:color w:val="000000"/>
        </w:rPr>
        <w:t xml:space="preserve"> 6.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Dodatni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delovi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redovne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3B2D3D" w:rsidRPr="003B2D3D">
        <w:rPr>
          <w:rFonts w:ascii="Times New Roman" w:hAnsi="Times New Roman" w:cs="Times New Roman"/>
          <w:color w:val="000000"/>
        </w:rPr>
        <w:t>:</w:t>
      </w:r>
    </w:p>
    <w:p w:rsidR="00C000F8" w:rsidRPr="003B2D3D" w:rsidRDefault="003B2D3D">
      <w:pPr>
        <w:spacing w:after="150"/>
        <w:rPr>
          <w:rFonts w:ascii="Times New Roman" w:hAnsi="Times New Roman" w:cs="Times New Roman"/>
        </w:rPr>
      </w:pPr>
      <w:r w:rsidRPr="003B2D3D">
        <w:rPr>
          <w:rFonts w:ascii="Times New Roman" w:hAnsi="Times New Roman" w:cs="Times New Roman"/>
          <w:color w:val="000000"/>
        </w:rPr>
        <w:t xml:space="preserve">1) </w:t>
      </w:r>
      <w:r w:rsidR="001A34EC">
        <w:rPr>
          <w:rFonts w:ascii="Times New Roman" w:hAnsi="Times New Roman" w:cs="Times New Roman"/>
          <w:color w:val="000000"/>
        </w:rPr>
        <w:t>za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motocikliste</w:t>
      </w:r>
      <w:r w:rsidRPr="003B2D3D">
        <w:rPr>
          <w:rFonts w:ascii="Times New Roman" w:hAnsi="Times New Roman" w:cs="Times New Roman"/>
          <w:color w:val="000000"/>
        </w:rPr>
        <w:t xml:space="preserve">: </w:t>
      </w:r>
      <w:r w:rsidR="001A34EC">
        <w:rPr>
          <w:rFonts w:ascii="Times New Roman" w:hAnsi="Times New Roman" w:cs="Times New Roman"/>
          <w:color w:val="000000"/>
        </w:rPr>
        <w:t>motociklistički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jednodelni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dvodelni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kombinezon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sa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elementima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zaštite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motociklističke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čizme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motociklističke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patike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motociklistička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kaciga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potkapa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za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kacigu</w:t>
      </w:r>
      <w:r w:rsidRPr="003B2D3D">
        <w:rPr>
          <w:rFonts w:ascii="Times New Roman" w:hAnsi="Times New Roman" w:cs="Times New Roman"/>
          <w:color w:val="000000"/>
        </w:rPr>
        <w:t xml:space="preserve"> (</w:t>
      </w:r>
      <w:r w:rsidR="001A34EC">
        <w:rPr>
          <w:rFonts w:ascii="Times New Roman" w:hAnsi="Times New Roman" w:cs="Times New Roman"/>
          <w:color w:val="000000"/>
        </w:rPr>
        <w:t>moto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potkapa</w:t>
      </w:r>
      <w:r w:rsidRPr="003B2D3D">
        <w:rPr>
          <w:rFonts w:ascii="Times New Roman" w:hAnsi="Times New Roman" w:cs="Times New Roman"/>
          <w:color w:val="000000"/>
        </w:rPr>
        <w:t xml:space="preserve">) </w:t>
      </w:r>
      <w:r w:rsidR="001A34EC">
        <w:rPr>
          <w:rFonts w:ascii="Times New Roman" w:hAnsi="Times New Roman" w:cs="Times New Roman"/>
          <w:color w:val="000000"/>
        </w:rPr>
        <w:t>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motociklističke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rukavice</w:t>
      </w:r>
      <w:r w:rsidRPr="003B2D3D">
        <w:rPr>
          <w:rFonts w:ascii="Times New Roman" w:hAnsi="Times New Roman" w:cs="Times New Roman"/>
          <w:color w:val="000000"/>
        </w:rPr>
        <w:t>;</w:t>
      </w:r>
    </w:p>
    <w:p w:rsidR="00C000F8" w:rsidRPr="003B2D3D" w:rsidRDefault="003B2D3D">
      <w:pPr>
        <w:spacing w:after="150"/>
        <w:rPr>
          <w:rFonts w:ascii="Times New Roman" w:hAnsi="Times New Roman" w:cs="Times New Roman"/>
        </w:rPr>
      </w:pPr>
      <w:r w:rsidRPr="003B2D3D">
        <w:rPr>
          <w:rFonts w:ascii="Times New Roman" w:hAnsi="Times New Roman" w:cs="Times New Roman"/>
          <w:color w:val="000000"/>
        </w:rPr>
        <w:t xml:space="preserve">2) </w:t>
      </w:r>
      <w:r w:rsidR="001A34EC">
        <w:rPr>
          <w:rFonts w:ascii="Times New Roman" w:hAnsi="Times New Roman" w:cs="Times New Roman"/>
          <w:color w:val="000000"/>
        </w:rPr>
        <w:t>za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policijske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službenike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konjičke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jedinice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prilikom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jahanja</w:t>
      </w:r>
      <w:r w:rsidRPr="003B2D3D">
        <w:rPr>
          <w:rFonts w:ascii="Times New Roman" w:hAnsi="Times New Roman" w:cs="Times New Roman"/>
          <w:color w:val="000000"/>
        </w:rPr>
        <w:t xml:space="preserve">: </w:t>
      </w:r>
      <w:r w:rsidR="001A34EC">
        <w:rPr>
          <w:rFonts w:ascii="Times New Roman" w:hAnsi="Times New Roman" w:cs="Times New Roman"/>
          <w:color w:val="000000"/>
        </w:rPr>
        <w:t>jahačke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čizme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jahačke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cipele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sa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čepsom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jahačke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rukavice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jahačka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bluza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jahačke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pantalone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pelerina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za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jahače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zimska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jahačka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jakna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zimske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jahačke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pantalone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zimske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rukavice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zimske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cipele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zimska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jahačka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kabanica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interventna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kaciga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za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jahanje</w:t>
      </w:r>
      <w:r w:rsidRPr="003B2D3D">
        <w:rPr>
          <w:rFonts w:ascii="Times New Roman" w:hAnsi="Times New Roman" w:cs="Times New Roman"/>
          <w:color w:val="000000"/>
        </w:rPr>
        <w:t>;</w:t>
      </w:r>
    </w:p>
    <w:p w:rsidR="00C000F8" w:rsidRPr="003B2D3D" w:rsidRDefault="003B2D3D">
      <w:pPr>
        <w:spacing w:after="150"/>
        <w:rPr>
          <w:rFonts w:ascii="Times New Roman" w:hAnsi="Times New Roman" w:cs="Times New Roman"/>
        </w:rPr>
      </w:pPr>
      <w:r w:rsidRPr="003B2D3D">
        <w:rPr>
          <w:rFonts w:ascii="Times New Roman" w:hAnsi="Times New Roman" w:cs="Times New Roman"/>
          <w:color w:val="000000"/>
        </w:rPr>
        <w:t xml:space="preserve">3) </w:t>
      </w:r>
      <w:r w:rsidR="001A34EC">
        <w:rPr>
          <w:rFonts w:ascii="Times New Roman" w:hAnsi="Times New Roman" w:cs="Times New Roman"/>
          <w:color w:val="000000"/>
        </w:rPr>
        <w:t>za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vodiče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službenih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pasa</w:t>
      </w:r>
      <w:r w:rsidRPr="003B2D3D">
        <w:rPr>
          <w:rFonts w:ascii="Times New Roman" w:hAnsi="Times New Roman" w:cs="Times New Roman"/>
          <w:color w:val="000000"/>
        </w:rPr>
        <w:t xml:space="preserve">: </w:t>
      </w:r>
      <w:r w:rsidR="001A34EC">
        <w:rPr>
          <w:rFonts w:ascii="Times New Roman" w:hAnsi="Times New Roman" w:cs="Times New Roman"/>
          <w:color w:val="000000"/>
        </w:rPr>
        <w:t>radni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prsluk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gumene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čizme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radni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kombinezon</w:t>
      </w:r>
      <w:r w:rsidRPr="003B2D3D">
        <w:rPr>
          <w:rFonts w:ascii="Times New Roman" w:hAnsi="Times New Roman" w:cs="Times New Roman"/>
          <w:color w:val="000000"/>
        </w:rPr>
        <w:t>;</w:t>
      </w:r>
    </w:p>
    <w:p w:rsidR="00C000F8" w:rsidRPr="003B2D3D" w:rsidRDefault="003B2D3D">
      <w:pPr>
        <w:spacing w:after="150"/>
        <w:rPr>
          <w:rFonts w:ascii="Times New Roman" w:hAnsi="Times New Roman" w:cs="Times New Roman"/>
        </w:rPr>
      </w:pPr>
      <w:r w:rsidRPr="003B2D3D">
        <w:rPr>
          <w:rFonts w:ascii="Times New Roman" w:hAnsi="Times New Roman" w:cs="Times New Roman"/>
          <w:color w:val="000000"/>
        </w:rPr>
        <w:t xml:space="preserve">4) </w:t>
      </w:r>
      <w:r w:rsidR="001A34EC">
        <w:rPr>
          <w:rFonts w:ascii="Times New Roman" w:hAnsi="Times New Roman" w:cs="Times New Roman"/>
          <w:color w:val="000000"/>
        </w:rPr>
        <w:t>za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Orkestar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policije</w:t>
      </w:r>
      <w:r w:rsidRPr="003B2D3D">
        <w:rPr>
          <w:rFonts w:ascii="Times New Roman" w:hAnsi="Times New Roman" w:cs="Times New Roman"/>
          <w:color w:val="000000"/>
        </w:rPr>
        <w:t xml:space="preserve">: </w:t>
      </w:r>
      <w:r w:rsidR="001A34EC">
        <w:rPr>
          <w:rFonts w:ascii="Times New Roman" w:hAnsi="Times New Roman" w:cs="Times New Roman"/>
          <w:color w:val="000000"/>
        </w:rPr>
        <w:t>šapka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bluza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pantalone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košulja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dug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rukav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košulja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kratak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rukav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cipele</w:t>
      </w:r>
      <w:r w:rsidRPr="003B2D3D">
        <w:rPr>
          <w:rFonts w:ascii="Times New Roman" w:hAnsi="Times New Roman" w:cs="Times New Roman"/>
          <w:color w:val="000000"/>
        </w:rPr>
        <w:t xml:space="preserve"> (</w:t>
      </w:r>
      <w:r w:rsidR="001A34EC">
        <w:rPr>
          <w:rFonts w:ascii="Times New Roman" w:hAnsi="Times New Roman" w:cs="Times New Roman"/>
          <w:color w:val="000000"/>
        </w:rPr>
        <w:t>sve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u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teget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boji</w:t>
      </w:r>
      <w:r w:rsidRPr="003B2D3D">
        <w:rPr>
          <w:rFonts w:ascii="Times New Roman" w:hAnsi="Times New Roman" w:cs="Times New Roman"/>
          <w:color w:val="000000"/>
        </w:rPr>
        <w:t>);</w:t>
      </w:r>
    </w:p>
    <w:p w:rsidR="00C000F8" w:rsidRPr="003B2D3D" w:rsidRDefault="003B2D3D">
      <w:pPr>
        <w:spacing w:after="150"/>
        <w:rPr>
          <w:rFonts w:ascii="Times New Roman" w:hAnsi="Times New Roman" w:cs="Times New Roman"/>
        </w:rPr>
      </w:pPr>
      <w:r w:rsidRPr="003B2D3D">
        <w:rPr>
          <w:rFonts w:ascii="Times New Roman" w:hAnsi="Times New Roman" w:cs="Times New Roman"/>
          <w:color w:val="000000"/>
        </w:rPr>
        <w:t xml:space="preserve">5) </w:t>
      </w:r>
      <w:r w:rsidR="001A34EC">
        <w:rPr>
          <w:rFonts w:ascii="Times New Roman" w:hAnsi="Times New Roman" w:cs="Times New Roman"/>
          <w:color w:val="000000"/>
        </w:rPr>
        <w:t>za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policijske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službenike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koji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obavljaju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poslove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na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vodi</w:t>
      </w:r>
      <w:r w:rsidRPr="003B2D3D">
        <w:rPr>
          <w:rFonts w:ascii="Times New Roman" w:hAnsi="Times New Roman" w:cs="Times New Roman"/>
          <w:color w:val="000000"/>
        </w:rPr>
        <w:t>:</w:t>
      </w:r>
    </w:p>
    <w:p w:rsidR="00C000F8" w:rsidRPr="003B2D3D" w:rsidRDefault="003B2D3D">
      <w:pPr>
        <w:spacing w:after="150"/>
        <w:rPr>
          <w:rFonts w:ascii="Times New Roman" w:hAnsi="Times New Roman" w:cs="Times New Roman"/>
        </w:rPr>
      </w:pPr>
      <w:r w:rsidRPr="003B2D3D">
        <w:rPr>
          <w:rFonts w:ascii="Times New Roman" w:hAnsi="Times New Roman" w:cs="Times New Roman"/>
          <w:color w:val="000000"/>
        </w:rPr>
        <w:t xml:space="preserve">(1) </w:t>
      </w:r>
      <w:r w:rsidR="001A34EC">
        <w:rPr>
          <w:rFonts w:ascii="Times New Roman" w:hAnsi="Times New Roman" w:cs="Times New Roman"/>
          <w:color w:val="000000"/>
        </w:rPr>
        <w:t>delovi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uniforme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koji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se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koriste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u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letnjim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uslovima</w:t>
      </w:r>
      <w:r w:rsidRPr="003B2D3D">
        <w:rPr>
          <w:rFonts w:ascii="Times New Roman" w:hAnsi="Times New Roman" w:cs="Times New Roman"/>
          <w:color w:val="000000"/>
        </w:rPr>
        <w:t xml:space="preserve">: </w:t>
      </w:r>
      <w:r w:rsidR="001A34EC">
        <w:rPr>
          <w:rFonts w:ascii="Times New Roman" w:hAnsi="Times New Roman" w:cs="Times New Roman"/>
          <w:color w:val="000000"/>
        </w:rPr>
        <w:t>kratke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pantalone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duge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pantalone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od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vodootpornog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materijala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neopranske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patike</w:t>
      </w:r>
      <w:r w:rsidRPr="003B2D3D">
        <w:rPr>
          <w:rFonts w:ascii="Times New Roman" w:hAnsi="Times New Roman" w:cs="Times New Roman"/>
          <w:color w:val="000000"/>
        </w:rPr>
        <w:t>,</w:t>
      </w:r>
    </w:p>
    <w:p w:rsidR="00C000F8" w:rsidRPr="003B2D3D" w:rsidRDefault="003B2D3D">
      <w:pPr>
        <w:spacing w:after="150"/>
        <w:rPr>
          <w:rFonts w:ascii="Times New Roman" w:hAnsi="Times New Roman" w:cs="Times New Roman"/>
        </w:rPr>
      </w:pPr>
      <w:r w:rsidRPr="003B2D3D">
        <w:rPr>
          <w:rFonts w:ascii="Times New Roman" w:hAnsi="Times New Roman" w:cs="Times New Roman"/>
          <w:color w:val="000000"/>
        </w:rPr>
        <w:t xml:space="preserve">(2) </w:t>
      </w:r>
      <w:r w:rsidR="001A34EC">
        <w:rPr>
          <w:rFonts w:ascii="Times New Roman" w:hAnsi="Times New Roman" w:cs="Times New Roman"/>
          <w:color w:val="000000"/>
        </w:rPr>
        <w:t>delovi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uniforme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koji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se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koriste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u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zimskim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uslovima</w:t>
      </w:r>
      <w:r w:rsidRPr="003B2D3D">
        <w:rPr>
          <w:rFonts w:ascii="Times New Roman" w:hAnsi="Times New Roman" w:cs="Times New Roman"/>
          <w:color w:val="000000"/>
        </w:rPr>
        <w:t xml:space="preserve">: </w:t>
      </w:r>
      <w:r w:rsidR="001A34EC">
        <w:rPr>
          <w:rFonts w:ascii="Times New Roman" w:hAnsi="Times New Roman" w:cs="Times New Roman"/>
          <w:color w:val="000000"/>
        </w:rPr>
        <w:t>kombinezon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od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vodootpornog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materijala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jakna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sa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uloškom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kragnom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od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vodootpornog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materijala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sa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ugrađenom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kapuljačom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pojasom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za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spasavanje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rukavice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vodonepropustljiva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poluduboka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patika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od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lakog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materijala</w:t>
      </w:r>
      <w:r w:rsidRPr="003B2D3D">
        <w:rPr>
          <w:rFonts w:ascii="Times New Roman" w:hAnsi="Times New Roman" w:cs="Times New Roman"/>
          <w:color w:val="000000"/>
        </w:rPr>
        <w:t>;</w:t>
      </w:r>
    </w:p>
    <w:p w:rsidR="00C000F8" w:rsidRPr="003B2D3D" w:rsidRDefault="003B2D3D">
      <w:pPr>
        <w:spacing w:after="150"/>
        <w:rPr>
          <w:rFonts w:ascii="Times New Roman" w:hAnsi="Times New Roman" w:cs="Times New Roman"/>
        </w:rPr>
      </w:pPr>
      <w:r w:rsidRPr="003B2D3D">
        <w:rPr>
          <w:rFonts w:ascii="Times New Roman" w:hAnsi="Times New Roman" w:cs="Times New Roman"/>
          <w:color w:val="000000"/>
        </w:rPr>
        <w:lastRenderedPageBreak/>
        <w:t xml:space="preserve">6) </w:t>
      </w:r>
      <w:r w:rsidR="001A34EC">
        <w:rPr>
          <w:rFonts w:ascii="Times New Roman" w:hAnsi="Times New Roman" w:cs="Times New Roman"/>
          <w:color w:val="000000"/>
        </w:rPr>
        <w:t>za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policijske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službenike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koji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obavljaju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poslove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na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biciklu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na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mopedu</w:t>
      </w:r>
      <w:r w:rsidRPr="003B2D3D">
        <w:rPr>
          <w:rFonts w:ascii="Times New Roman" w:hAnsi="Times New Roman" w:cs="Times New Roman"/>
          <w:color w:val="000000"/>
        </w:rPr>
        <w:t>:</w:t>
      </w:r>
    </w:p>
    <w:p w:rsidR="00C000F8" w:rsidRPr="003B2D3D" w:rsidRDefault="003B2D3D">
      <w:pPr>
        <w:spacing w:after="150"/>
        <w:rPr>
          <w:rFonts w:ascii="Times New Roman" w:hAnsi="Times New Roman" w:cs="Times New Roman"/>
        </w:rPr>
      </w:pPr>
      <w:r w:rsidRPr="003B2D3D">
        <w:rPr>
          <w:rFonts w:ascii="Times New Roman" w:hAnsi="Times New Roman" w:cs="Times New Roman"/>
          <w:color w:val="000000"/>
        </w:rPr>
        <w:t xml:space="preserve">(1) </w:t>
      </w:r>
      <w:r w:rsidR="001A34EC">
        <w:rPr>
          <w:rFonts w:ascii="Times New Roman" w:hAnsi="Times New Roman" w:cs="Times New Roman"/>
          <w:color w:val="000000"/>
        </w:rPr>
        <w:t>za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bicikliste</w:t>
      </w:r>
      <w:r w:rsidRPr="003B2D3D">
        <w:rPr>
          <w:rFonts w:ascii="Times New Roman" w:hAnsi="Times New Roman" w:cs="Times New Roman"/>
          <w:color w:val="000000"/>
        </w:rPr>
        <w:t xml:space="preserve">: </w:t>
      </w:r>
      <w:r w:rsidR="001A34EC">
        <w:rPr>
          <w:rFonts w:ascii="Times New Roman" w:hAnsi="Times New Roman" w:cs="Times New Roman"/>
          <w:color w:val="000000"/>
        </w:rPr>
        <w:t>kratke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pantalone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biciklističke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rukavice</w:t>
      </w:r>
      <w:r w:rsidRPr="003B2D3D">
        <w:rPr>
          <w:rFonts w:ascii="Times New Roman" w:hAnsi="Times New Roman" w:cs="Times New Roman"/>
          <w:color w:val="000000"/>
        </w:rPr>
        <w:t>,</w:t>
      </w:r>
    </w:p>
    <w:p w:rsidR="00C000F8" w:rsidRPr="003B2D3D" w:rsidRDefault="003B2D3D">
      <w:pPr>
        <w:spacing w:after="150"/>
        <w:rPr>
          <w:rFonts w:ascii="Times New Roman" w:hAnsi="Times New Roman" w:cs="Times New Roman"/>
        </w:rPr>
      </w:pPr>
      <w:r w:rsidRPr="003B2D3D">
        <w:rPr>
          <w:rFonts w:ascii="Times New Roman" w:hAnsi="Times New Roman" w:cs="Times New Roman"/>
          <w:color w:val="000000"/>
        </w:rPr>
        <w:t xml:space="preserve">(2) </w:t>
      </w:r>
      <w:r w:rsidR="001A34EC">
        <w:rPr>
          <w:rFonts w:ascii="Times New Roman" w:hAnsi="Times New Roman" w:cs="Times New Roman"/>
          <w:color w:val="000000"/>
        </w:rPr>
        <w:t>za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policijske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službenike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koji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obavljaju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poslove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na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mopedu</w:t>
      </w:r>
      <w:r w:rsidRPr="003B2D3D">
        <w:rPr>
          <w:rFonts w:ascii="Times New Roman" w:hAnsi="Times New Roman" w:cs="Times New Roman"/>
          <w:color w:val="000000"/>
        </w:rPr>
        <w:t xml:space="preserve">: </w:t>
      </w:r>
      <w:r w:rsidR="001A34EC">
        <w:rPr>
          <w:rFonts w:ascii="Times New Roman" w:hAnsi="Times New Roman" w:cs="Times New Roman"/>
          <w:color w:val="000000"/>
        </w:rPr>
        <w:t>pantalone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motociklističke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rukavice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motociklistička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kaciga</w:t>
      </w:r>
      <w:r w:rsidRPr="003B2D3D">
        <w:rPr>
          <w:rFonts w:ascii="Times New Roman" w:hAnsi="Times New Roman" w:cs="Times New Roman"/>
          <w:color w:val="000000"/>
        </w:rPr>
        <w:t>;</w:t>
      </w:r>
    </w:p>
    <w:p w:rsidR="00C000F8" w:rsidRPr="003B2D3D" w:rsidRDefault="003B2D3D">
      <w:pPr>
        <w:spacing w:after="150"/>
        <w:rPr>
          <w:rFonts w:ascii="Times New Roman" w:hAnsi="Times New Roman" w:cs="Times New Roman"/>
        </w:rPr>
      </w:pPr>
      <w:r w:rsidRPr="003B2D3D">
        <w:rPr>
          <w:rFonts w:ascii="Times New Roman" w:hAnsi="Times New Roman" w:cs="Times New Roman"/>
          <w:color w:val="000000"/>
        </w:rPr>
        <w:t xml:space="preserve">7) </w:t>
      </w:r>
      <w:r w:rsidR="001A34EC">
        <w:rPr>
          <w:rFonts w:ascii="Times New Roman" w:hAnsi="Times New Roman" w:cs="Times New Roman"/>
          <w:color w:val="000000"/>
        </w:rPr>
        <w:t>za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policijske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službenike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koji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obavljaju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poslove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u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ekstremno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hladnim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uslovima</w:t>
      </w:r>
      <w:r w:rsidRPr="003B2D3D">
        <w:rPr>
          <w:rFonts w:ascii="Times New Roman" w:hAnsi="Times New Roman" w:cs="Times New Roman"/>
          <w:color w:val="000000"/>
        </w:rPr>
        <w:t xml:space="preserve">: </w:t>
      </w:r>
      <w:r w:rsidR="001A34EC">
        <w:rPr>
          <w:rFonts w:ascii="Times New Roman" w:hAnsi="Times New Roman" w:cs="Times New Roman"/>
          <w:color w:val="000000"/>
        </w:rPr>
        <w:t>ski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jakna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ski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pantalone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džemper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sa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rol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kragnom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ski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rukavice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kapa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sa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zaštitom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za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uši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ski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čizme</w:t>
      </w:r>
      <w:r w:rsidRPr="003B2D3D">
        <w:rPr>
          <w:rFonts w:ascii="Times New Roman" w:hAnsi="Times New Roman" w:cs="Times New Roman"/>
          <w:color w:val="000000"/>
        </w:rPr>
        <w:t>;</w:t>
      </w:r>
    </w:p>
    <w:p w:rsidR="00C000F8" w:rsidRPr="003B2D3D" w:rsidRDefault="003B2D3D">
      <w:pPr>
        <w:spacing w:after="150"/>
        <w:rPr>
          <w:rFonts w:ascii="Times New Roman" w:hAnsi="Times New Roman" w:cs="Times New Roman"/>
        </w:rPr>
      </w:pPr>
      <w:r w:rsidRPr="003B2D3D">
        <w:rPr>
          <w:rFonts w:ascii="Times New Roman" w:hAnsi="Times New Roman" w:cs="Times New Roman"/>
          <w:color w:val="000000"/>
        </w:rPr>
        <w:t xml:space="preserve">8) </w:t>
      </w:r>
      <w:r w:rsidR="001A34EC">
        <w:rPr>
          <w:rFonts w:ascii="Times New Roman" w:hAnsi="Times New Roman" w:cs="Times New Roman"/>
          <w:color w:val="000000"/>
        </w:rPr>
        <w:t>za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policijske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službenike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SAJ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Žandarmerije</w:t>
      </w:r>
      <w:r w:rsidRPr="003B2D3D">
        <w:rPr>
          <w:rFonts w:ascii="Times New Roman" w:hAnsi="Times New Roman" w:cs="Times New Roman"/>
          <w:color w:val="000000"/>
        </w:rPr>
        <w:t xml:space="preserve">: </w:t>
      </w:r>
      <w:r w:rsidR="001A34EC">
        <w:rPr>
          <w:rFonts w:ascii="Times New Roman" w:hAnsi="Times New Roman" w:cs="Times New Roman"/>
          <w:color w:val="000000"/>
        </w:rPr>
        <w:t>kratke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pantalone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neopranske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patike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motociklistička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jakna</w:t>
      </w:r>
      <w:r w:rsidRPr="003B2D3D">
        <w:rPr>
          <w:rFonts w:ascii="Times New Roman" w:hAnsi="Times New Roman" w:cs="Times New Roman"/>
          <w:color w:val="000000"/>
        </w:rPr>
        <w:t xml:space="preserve"> (</w:t>
      </w:r>
      <w:r w:rsidR="001A34EC">
        <w:rPr>
          <w:rFonts w:ascii="Times New Roman" w:hAnsi="Times New Roman" w:cs="Times New Roman"/>
          <w:color w:val="000000"/>
        </w:rPr>
        <w:t>bluza</w:t>
      </w:r>
      <w:r w:rsidRPr="003B2D3D">
        <w:rPr>
          <w:rFonts w:ascii="Times New Roman" w:hAnsi="Times New Roman" w:cs="Times New Roman"/>
          <w:color w:val="000000"/>
        </w:rPr>
        <w:t xml:space="preserve">), </w:t>
      </w:r>
      <w:r w:rsidR="001A34EC">
        <w:rPr>
          <w:rFonts w:ascii="Times New Roman" w:hAnsi="Times New Roman" w:cs="Times New Roman"/>
          <w:color w:val="000000"/>
        </w:rPr>
        <w:t>motociklističke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rukavice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ski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jakna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ski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pantalone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džemper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sa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rol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kragnom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ski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rukavice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kapa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sa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zaštitom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za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uši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ski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čizme</w:t>
      </w:r>
      <w:r w:rsidRPr="003B2D3D">
        <w:rPr>
          <w:rFonts w:ascii="Times New Roman" w:hAnsi="Times New Roman" w:cs="Times New Roman"/>
          <w:color w:val="000000"/>
        </w:rPr>
        <w:t>;</w:t>
      </w:r>
    </w:p>
    <w:p w:rsidR="00C000F8" w:rsidRPr="003B2D3D" w:rsidRDefault="003B2D3D">
      <w:pPr>
        <w:spacing w:after="150"/>
        <w:rPr>
          <w:rFonts w:ascii="Times New Roman" w:hAnsi="Times New Roman" w:cs="Times New Roman"/>
        </w:rPr>
      </w:pPr>
      <w:r w:rsidRPr="003B2D3D">
        <w:rPr>
          <w:rFonts w:ascii="Times New Roman" w:hAnsi="Times New Roman" w:cs="Times New Roman"/>
          <w:color w:val="000000"/>
        </w:rPr>
        <w:t xml:space="preserve">9) </w:t>
      </w:r>
      <w:r w:rsidR="001A34EC">
        <w:rPr>
          <w:rFonts w:ascii="Times New Roman" w:hAnsi="Times New Roman" w:cs="Times New Roman"/>
          <w:color w:val="000000"/>
        </w:rPr>
        <w:t>za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pripadnike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vatrogasno</w:t>
      </w:r>
      <w:r w:rsidRPr="003B2D3D">
        <w:rPr>
          <w:rFonts w:ascii="Times New Roman" w:hAnsi="Times New Roman" w:cs="Times New Roman"/>
          <w:color w:val="000000"/>
        </w:rPr>
        <w:t>-</w:t>
      </w:r>
      <w:r w:rsidR="001A34EC">
        <w:rPr>
          <w:rFonts w:ascii="Times New Roman" w:hAnsi="Times New Roman" w:cs="Times New Roman"/>
          <w:color w:val="000000"/>
        </w:rPr>
        <w:t>spasilačkih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jedinica</w:t>
      </w:r>
      <w:r w:rsidRPr="003B2D3D">
        <w:rPr>
          <w:rFonts w:ascii="Times New Roman" w:hAnsi="Times New Roman" w:cs="Times New Roman"/>
          <w:color w:val="000000"/>
        </w:rPr>
        <w:t xml:space="preserve">: </w:t>
      </w:r>
      <w:r w:rsidR="001A34EC">
        <w:rPr>
          <w:rFonts w:ascii="Times New Roman" w:hAnsi="Times New Roman" w:cs="Times New Roman"/>
          <w:color w:val="000000"/>
        </w:rPr>
        <w:t>jakna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sa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uloškom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pantalone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sa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bez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uloška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plitke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duboke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cipele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džemper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sa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rol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kragnom</w:t>
      </w:r>
      <w:r w:rsidRPr="003B2D3D">
        <w:rPr>
          <w:rFonts w:ascii="Times New Roman" w:hAnsi="Times New Roman" w:cs="Times New Roman"/>
          <w:color w:val="000000"/>
        </w:rPr>
        <w:t xml:space="preserve">. </w:t>
      </w:r>
      <w:r w:rsidR="001A34EC">
        <w:rPr>
          <w:rFonts w:ascii="Times New Roman" w:hAnsi="Times New Roman" w:cs="Times New Roman"/>
          <w:color w:val="000000"/>
        </w:rPr>
        <w:t>Za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pripadnike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vatrogasno</w:t>
      </w:r>
      <w:r w:rsidRPr="003B2D3D">
        <w:rPr>
          <w:rFonts w:ascii="Times New Roman" w:hAnsi="Times New Roman" w:cs="Times New Roman"/>
          <w:color w:val="000000"/>
        </w:rPr>
        <w:t>-</w:t>
      </w:r>
      <w:r w:rsidR="001A34EC">
        <w:rPr>
          <w:rFonts w:ascii="Times New Roman" w:hAnsi="Times New Roman" w:cs="Times New Roman"/>
          <w:color w:val="000000"/>
        </w:rPr>
        <w:t>spasilačkih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jedinica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koji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obavljaju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poslove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održavanja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vatrogasno</w:t>
      </w:r>
      <w:r w:rsidRPr="003B2D3D">
        <w:rPr>
          <w:rFonts w:ascii="Times New Roman" w:hAnsi="Times New Roman" w:cs="Times New Roman"/>
          <w:color w:val="000000"/>
        </w:rPr>
        <w:t>-</w:t>
      </w:r>
      <w:r w:rsidR="001A34EC">
        <w:rPr>
          <w:rFonts w:ascii="Times New Roman" w:hAnsi="Times New Roman" w:cs="Times New Roman"/>
          <w:color w:val="000000"/>
        </w:rPr>
        <w:t>spasilačkih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uređaja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sprava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opreme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su</w:t>
      </w:r>
      <w:r w:rsidRPr="003B2D3D">
        <w:rPr>
          <w:rFonts w:ascii="Times New Roman" w:hAnsi="Times New Roman" w:cs="Times New Roman"/>
          <w:color w:val="000000"/>
        </w:rPr>
        <w:t xml:space="preserve">: </w:t>
      </w:r>
      <w:r w:rsidR="001A34EC">
        <w:rPr>
          <w:rFonts w:ascii="Times New Roman" w:hAnsi="Times New Roman" w:cs="Times New Roman"/>
          <w:color w:val="000000"/>
        </w:rPr>
        <w:t>zaštitno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obeležavajući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delovi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za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određene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namene</w:t>
      </w:r>
      <w:r w:rsidRPr="003B2D3D">
        <w:rPr>
          <w:rFonts w:ascii="Times New Roman" w:hAnsi="Times New Roman" w:cs="Times New Roman"/>
          <w:color w:val="000000"/>
        </w:rPr>
        <w:t xml:space="preserve"> - </w:t>
      </w:r>
      <w:r w:rsidR="001A34EC">
        <w:rPr>
          <w:rFonts w:ascii="Times New Roman" w:hAnsi="Times New Roman" w:cs="Times New Roman"/>
          <w:color w:val="000000"/>
        </w:rPr>
        <w:t>prsluk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kombinezon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sa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uloškom</w:t>
      </w:r>
      <w:r w:rsidRPr="003B2D3D">
        <w:rPr>
          <w:rFonts w:ascii="Times New Roman" w:hAnsi="Times New Roman" w:cs="Times New Roman"/>
          <w:color w:val="000000"/>
        </w:rPr>
        <w:t>;</w:t>
      </w:r>
    </w:p>
    <w:p w:rsidR="00C000F8" w:rsidRPr="003B2D3D" w:rsidRDefault="003B2D3D">
      <w:pPr>
        <w:spacing w:after="150"/>
        <w:rPr>
          <w:rFonts w:ascii="Times New Roman" w:hAnsi="Times New Roman" w:cs="Times New Roman"/>
        </w:rPr>
      </w:pPr>
      <w:r w:rsidRPr="003B2D3D">
        <w:rPr>
          <w:rFonts w:ascii="Times New Roman" w:hAnsi="Times New Roman" w:cs="Times New Roman"/>
          <w:color w:val="000000"/>
        </w:rPr>
        <w:t xml:space="preserve">10) </w:t>
      </w:r>
      <w:r w:rsidR="001A34EC">
        <w:rPr>
          <w:rFonts w:ascii="Times New Roman" w:hAnsi="Times New Roman" w:cs="Times New Roman"/>
          <w:color w:val="000000"/>
        </w:rPr>
        <w:t>za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sve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pripadnike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vatrogasno</w:t>
      </w:r>
      <w:r w:rsidRPr="003B2D3D">
        <w:rPr>
          <w:rFonts w:ascii="Times New Roman" w:hAnsi="Times New Roman" w:cs="Times New Roman"/>
          <w:color w:val="000000"/>
        </w:rPr>
        <w:t>-</w:t>
      </w:r>
      <w:r w:rsidR="001A34EC">
        <w:rPr>
          <w:rFonts w:ascii="Times New Roman" w:hAnsi="Times New Roman" w:cs="Times New Roman"/>
          <w:color w:val="000000"/>
        </w:rPr>
        <w:t>spasilačkih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jedinica</w:t>
      </w:r>
      <w:r w:rsidRPr="003B2D3D">
        <w:rPr>
          <w:rFonts w:ascii="Times New Roman" w:hAnsi="Times New Roman" w:cs="Times New Roman"/>
          <w:color w:val="000000"/>
        </w:rPr>
        <w:t xml:space="preserve">: </w:t>
      </w:r>
      <w:r w:rsidR="001A34EC">
        <w:rPr>
          <w:rFonts w:ascii="Times New Roman" w:hAnsi="Times New Roman" w:cs="Times New Roman"/>
          <w:color w:val="000000"/>
        </w:rPr>
        <w:t>reflektujući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prsluk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reflektujući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vodootporni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dvodelni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komplet</w:t>
      </w:r>
      <w:r w:rsidRPr="003B2D3D">
        <w:rPr>
          <w:rFonts w:ascii="Times New Roman" w:hAnsi="Times New Roman" w:cs="Times New Roman"/>
          <w:color w:val="000000"/>
        </w:rPr>
        <w:t>;</w:t>
      </w:r>
    </w:p>
    <w:p w:rsidR="00C000F8" w:rsidRPr="003B2D3D" w:rsidRDefault="003B2D3D">
      <w:pPr>
        <w:spacing w:after="150"/>
        <w:rPr>
          <w:rFonts w:ascii="Times New Roman" w:hAnsi="Times New Roman" w:cs="Times New Roman"/>
        </w:rPr>
      </w:pPr>
      <w:r w:rsidRPr="003B2D3D">
        <w:rPr>
          <w:rFonts w:ascii="Times New Roman" w:hAnsi="Times New Roman" w:cs="Times New Roman"/>
          <w:color w:val="000000"/>
        </w:rPr>
        <w:t xml:space="preserve">11) </w:t>
      </w:r>
      <w:r w:rsidR="001A34EC">
        <w:rPr>
          <w:rFonts w:ascii="Times New Roman" w:hAnsi="Times New Roman" w:cs="Times New Roman"/>
          <w:color w:val="000000"/>
        </w:rPr>
        <w:t>za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policijske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službenike</w:t>
      </w:r>
      <w:r w:rsidRPr="003B2D3D">
        <w:rPr>
          <w:rFonts w:ascii="Times New Roman" w:hAnsi="Times New Roman" w:cs="Times New Roman"/>
          <w:color w:val="000000"/>
        </w:rPr>
        <w:t xml:space="preserve">: </w:t>
      </w:r>
      <w:r w:rsidR="001A34EC">
        <w:rPr>
          <w:rFonts w:ascii="Times New Roman" w:hAnsi="Times New Roman" w:cs="Times New Roman"/>
          <w:color w:val="000000"/>
        </w:rPr>
        <w:t>šlem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navlaka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za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šlem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opasač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od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balističkog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platna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sa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pripadajućim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dodacima</w:t>
      </w:r>
      <w:r w:rsidRPr="003B2D3D">
        <w:rPr>
          <w:rFonts w:ascii="Times New Roman" w:hAnsi="Times New Roman" w:cs="Times New Roman"/>
          <w:color w:val="000000"/>
        </w:rPr>
        <w:t xml:space="preserve"> (</w:t>
      </w:r>
      <w:r w:rsidR="001A34EC">
        <w:rPr>
          <w:rFonts w:ascii="Times New Roman" w:hAnsi="Times New Roman" w:cs="Times New Roman"/>
          <w:color w:val="000000"/>
        </w:rPr>
        <w:t>crne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boje</w:t>
      </w:r>
      <w:r w:rsidRPr="003B2D3D">
        <w:rPr>
          <w:rFonts w:ascii="Times New Roman" w:hAnsi="Times New Roman" w:cs="Times New Roman"/>
          <w:color w:val="000000"/>
        </w:rPr>
        <w:t xml:space="preserve">) a </w:t>
      </w:r>
      <w:r w:rsidR="001A34EC">
        <w:rPr>
          <w:rFonts w:ascii="Times New Roman" w:hAnsi="Times New Roman" w:cs="Times New Roman"/>
          <w:color w:val="000000"/>
        </w:rPr>
        <w:t>za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pripadnike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saobraćajne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policije</w:t>
      </w:r>
      <w:r w:rsidRPr="003B2D3D">
        <w:rPr>
          <w:rFonts w:ascii="Times New Roman" w:hAnsi="Times New Roman" w:cs="Times New Roman"/>
          <w:color w:val="000000"/>
        </w:rPr>
        <w:t xml:space="preserve"> (</w:t>
      </w:r>
      <w:r w:rsidR="001A34EC">
        <w:rPr>
          <w:rFonts w:ascii="Times New Roman" w:hAnsi="Times New Roman" w:cs="Times New Roman"/>
          <w:color w:val="000000"/>
        </w:rPr>
        <w:t>bele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boje</w:t>
      </w:r>
      <w:r w:rsidRPr="003B2D3D">
        <w:rPr>
          <w:rFonts w:ascii="Times New Roman" w:hAnsi="Times New Roman" w:cs="Times New Roman"/>
          <w:color w:val="000000"/>
        </w:rPr>
        <w:t xml:space="preserve">), </w:t>
      </w:r>
      <w:r w:rsidR="001A34EC">
        <w:rPr>
          <w:rFonts w:ascii="Times New Roman" w:hAnsi="Times New Roman" w:cs="Times New Roman"/>
          <w:color w:val="000000"/>
        </w:rPr>
        <w:t>reflektujući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prsluk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reflektujući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vodootporni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dvodelni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komplet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i</w:t>
      </w:r>
    </w:p>
    <w:p w:rsidR="00C000F8" w:rsidRPr="003B2D3D" w:rsidRDefault="003B2D3D">
      <w:pPr>
        <w:spacing w:after="150"/>
        <w:rPr>
          <w:rFonts w:ascii="Times New Roman" w:hAnsi="Times New Roman" w:cs="Times New Roman"/>
        </w:rPr>
      </w:pPr>
      <w:r w:rsidRPr="003B2D3D">
        <w:rPr>
          <w:rFonts w:ascii="Times New Roman" w:hAnsi="Times New Roman" w:cs="Times New Roman"/>
          <w:color w:val="000000"/>
        </w:rPr>
        <w:t xml:space="preserve">12) </w:t>
      </w:r>
      <w:r w:rsidR="001A34EC">
        <w:rPr>
          <w:rFonts w:ascii="Times New Roman" w:hAnsi="Times New Roman" w:cs="Times New Roman"/>
          <w:color w:val="000000"/>
        </w:rPr>
        <w:t>za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policijske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službenike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granične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policije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koji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koriste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ATV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vozila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to</w:t>
      </w:r>
      <w:r w:rsidRPr="003B2D3D">
        <w:rPr>
          <w:rFonts w:ascii="Times New Roman" w:hAnsi="Times New Roman" w:cs="Times New Roman"/>
          <w:color w:val="000000"/>
        </w:rPr>
        <w:t xml:space="preserve">: </w:t>
      </w:r>
      <w:r w:rsidR="001A34EC">
        <w:rPr>
          <w:rFonts w:ascii="Times New Roman" w:hAnsi="Times New Roman" w:cs="Times New Roman"/>
          <w:color w:val="000000"/>
        </w:rPr>
        <w:t>kaciga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za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ATV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vozilo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motociklističko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jednodelno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dvodelno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odelo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prilagođeno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ATV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vozilu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zaštitne</w:t>
      </w:r>
      <w:r w:rsidRPr="003B2D3D">
        <w:rPr>
          <w:rFonts w:ascii="Times New Roman" w:hAnsi="Times New Roman" w:cs="Times New Roman"/>
          <w:color w:val="000000"/>
        </w:rPr>
        <w:t>-</w:t>
      </w:r>
      <w:r w:rsidR="001A34EC">
        <w:rPr>
          <w:rFonts w:ascii="Times New Roman" w:hAnsi="Times New Roman" w:cs="Times New Roman"/>
          <w:color w:val="000000"/>
        </w:rPr>
        <w:t>motociklističke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rukavice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potkapu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za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kacigu</w:t>
      </w:r>
      <w:r w:rsidRPr="003B2D3D">
        <w:rPr>
          <w:rFonts w:ascii="Times New Roman" w:hAnsi="Times New Roman" w:cs="Times New Roman"/>
          <w:color w:val="000000"/>
        </w:rPr>
        <w:t xml:space="preserve"> (</w:t>
      </w:r>
      <w:r w:rsidR="001A34EC">
        <w:rPr>
          <w:rFonts w:ascii="Times New Roman" w:hAnsi="Times New Roman" w:cs="Times New Roman"/>
          <w:color w:val="000000"/>
        </w:rPr>
        <w:t>moto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potkapu</w:t>
      </w:r>
      <w:r w:rsidRPr="003B2D3D">
        <w:rPr>
          <w:rFonts w:ascii="Times New Roman" w:hAnsi="Times New Roman" w:cs="Times New Roman"/>
          <w:color w:val="000000"/>
        </w:rPr>
        <w:t>).</w:t>
      </w:r>
    </w:p>
    <w:p w:rsidR="00C000F8" w:rsidRPr="003B2D3D" w:rsidRDefault="001A34EC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Interventna</w:t>
      </w:r>
      <w:r w:rsidR="003B2D3D" w:rsidRPr="003B2D3D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uniforma</w:t>
      </w:r>
    </w:p>
    <w:p w:rsidR="00C000F8" w:rsidRPr="003B2D3D" w:rsidRDefault="001A34EC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3B2D3D" w:rsidRPr="003B2D3D">
        <w:rPr>
          <w:rFonts w:ascii="Times New Roman" w:hAnsi="Times New Roman" w:cs="Times New Roman"/>
          <w:color w:val="000000"/>
        </w:rPr>
        <w:t xml:space="preserve"> 7.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Interventna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pripadnika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vatrogasno</w:t>
      </w:r>
      <w:r w:rsidR="003B2D3D" w:rsidRPr="003B2D3D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spasilačkih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izrađuje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boji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šarama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zavisnosti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potreba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organizacionih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jedinica</w:t>
      </w:r>
      <w:r w:rsidR="003B2D3D" w:rsidRPr="003B2D3D">
        <w:rPr>
          <w:rFonts w:ascii="Times New Roman" w:hAnsi="Times New Roman" w:cs="Times New Roman"/>
          <w:color w:val="000000"/>
        </w:rPr>
        <w:t>.</w:t>
      </w:r>
    </w:p>
    <w:p w:rsidR="00C000F8" w:rsidRPr="003B2D3D" w:rsidRDefault="001A34EC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Osnovni</w:t>
      </w:r>
      <w:r w:rsidR="003B2D3D" w:rsidRPr="003B2D3D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delovi</w:t>
      </w:r>
      <w:r w:rsidR="003B2D3D" w:rsidRPr="003B2D3D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interventne</w:t>
      </w:r>
      <w:r w:rsidR="003B2D3D" w:rsidRPr="003B2D3D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uniforme</w:t>
      </w:r>
    </w:p>
    <w:p w:rsidR="00C000F8" w:rsidRPr="003B2D3D" w:rsidRDefault="001A34EC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3B2D3D" w:rsidRPr="003B2D3D">
        <w:rPr>
          <w:rFonts w:ascii="Times New Roman" w:hAnsi="Times New Roman" w:cs="Times New Roman"/>
          <w:color w:val="000000"/>
        </w:rPr>
        <w:t xml:space="preserve"> 8.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Osnovni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delovi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interventne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3B2D3D" w:rsidRPr="003B2D3D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kačket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šešir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beretka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pletena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kapa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potkapa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potkapa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otvorima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oči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majica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kratak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rukav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jakna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podjaknom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majica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dugi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rukav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polo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majica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kratak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rukav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duks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kapuljačom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košulja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kratak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rukav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košulja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dugi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rukav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prsluk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pantalone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kratke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pantalone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komplet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vodonepropustljivog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materijala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džemper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rol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kragnom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čarape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kombinezon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pelerina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kišu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vetrovka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rukavice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marama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pododelo</w:t>
      </w:r>
      <w:r w:rsidR="003B2D3D" w:rsidRPr="003B2D3D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dvodelno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termo</w:t>
      </w:r>
      <w:r w:rsidR="003B2D3D" w:rsidRPr="003B2D3D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aktivni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donji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veš</w:t>
      </w:r>
      <w:r w:rsidR="003B2D3D" w:rsidRPr="003B2D3D">
        <w:rPr>
          <w:rFonts w:ascii="Times New Roman" w:hAnsi="Times New Roman" w:cs="Times New Roman"/>
          <w:color w:val="000000"/>
        </w:rPr>
        <w:t xml:space="preserve">), </w:t>
      </w:r>
      <w:r>
        <w:rPr>
          <w:rFonts w:ascii="Times New Roman" w:hAnsi="Times New Roman" w:cs="Times New Roman"/>
          <w:color w:val="000000"/>
        </w:rPr>
        <w:t>borbene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patike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letnje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zimske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čizme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letnje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zimske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kaiš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borbene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rukavice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taktički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prsluk</w:t>
      </w:r>
      <w:r w:rsidR="003B2D3D" w:rsidRPr="003B2D3D">
        <w:rPr>
          <w:rFonts w:ascii="Times New Roman" w:hAnsi="Times New Roman" w:cs="Times New Roman"/>
          <w:color w:val="000000"/>
        </w:rPr>
        <w:t>.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Osnovni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delovi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interventne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kriminalističke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koji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određene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nalogu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rukovodioca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organizacione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obavljaju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3B2D3D" w:rsidRPr="003B2D3D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kačket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pletena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kapa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kapa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prorezima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majica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kratak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dugi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rukav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košulja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kratak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dugi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rukav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duks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podpancirni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duks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jakna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pantalone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kombinezon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komplet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vodonepropustljivog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materijala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pelerina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kišu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rukavice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pododelo</w:t>
      </w:r>
      <w:r w:rsidR="003B2D3D" w:rsidRPr="003B2D3D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dvodelno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termo</w:t>
      </w:r>
      <w:r w:rsidR="003B2D3D" w:rsidRPr="003B2D3D">
        <w:rPr>
          <w:rFonts w:ascii="Times New Roman" w:hAnsi="Times New Roman" w:cs="Times New Roman"/>
          <w:color w:val="000000"/>
        </w:rPr>
        <w:t xml:space="preserve">), </w:t>
      </w:r>
      <w:r>
        <w:rPr>
          <w:rFonts w:ascii="Times New Roman" w:hAnsi="Times New Roman" w:cs="Times New Roman"/>
          <w:color w:val="000000"/>
        </w:rPr>
        <w:t>taktička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torbica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taktičke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patike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čizme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kaiš</w:t>
      </w:r>
      <w:r w:rsidR="003B2D3D" w:rsidRPr="003B2D3D">
        <w:rPr>
          <w:rFonts w:ascii="Times New Roman" w:hAnsi="Times New Roman" w:cs="Times New Roman"/>
          <w:color w:val="000000"/>
        </w:rPr>
        <w:t>.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Osnovni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delovi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interventne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SAJ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3B2D3D" w:rsidRPr="003B2D3D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kombinezon</w:t>
      </w:r>
      <w:r w:rsidR="003B2D3D" w:rsidRPr="003B2D3D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letnji</w:t>
      </w:r>
      <w:r w:rsidR="003B2D3D" w:rsidRPr="003B2D3D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zimski</w:t>
      </w:r>
      <w:r w:rsidR="003B2D3D" w:rsidRPr="003B2D3D">
        <w:rPr>
          <w:rFonts w:ascii="Times New Roman" w:hAnsi="Times New Roman" w:cs="Times New Roman"/>
          <w:color w:val="000000"/>
        </w:rPr>
        <w:t xml:space="preserve">), </w:t>
      </w:r>
      <w:r>
        <w:rPr>
          <w:rFonts w:ascii="Times New Roman" w:hAnsi="Times New Roman" w:cs="Times New Roman"/>
          <w:color w:val="000000"/>
        </w:rPr>
        <w:t>kombinezon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vatro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otporan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jakna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kratka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jakna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duga</w:t>
      </w:r>
      <w:r w:rsidR="003B2D3D" w:rsidRPr="003B2D3D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tri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jedan</w:t>
      </w:r>
      <w:r w:rsidR="003B2D3D" w:rsidRPr="003B2D3D">
        <w:rPr>
          <w:rFonts w:ascii="Times New Roman" w:hAnsi="Times New Roman" w:cs="Times New Roman"/>
          <w:color w:val="000000"/>
        </w:rPr>
        <w:t xml:space="preserve">), </w:t>
      </w:r>
      <w:r>
        <w:rPr>
          <w:rFonts w:ascii="Times New Roman" w:hAnsi="Times New Roman" w:cs="Times New Roman"/>
          <w:color w:val="000000"/>
        </w:rPr>
        <w:t>pantalone</w:t>
      </w:r>
      <w:r w:rsidR="003B2D3D" w:rsidRPr="003B2D3D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letnje</w:t>
      </w:r>
      <w:r w:rsidR="003B2D3D" w:rsidRPr="003B2D3D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zimske</w:t>
      </w:r>
      <w:r w:rsidR="003B2D3D" w:rsidRPr="003B2D3D">
        <w:rPr>
          <w:rFonts w:ascii="Times New Roman" w:hAnsi="Times New Roman" w:cs="Times New Roman"/>
          <w:color w:val="000000"/>
        </w:rPr>
        <w:t xml:space="preserve">), </w:t>
      </w:r>
      <w:r>
        <w:rPr>
          <w:rFonts w:ascii="Times New Roman" w:hAnsi="Times New Roman" w:cs="Times New Roman"/>
          <w:color w:val="000000"/>
        </w:rPr>
        <w:t>košulja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lastRenderedPageBreak/>
        <w:t>kratak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rukav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košulja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dug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rukav</w:t>
      </w:r>
      <w:r w:rsidR="003B2D3D" w:rsidRPr="003B2D3D">
        <w:rPr>
          <w:rFonts w:ascii="Times New Roman" w:hAnsi="Times New Roman" w:cs="Times New Roman"/>
          <w:color w:val="000000"/>
        </w:rPr>
        <w:t xml:space="preserve"> (Stryke „TDU” rapid shirt), </w:t>
      </w:r>
      <w:r>
        <w:rPr>
          <w:rFonts w:ascii="Times New Roman" w:hAnsi="Times New Roman" w:cs="Times New Roman"/>
          <w:color w:val="000000"/>
        </w:rPr>
        <w:t>majica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kratak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rukav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majica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polo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duks</w:t>
      </w:r>
      <w:r w:rsidR="003B2D3D" w:rsidRPr="003B2D3D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bez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kapuljače</w:t>
      </w:r>
      <w:r w:rsidR="003B2D3D" w:rsidRPr="003B2D3D">
        <w:rPr>
          <w:rFonts w:ascii="Times New Roman" w:hAnsi="Times New Roman" w:cs="Times New Roman"/>
          <w:color w:val="000000"/>
        </w:rPr>
        <w:t xml:space="preserve">), </w:t>
      </w:r>
      <w:r>
        <w:rPr>
          <w:rFonts w:ascii="Times New Roman" w:hAnsi="Times New Roman" w:cs="Times New Roman"/>
          <w:color w:val="000000"/>
        </w:rPr>
        <w:t>džemper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prsluk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beretka</w:t>
      </w:r>
      <w:r w:rsidR="003B2D3D" w:rsidRPr="003B2D3D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crna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kačket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borbene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rukavice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zimske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rukavice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kaiš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potkapa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prorezom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oči</w:t>
      </w:r>
      <w:r w:rsidR="003B2D3D" w:rsidRPr="003B2D3D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letnja</w:t>
      </w:r>
      <w:r w:rsidR="003B2D3D" w:rsidRPr="003B2D3D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zimska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fantomka</w:t>
      </w:r>
      <w:r w:rsidR="003B2D3D" w:rsidRPr="003B2D3D">
        <w:rPr>
          <w:rFonts w:ascii="Times New Roman" w:hAnsi="Times New Roman" w:cs="Times New Roman"/>
          <w:color w:val="000000"/>
        </w:rPr>
        <w:t xml:space="preserve">), </w:t>
      </w:r>
      <w:r>
        <w:rPr>
          <w:rFonts w:ascii="Times New Roman" w:hAnsi="Times New Roman" w:cs="Times New Roman"/>
          <w:color w:val="000000"/>
        </w:rPr>
        <w:t>zimska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kapa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aktivni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veš</w:t>
      </w:r>
      <w:r w:rsidR="003B2D3D" w:rsidRPr="003B2D3D">
        <w:rPr>
          <w:rFonts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color w:val="000000"/>
        </w:rPr>
        <w:t>termo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odelo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čarape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pamučne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čizme</w:t>
      </w:r>
      <w:r w:rsidR="003B2D3D" w:rsidRPr="003B2D3D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letnje</w:t>
      </w:r>
      <w:r w:rsidR="003B2D3D" w:rsidRPr="003B2D3D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zimske</w:t>
      </w:r>
      <w:r w:rsidR="003B2D3D" w:rsidRPr="003B2D3D">
        <w:rPr>
          <w:rFonts w:ascii="Times New Roman" w:hAnsi="Times New Roman" w:cs="Times New Roman"/>
          <w:color w:val="000000"/>
        </w:rPr>
        <w:t xml:space="preserve">), </w:t>
      </w:r>
      <w:r>
        <w:rPr>
          <w:rFonts w:ascii="Times New Roman" w:hAnsi="Times New Roman" w:cs="Times New Roman"/>
          <w:color w:val="000000"/>
        </w:rPr>
        <w:t>borbene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patike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opasač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crni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futrolom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dodacima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borbeni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prsluk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crni</w:t>
      </w:r>
      <w:r w:rsidR="003B2D3D" w:rsidRPr="003B2D3D">
        <w:rPr>
          <w:rFonts w:ascii="Times New Roman" w:hAnsi="Times New Roman" w:cs="Times New Roman"/>
          <w:color w:val="000000"/>
        </w:rPr>
        <w:t>.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Osnovni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delovi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interventne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pripadnika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vatrogasno</w:t>
      </w:r>
      <w:r w:rsidR="003B2D3D" w:rsidRPr="003B2D3D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spasilačkih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3B2D3D" w:rsidRPr="003B2D3D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bluza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pantalone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potkapa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taktička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patika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šlem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otvorenom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zaštitne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rukavice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jakna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marama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zaštitu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vrata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čizme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vatrogasni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šlem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zaštitne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rukavice</w:t>
      </w:r>
      <w:r w:rsidR="003B2D3D" w:rsidRPr="003B2D3D">
        <w:rPr>
          <w:rFonts w:ascii="Times New Roman" w:hAnsi="Times New Roman" w:cs="Times New Roman"/>
          <w:color w:val="000000"/>
        </w:rPr>
        <w:t>.</w:t>
      </w:r>
    </w:p>
    <w:p w:rsidR="00C000F8" w:rsidRPr="003B2D3D" w:rsidRDefault="001A34EC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Dodatni</w:t>
      </w:r>
      <w:r w:rsidR="003B2D3D" w:rsidRPr="003B2D3D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delovi</w:t>
      </w:r>
      <w:r w:rsidR="003B2D3D" w:rsidRPr="003B2D3D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interventne</w:t>
      </w:r>
      <w:r w:rsidR="003B2D3D" w:rsidRPr="003B2D3D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uniforme</w:t>
      </w:r>
    </w:p>
    <w:p w:rsidR="00C000F8" w:rsidRPr="003B2D3D" w:rsidRDefault="001A34EC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3B2D3D" w:rsidRPr="003B2D3D">
        <w:rPr>
          <w:rFonts w:ascii="Times New Roman" w:hAnsi="Times New Roman" w:cs="Times New Roman"/>
          <w:color w:val="000000"/>
        </w:rPr>
        <w:t xml:space="preserve"> 9.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Dodatni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delovi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interventne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službenika</w:t>
      </w:r>
      <w:r w:rsidR="003B2D3D" w:rsidRPr="003B2D3D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šlem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navlaka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šlem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kamuflažni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komplet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sneg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taktička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torbica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opasač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balističkog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platna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pripadajućim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dodacima</w:t>
      </w:r>
      <w:r w:rsidR="003B2D3D" w:rsidRPr="003B2D3D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crne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boje</w:t>
      </w:r>
      <w:r w:rsidR="003B2D3D" w:rsidRPr="003B2D3D">
        <w:rPr>
          <w:rFonts w:ascii="Times New Roman" w:hAnsi="Times New Roman" w:cs="Times New Roman"/>
          <w:color w:val="000000"/>
        </w:rPr>
        <w:t>).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Dodatni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delovi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interventne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kriminalističke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3B2D3D" w:rsidRPr="003B2D3D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šlem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navlaka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šlem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nož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opasač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futrola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oružje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futrola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lisice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pancir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prsluk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taktički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prsluk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nosač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noćnog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uređaja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šlem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aktivne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vučije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uši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povezane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vezom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zaštitna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maska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borbene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naočare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upadni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vizir</w:t>
      </w:r>
      <w:r w:rsidR="003B2D3D" w:rsidRPr="003B2D3D">
        <w:rPr>
          <w:rFonts w:ascii="Times New Roman" w:hAnsi="Times New Roman" w:cs="Times New Roman"/>
          <w:color w:val="000000"/>
        </w:rPr>
        <w:t xml:space="preserve"> 4. </w:t>
      </w:r>
      <w:r>
        <w:rPr>
          <w:rFonts w:ascii="Times New Roman" w:hAnsi="Times New Roman" w:cs="Times New Roman"/>
          <w:color w:val="000000"/>
        </w:rPr>
        <w:t>zaštite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upadna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balističke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ploča</w:t>
      </w:r>
      <w:r w:rsidR="003B2D3D" w:rsidRPr="003B2D3D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intruder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štitnici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laktove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kolena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taktička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lampa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laserom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ručna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lampa</w:t>
      </w:r>
      <w:r w:rsidR="003B2D3D" w:rsidRPr="003B2D3D">
        <w:rPr>
          <w:rFonts w:ascii="Times New Roman" w:hAnsi="Times New Roman" w:cs="Times New Roman"/>
          <w:color w:val="000000"/>
        </w:rPr>
        <w:t>.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Dodatni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delovi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interventne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SAJ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3B2D3D" w:rsidRPr="003B2D3D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šlem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zaštitne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naočare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štitnici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laktove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kolena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pancirni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prsluk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taktički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prsluk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nož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futrola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lisice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ručna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lampa</w:t>
      </w:r>
      <w:r w:rsidR="003B2D3D" w:rsidRPr="003B2D3D">
        <w:rPr>
          <w:rFonts w:ascii="Times New Roman" w:hAnsi="Times New Roman" w:cs="Times New Roman"/>
          <w:color w:val="000000"/>
        </w:rPr>
        <w:t>.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Dodatni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delovi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interventne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Helikopterske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3B2D3D" w:rsidRPr="003B2D3D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letački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kombinezon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letačka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kožna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jakna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letačka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jakna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letački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prsluk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letačke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čizme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letačke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patike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letačke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rukavice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termo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veš</w:t>
      </w:r>
      <w:r w:rsidR="003B2D3D" w:rsidRPr="003B2D3D">
        <w:rPr>
          <w:rFonts w:ascii="Times New Roman" w:hAnsi="Times New Roman" w:cs="Times New Roman"/>
          <w:color w:val="000000"/>
        </w:rPr>
        <w:t>.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Dodatni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delovi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interventne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specijalističke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regionalne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timove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Sektora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vanredne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situacije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3B2D3D" w:rsidRPr="003B2D3D">
        <w:rPr>
          <w:rFonts w:ascii="Times New Roman" w:hAnsi="Times New Roman" w:cs="Times New Roman"/>
          <w:color w:val="000000"/>
        </w:rPr>
        <w:t>:</w:t>
      </w:r>
    </w:p>
    <w:p w:rsidR="00C000F8" w:rsidRPr="003B2D3D" w:rsidRDefault="003B2D3D">
      <w:pPr>
        <w:spacing w:after="150"/>
        <w:rPr>
          <w:rFonts w:ascii="Times New Roman" w:hAnsi="Times New Roman" w:cs="Times New Roman"/>
        </w:rPr>
      </w:pPr>
      <w:r w:rsidRPr="003B2D3D">
        <w:rPr>
          <w:rFonts w:ascii="Times New Roman" w:hAnsi="Times New Roman" w:cs="Times New Roman"/>
          <w:color w:val="000000"/>
        </w:rPr>
        <w:t xml:space="preserve">1) </w:t>
      </w:r>
      <w:r w:rsidR="001A34EC">
        <w:rPr>
          <w:rFonts w:ascii="Times New Roman" w:hAnsi="Times New Roman" w:cs="Times New Roman"/>
          <w:color w:val="000000"/>
        </w:rPr>
        <w:t>za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rad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spasavanje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na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vodi</w:t>
      </w:r>
      <w:r w:rsidRPr="003B2D3D">
        <w:rPr>
          <w:rFonts w:ascii="Times New Roman" w:hAnsi="Times New Roman" w:cs="Times New Roman"/>
          <w:color w:val="000000"/>
        </w:rPr>
        <w:t xml:space="preserve">: </w:t>
      </w:r>
      <w:r w:rsidR="001A34EC">
        <w:rPr>
          <w:rFonts w:ascii="Times New Roman" w:hAnsi="Times New Roman" w:cs="Times New Roman"/>
          <w:color w:val="000000"/>
        </w:rPr>
        <w:t>dvodelno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termo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odelo</w:t>
      </w:r>
      <w:r w:rsidRPr="003B2D3D">
        <w:rPr>
          <w:rFonts w:ascii="Times New Roman" w:hAnsi="Times New Roman" w:cs="Times New Roman"/>
          <w:color w:val="000000"/>
        </w:rPr>
        <w:t xml:space="preserve"> (</w:t>
      </w:r>
      <w:r w:rsidR="001A34EC">
        <w:rPr>
          <w:rFonts w:ascii="Times New Roman" w:hAnsi="Times New Roman" w:cs="Times New Roman"/>
          <w:color w:val="000000"/>
        </w:rPr>
        <w:t>neopren</w:t>
      </w:r>
      <w:r w:rsidRPr="003B2D3D">
        <w:rPr>
          <w:rFonts w:ascii="Times New Roman" w:hAnsi="Times New Roman" w:cs="Times New Roman"/>
          <w:color w:val="000000"/>
        </w:rPr>
        <w:t xml:space="preserve">), </w:t>
      </w:r>
      <w:r w:rsidR="001A34EC">
        <w:rPr>
          <w:rFonts w:ascii="Times New Roman" w:hAnsi="Times New Roman" w:cs="Times New Roman"/>
          <w:color w:val="000000"/>
        </w:rPr>
        <w:t>suvo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ronilačko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odelo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ronilačka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kapuljača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ronilačke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čarape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termo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pododelo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cipele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sa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drenažnim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đonom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zaštitne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termo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rukavice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radni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kombinezon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sa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termouloškom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šlem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za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rad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na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vodi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kabanica</w:t>
      </w:r>
      <w:r w:rsidRPr="003B2D3D">
        <w:rPr>
          <w:rFonts w:ascii="Times New Roman" w:hAnsi="Times New Roman" w:cs="Times New Roman"/>
          <w:color w:val="000000"/>
        </w:rPr>
        <w:t>;</w:t>
      </w:r>
    </w:p>
    <w:p w:rsidR="00C000F8" w:rsidRPr="003B2D3D" w:rsidRDefault="003B2D3D">
      <w:pPr>
        <w:spacing w:after="150"/>
        <w:rPr>
          <w:rFonts w:ascii="Times New Roman" w:hAnsi="Times New Roman" w:cs="Times New Roman"/>
        </w:rPr>
      </w:pPr>
      <w:r w:rsidRPr="003B2D3D">
        <w:rPr>
          <w:rFonts w:ascii="Times New Roman" w:hAnsi="Times New Roman" w:cs="Times New Roman"/>
          <w:color w:val="000000"/>
        </w:rPr>
        <w:t xml:space="preserve">2) </w:t>
      </w:r>
      <w:r w:rsidR="001A34EC">
        <w:rPr>
          <w:rFonts w:ascii="Times New Roman" w:hAnsi="Times New Roman" w:cs="Times New Roman"/>
          <w:color w:val="000000"/>
        </w:rPr>
        <w:t>za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spasavanje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ugroženih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lica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iz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ruševina</w:t>
      </w:r>
      <w:r w:rsidRPr="003B2D3D">
        <w:rPr>
          <w:rFonts w:ascii="Times New Roman" w:hAnsi="Times New Roman" w:cs="Times New Roman"/>
          <w:color w:val="000000"/>
        </w:rPr>
        <w:t xml:space="preserve">: </w:t>
      </w:r>
      <w:r w:rsidR="001A34EC">
        <w:rPr>
          <w:rFonts w:ascii="Times New Roman" w:hAnsi="Times New Roman" w:cs="Times New Roman"/>
          <w:color w:val="000000"/>
        </w:rPr>
        <w:t>radni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kombinezon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sa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termouloškom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taktičke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rukavice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šlem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za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rad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na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otvorenom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prostoru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nepromočivo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dvodelno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odelo</w:t>
      </w:r>
      <w:r w:rsidRPr="003B2D3D">
        <w:rPr>
          <w:rFonts w:ascii="Times New Roman" w:hAnsi="Times New Roman" w:cs="Times New Roman"/>
          <w:color w:val="000000"/>
        </w:rPr>
        <w:t>;</w:t>
      </w:r>
    </w:p>
    <w:p w:rsidR="00C000F8" w:rsidRPr="003B2D3D" w:rsidRDefault="003B2D3D">
      <w:pPr>
        <w:spacing w:after="150"/>
        <w:rPr>
          <w:rFonts w:ascii="Times New Roman" w:hAnsi="Times New Roman" w:cs="Times New Roman"/>
        </w:rPr>
      </w:pPr>
      <w:r w:rsidRPr="003B2D3D">
        <w:rPr>
          <w:rFonts w:ascii="Times New Roman" w:hAnsi="Times New Roman" w:cs="Times New Roman"/>
          <w:color w:val="000000"/>
        </w:rPr>
        <w:t xml:space="preserve">3) </w:t>
      </w:r>
      <w:r w:rsidR="001A34EC">
        <w:rPr>
          <w:rFonts w:ascii="Times New Roman" w:hAnsi="Times New Roman" w:cs="Times New Roman"/>
          <w:color w:val="000000"/>
        </w:rPr>
        <w:t>za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vozače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motornih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sanki</w:t>
      </w:r>
      <w:r w:rsidRPr="003B2D3D">
        <w:rPr>
          <w:rFonts w:ascii="Times New Roman" w:hAnsi="Times New Roman" w:cs="Times New Roman"/>
          <w:color w:val="000000"/>
        </w:rPr>
        <w:t xml:space="preserve">: </w:t>
      </w:r>
      <w:r w:rsidR="001A34EC">
        <w:rPr>
          <w:rFonts w:ascii="Times New Roman" w:hAnsi="Times New Roman" w:cs="Times New Roman"/>
          <w:color w:val="000000"/>
        </w:rPr>
        <w:t>zaštitno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odelo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za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zimske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uslove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rukavice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čizme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kaciga</w:t>
      </w:r>
      <w:r w:rsidRPr="003B2D3D">
        <w:rPr>
          <w:rFonts w:ascii="Times New Roman" w:hAnsi="Times New Roman" w:cs="Times New Roman"/>
          <w:color w:val="000000"/>
        </w:rPr>
        <w:t>;</w:t>
      </w:r>
    </w:p>
    <w:p w:rsidR="00C000F8" w:rsidRPr="003B2D3D" w:rsidRDefault="003B2D3D">
      <w:pPr>
        <w:spacing w:after="150"/>
        <w:rPr>
          <w:rFonts w:ascii="Times New Roman" w:hAnsi="Times New Roman" w:cs="Times New Roman"/>
        </w:rPr>
      </w:pPr>
      <w:r w:rsidRPr="003B2D3D">
        <w:rPr>
          <w:rFonts w:ascii="Times New Roman" w:hAnsi="Times New Roman" w:cs="Times New Roman"/>
          <w:color w:val="000000"/>
        </w:rPr>
        <w:t xml:space="preserve">4) </w:t>
      </w:r>
      <w:r w:rsidR="001A34EC">
        <w:rPr>
          <w:rFonts w:ascii="Times New Roman" w:hAnsi="Times New Roman" w:cs="Times New Roman"/>
          <w:color w:val="000000"/>
        </w:rPr>
        <w:t>za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vozače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ATV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vozila</w:t>
      </w:r>
      <w:r w:rsidRPr="003B2D3D">
        <w:rPr>
          <w:rFonts w:ascii="Times New Roman" w:hAnsi="Times New Roman" w:cs="Times New Roman"/>
          <w:color w:val="000000"/>
        </w:rPr>
        <w:t xml:space="preserve">: </w:t>
      </w:r>
      <w:r w:rsidR="001A34EC">
        <w:rPr>
          <w:rFonts w:ascii="Times New Roman" w:hAnsi="Times New Roman" w:cs="Times New Roman"/>
          <w:color w:val="000000"/>
        </w:rPr>
        <w:t>zaštitno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odelo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za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zimske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uslove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zaštitno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odelo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za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letnje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uslove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rukavice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zimske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rukavice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letnje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čizme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kaciga</w:t>
      </w:r>
      <w:r w:rsidRPr="003B2D3D">
        <w:rPr>
          <w:rFonts w:ascii="Times New Roman" w:hAnsi="Times New Roman" w:cs="Times New Roman"/>
          <w:color w:val="000000"/>
        </w:rPr>
        <w:t>;</w:t>
      </w:r>
    </w:p>
    <w:p w:rsidR="00C000F8" w:rsidRPr="003B2D3D" w:rsidRDefault="003B2D3D">
      <w:pPr>
        <w:spacing w:after="150"/>
        <w:rPr>
          <w:rFonts w:ascii="Times New Roman" w:hAnsi="Times New Roman" w:cs="Times New Roman"/>
        </w:rPr>
      </w:pPr>
      <w:r w:rsidRPr="003B2D3D">
        <w:rPr>
          <w:rFonts w:ascii="Times New Roman" w:hAnsi="Times New Roman" w:cs="Times New Roman"/>
          <w:color w:val="000000"/>
        </w:rPr>
        <w:t xml:space="preserve">5) </w:t>
      </w:r>
      <w:r w:rsidR="001A34EC">
        <w:rPr>
          <w:rFonts w:ascii="Times New Roman" w:hAnsi="Times New Roman" w:cs="Times New Roman"/>
          <w:color w:val="000000"/>
        </w:rPr>
        <w:t>za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obavljanje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poslova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zaštite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od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neeksplodiranih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ubojnih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sredstava</w:t>
      </w:r>
      <w:r w:rsidRPr="003B2D3D">
        <w:rPr>
          <w:rFonts w:ascii="Times New Roman" w:hAnsi="Times New Roman" w:cs="Times New Roman"/>
          <w:color w:val="000000"/>
        </w:rPr>
        <w:t xml:space="preserve">: </w:t>
      </w:r>
      <w:r w:rsidR="001A34EC">
        <w:rPr>
          <w:rFonts w:ascii="Times New Roman" w:hAnsi="Times New Roman" w:cs="Times New Roman"/>
          <w:color w:val="000000"/>
        </w:rPr>
        <w:t>kratka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jakna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duga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jakna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pantalone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džemper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sa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rol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kragnom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duboka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cipela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nepromočivo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dvodelno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odelo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taktički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prsluk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taktičke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rukavice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i</w:t>
      </w:r>
    </w:p>
    <w:p w:rsidR="00C000F8" w:rsidRPr="003B2D3D" w:rsidRDefault="003B2D3D">
      <w:pPr>
        <w:spacing w:after="150"/>
        <w:rPr>
          <w:rFonts w:ascii="Times New Roman" w:hAnsi="Times New Roman" w:cs="Times New Roman"/>
        </w:rPr>
      </w:pPr>
      <w:r w:rsidRPr="003B2D3D">
        <w:rPr>
          <w:rFonts w:ascii="Times New Roman" w:hAnsi="Times New Roman" w:cs="Times New Roman"/>
          <w:color w:val="000000"/>
        </w:rPr>
        <w:t xml:space="preserve">6) </w:t>
      </w:r>
      <w:r w:rsidR="001A34EC">
        <w:rPr>
          <w:rFonts w:ascii="Times New Roman" w:hAnsi="Times New Roman" w:cs="Times New Roman"/>
          <w:color w:val="000000"/>
        </w:rPr>
        <w:t>za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vršenje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uviđaja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požara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havarija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akcidenata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sa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opasnim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materijama</w:t>
      </w:r>
      <w:r w:rsidRPr="003B2D3D">
        <w:rPr>
          <w:rFonts w:ascii="Times New Roman" w:hAnsi="Times New Roman" w:cs="Times New Roman"/>
          <w:color w:val="000000"/>
        </w:rPr>
        <w:t xml:space="preserve">: </w:t>
      </w:r>
      <w:r w:rsidR="001A34EC">
        <w:rPr>
          <w:rFonts w:ascii="Times New Roman" w:hAnsi="Times New Roman" w:cs="Times New Roman"/>
          <w:color w:val="000000"/>
        </w:rPr>
        <w:t>jakna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pantalone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košulja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dugi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rukav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duboke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cipele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šlem</w:t>
      </w:r>
      <w:r w:rsidRPr="003B2D3D">
        <w:rPr>
          <w:rFonts w:ascii="Times New Roman" w:hAnsi="Times New Roman" w:cs="Times New Roman"/>
          <w:color w:val="000000"/>
        </w:rPr>
        <w:t xml:space="preserve">, </w:t>
      </w:r>
      <w:r w:rsidR="001A34EC">
        <w:rPr>
          <w:rFonts w:ascii="Times New Roman" w:hAnsi="Times New Roman" w:cs="Times New Roman"/>
          <w:color w:val="000000"/>
        </w:rPr>
        <w:t>majica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kratak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rukav</w:t>
      </w:r>
      <w:r w:rsidRPr="003B2D3D">
        <w:rPr>
          <w:rFonts w:ascii="Times New Roman" w:hAnsi="Times New Roman" w:cs="Times New Roman"/>
          <w:color w:val="000000"/>
        </w:rPr>
        <w:t>.</w:t>
      </w:r>
    </w:p>
    <w:p w:rsidR="00C000F8" w:rsidRPr="003B2D3D" w:rsidRDefault="001A34EC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Svečana</w:t>
      </w:r>
      <w:r w:rsidR="003B2D3D" w:rsidRPr="003B2D3D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uniforma</w:t>
      </w:r>
    </w:p>
    <w:p w:rsidR="00C000F8" w:rsidRPr="003B2D3D" w:rsidRDefault="001A34EC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3B2D3D" w:rsidRPr="003B2D3D">
        <w:rPr>
          <w:rFonts w:ascii="Times New Roman" w:hAnsi="Times New Roman" w:cs="Times New Roman"/>
          <w:color w:val="000000"/>
        </w:rPr>
        <w:t xml:space="preserve"> 10.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Svečana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izrađuje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teget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boji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izuzev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svečane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Orkestra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izrađuje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beloj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boji</w:t>
      </w:r>
      <w:r w:rsidR="003B2D3D" w:rsidRPr="003B2D3D">
        <w:rPr>
          <w:rFonts w:ascii="Times New Roman" w:hAnsi="Times New Roman" w:cs="Times New Roman"/>
          <w:color w:val="000000"/>
        </w:rPr>
        <w:t>.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Svečanu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mogu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zaduže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službenici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obavljaju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građanskom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odelu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čemu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odlučuje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rukovodilac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organizacione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jedinice</w:t>
      </w:r>
      <w:r w:rsidR="003B2D3D" w:rsidRPr="003B2D3D">
        <w:rPr>
          <w:rFonts w:ascii="Times New Roman" w:hAnsi="Times New Roman" w:cs="Times New Roman"/>
          <w:color w:val="000000"/>
        </w:rPr>
        <w:t>.</w:t>
      </w:r>
    </w:p>
    <w:p w:rsidR="00C000F8" w:rsidRPr="003B2D3D" w:rsidRDefault="001A34EC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Osnovni</w:t>
      </w:r>
      <w:r w:rsidR="003B2D3D" w:rsidRPr="003B2D3D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</w:t>
      </w:r>
      <w:r w:rsidR="003B2D3D" w:rsidRPr="003B2D3D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dodatni</w:t>
      </w:r>
      <w:r w:rsidR="003B2D3D" w:rsidRPr="003B2D3D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delovi</w:t>
      </w:r>
      <w:r w:rsidR="003B2D3D" w:rsidRPr="003B2D3D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svečane</w:t>
      </w:r>
      <w:r w:rsidR="003B2D3D" w:rsidRPr="003B2D3D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uniforme</w:t>
      </w:r>
    </w:p>
    <w:p w:rsidR="00C000F8" w:rsidRPr="003B2D3D" w:rsidRDefault="001A34EC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3B2D3D" w:rsidRPr="003B2D3D">
        <w:rPr>
          <w:rFonts w:ascii="Times New Roman" w:hAnsi="Times New Roman" w:cs="Times New Roman"/>
          <w:color w:val="000000"/>
        </w:rPr>
        <w:t xml:space="preserve"> 11.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Osnovni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delovi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svečane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opšte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nadležnosti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saobraćajne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granične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Jedinice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obezbeđenje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određenih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ličnosti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objekata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pripadnika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vatrogasno</w:t>
      </w:r>
      <w:r w:rsidR="003B2D3D" w:rsidRPr="003B2D3D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spasilačkih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3B2D3D" w:rsidRPr="003B2D3D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šapka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beretka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kravata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bluza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mantil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pantalone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bela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košulja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dugi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rukav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bela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košulja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kratak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rukav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pulover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kaput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kaiš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čarape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bele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rukavice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plitke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cipele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akselbender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ešarpa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ženskog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pola</w:t>
      </w:r>
      <w:r w:rsidR="003B2D3D" w:rsidRPr="003B2D3D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suknja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šešir</w:t>
      </w:r>
      <w:r w:rsidR="003B2D3D" w:rsidRPr="003B2D3D">
        <w:rPr>
          <w:rFonts w:ascii="Times New Roman" w:hAnsi="Times New Roman" w:cs="Times New Roman"/>
          <w:color w:val="000000"/>
        </w:rPr>
        <w:t>.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Osnovni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delovi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svečane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SAJ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3B2D3D" w:rsidRPr="003B2D3D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šapka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mundir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pantalone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suknja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rukavice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pelerina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majica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dugi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rukav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bluza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kratak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rukav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majica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kratak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rukav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cipele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akselbender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ešarpa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dodatni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delovi</w:t>
      </w:r>
      <w:r w:rsidR="003B2D3D" w:rsidRPr="003B2D3D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sablja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paradni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nož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rukovodioce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SAJ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zimska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letnja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</w:t>
      </w:r>
      <w:r w:rsidR="003B2D3D" w:rsidRPr="003B2D3D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šapka</w:t>
      </w:r>
      <w:r w:rsidR="003B2D3D" w:rsidRPr="003B2D3D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beretka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mundir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košulja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bela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kravata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majica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dugi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rukav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pantalone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kaiš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mantil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pelerina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akselbender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ešarpa</w:t>
      </w:r>
      <w:r w:rsidR="003B2D3D" w:rsidRPr="003B2D3D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svečani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kaiš</w:t>
      </w:r>
      <w:r w:rsidR="003B2D3D" w:rsidRPr="003B2D3D">
        <w:rPr>
          <w:rFonts w:ascii="Times New Roman" w:hAnsi="Times New Roman" w:cs="Times New Roman"/>
          <w:color w:val="000000"/>
        </w:rPr>
        <w:t xml:space="preserve">), </w:t>
      </w:r>
      <w:r>
        <w:rPr>
          <w:rFonts w:ascii="Times New Roman" w:hAnsi="Times New Roman" w:cs="Times New Roman"/>
          <w:color w:val="000000"/>
        </w:rPr>
        <w:t>crne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cipele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crne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čarape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bele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rukavice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bluza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kratak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rukav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majica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kratak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rukav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pantalone</w:t>
      </w:r>
      <w:r w:rsidR="003B2D3D" w:rsidRPr="003B2D3D">
        <w:rPr>
          <w:rFonts w:ascii="Times New Roman" w:hAnsi="Times New Roman" w:cs="Times New Roman"/>
          <w:color w:val="000000"/>
        </w:rPr>
        <w:t>.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Osnovni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delovi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svečane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Žandarmerije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3B2D3D" w:rsidRPr="003B2D3D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šapka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navlaka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šapku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beretka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bluza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jakna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majica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kratkim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rukavima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košulja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kratkim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rukavima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košulja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dugim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rukavima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kravata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džemper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pulover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pantalone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suknja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kaiš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čarape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plitke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cipele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gumenim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đonom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čizme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rukavice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šal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vetrovka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mantil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kišni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mantil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akselbender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ešarpa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pafna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bele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rukavice</w:t>
      </w:r>
      <w:r w:rsidR="003B2D3D" w:rsidRPr="003B2D3D">
        <w:rPr>
          <w:rFonts w:ascii="Times New Roman" w:hAnsi="Times New Roman" w:cs="Times New Roman"/>
          <w:color w:val="000000"/>
        </w:rPr>
        <w:t>.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Osnovni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delovi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svečano</w:t>
      </w:r>
      <w:r w:rsidR="003B2D3D" w:rsidRPr="003B2D3D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paradne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organizacionih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Žandarmerije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3B2D3D" w:rsidRPr="003B2D3D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šapka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beretka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svečana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bluza</w:t>
      </w:r>
      <w:r w:rsidR="003B2D3D" w:rsidRPr="003B2D3D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mundir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akselbender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ešarpa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pafna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pantalone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suknja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košulja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ruskom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kragnom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čarape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cipele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gumenim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đonom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čizme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bele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rukavice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šinjel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dodatni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deo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oficire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podoficire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paradni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nož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komandnim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dužnostima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nivoa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zamenika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komandira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čete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sablja</w:t>
      </w:r>
      <w:r w:rsidR="003B2D3D" w:rsidRPr="003B2D3D">
        <w:rPr>
          <w:rFonts w:ascii="Times New Roman" w:hAnsi="Times New Roman" w:cs="Times New Roman"/>
          <w:color w:val="000000"/>
        </w:rPr>
        <w:t>.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Dodatni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delovi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svečane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konjičke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čine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dodatni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delovi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redovne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sablja</w:t>
      </w:r>
      <w:r w:rsidR="003B2D3D" w:rsidRPr="003B2D3D">
        <w:rPr>
          <w:rFonts w:ascii="Times New Roman" w:hAnsi="Times New Roman" w:cs="Times New Roman"/>
          <w:color w:val="000000"/>
        </w:rPr>
        <w:t>.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Osnovni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delovi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svečane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Helikopterske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3B2D3D" w:rsidRPr="003B2D3D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šapka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bela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košulja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kratkim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rukavima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bela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košulja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dugim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rukavima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kravata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letnja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bluza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letnje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pantalone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zimska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bluza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zimske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pantalone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kaiš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cipele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letnje</w:t>
      </w:r>
      <w:r w:rsidR="003B2D3D" w:rsidRPr="003B2D3D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zimske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čarape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mantil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uloškom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kišni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mantil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bele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rukavice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dodatni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deo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paradni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bodež</w:t>
      </w:r>
      <w:r w:rsidR="003B2D3D" w:rsidRPr="003B2D3D">
        <w:rPr>
          <w:rFonts w:ascii="Times New Roman" w:hAnsi="Times New Roman" w:cs="Times New Roman"/>
          <w:color w:val="000000"/>
        </w:rPr>
        <w:t>.</w:t>
      </w:r>
    </w:p>
    <w:p w:rsidR="00C000F8" w:rsidRPr="003B2D3D" w:rsidRDefault="001A34EC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3B2D3D" w:rsidRPr="003B2D3D">
        <w:rPr>
          <w:rFonts w:ascii="Times New Roman" w:hAnsi="Times New Roman" w:cs="Times New Roman"/>
          <w:color w:val="000000"/>
        </w:rPr>
        <w:t xml:space="preserve"> 12.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Standarde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kvaliteta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propisuje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ministar</w:t>
      </w:r>
      <w:r w:rsidR="003B2D3D" w:rsidRPr="003B2D3D">
        <w:rPr>
          <w:rFonts w:ascii="Times New Roman" w:hAnsi="Times New Roman" w:cs="Times New Roman"/>
          <w:color w:val="000000"/>
        </w:rPr>
        <w:t>.</w:t>
      </w:r>
    </w:p>
    <w:p w:rsidR="00C000F8" w:rsidRPr="003B2D3D" w:rsidRDefault="003B2D3D">
      <w:pPr>
        <w:spacing w:after="120"/>
        <w:jc w:val="center"/>
        <w:rPr>
          <w:rFonts w:ascii="Times New Roman" w:hAnsi="Times New Roman" w:cs="Times New Roman"/>
        </w:rPr>
      </w:pPr>
      <w:r w:rsidRPr="003B2D3D">
        <w:rPr>
          <w:rFonts w:ascii="Times New Roman" w:hAnsi="Times New Roman" w:cs="Times New Roman"/>
          <w:color w:val="000000"/>
        </w:rPr>
        <w:t xml:space="preserve">III. </w:t>
      </w:r>
      <w:r w:rsidR="001A34EC">
        <w:rPr>
          <w:rFonts w:ascii="Times New Roman" w:hAnsi="Times New Roman" w:cs="Times New Roman"/>
          <w:color w:val="000000"/>
        </w:rPr>
        <w:t>IZGLED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UNIFORME</w:t>
      </w:r>
    </w:p>
    <w:p w:rsidR="00C000F8" w:rsidRPr="003B2D3D" w:rsidRDefault="001A34EC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3B2D3D" w:rsidRPr="003B2D3D">
        <w:rPr>
          <w:rFonts w:ascii="Times New Roman" w:hAnsi="Times New Roman" w:cs="Times New Roman"/>
          <w:color w:val="000000"/>
        </w:rPr>
        <w:t xml:space="preserve"> 13.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Skice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fotografije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delova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pripadnika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vatrogasno</w:t>
      </w:r>
      <w:r w:rsidR="003B2D3D" w:rsidRPr="003B2D3D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spasilačih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koje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bliže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opisuju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njihov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izgled</w:t>
      </w:r>
      <w:r w:rsidR="003B2D3D" w:rsidRPr="003B2D3D">
        <w:rPr>
          <w:rFonts w:ascii="Times New Roman" w:hAnsi="Times New Roman" w:cs="Times New Roman"/>
          <w:color w:val="000000"/>
        </w:rPr>
        <w:t>, (</w:t>
      </w:r>
      <w:r>
        <w:rPr>
          <w:rFonts w:ascii="Times New Roman" w:hAnsi="Times New Roman" w:cs="Times New Roman"/>
          <w:color w:val="000000"/>
        </w:rPr>
        <w:t>Prilog</w:t>
      </w:r>
      <w:r w:rsidR="003B2D3D" w:rsidRPr="003B2D3D">
        <w:rPr>
          <w:rFonts w:ascii="Times New Roman" w:hAnsi="Times New Roman" w:cs="Times New Roman"/>
          <w:color w:val="000000"/>
        </w:rPr>
        <w:t xml:space="preserve"> 1) </w:t>
      </w:r>
      <w:r>
        <w:rPr>
          <w:rFonts w:ascii="Times New Roman" w:hAnsi="Times New Roman" w:cs="Times New Roman"/>
          <w:color w:val="000000"/>
        </w:rPr>
        <w:t>odštampane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uz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uredbu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čine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njen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sastavni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deo</w:t>
      </w:r>
      <w:r w:rsidR="003B2D3D" w:rsidRPr="003B2D3D">
        <w:rPr>
          <w:rFonts w:ascii="Times New Roman" w:hAnsi="Times New Roman" w:cs="Times New Roman"/>
          <w:color w:val="000000"/>
        </w:rPr>
        <w:t>.</w:t>
      </w:r>
    </w:p>
    <w:p w:rsidR="00C000F8" w:rsidRPr="003B2D3D" w:rsidRDefault="003B2D3D">
      <w:pPr>
        <w:spacing w:after="120"/>
        <w:jc w:val="center"/>
        <w:rPr>
          <w:rFonts w:ascii="Times New Roman" w:hAnsi="Times New Roman" w:cs="Times New Roman"/>
        </w:rPr>
      </w:pPr>
      <w:r w:rsidRPr="003B2D3D">
        <w:rPr>
          <w:rFonts w:ascii="Times New Roman" w:hAnsi="Times New Roman" w:cs="Times New Roman"/>
          <w:color w:val="000000"/>
        </w:rPr>
        <w:t xml:space="preserve">IV. </w:t>
      </w:r>
      <w:r w:rsidR="001A34EC">
        <w:rPr>
          <w:rFonts w:ascii="Times New Roman" w:hAnsi="Times New Roman" w:cs="Times New Roman"/>
          <w:color w:val="000000"/>
        </w:rPr>
        <w:t>OZNAKE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NA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UNIFORMI</w:t>
      </w:r>
    </w:p>
    <w:p w:rsidR="00C000F8" w:rsidRPr="003B2D3D" w:rsidRDefault="001A34EC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3B2D3D" w:rsidRPr="003B2D3D">
        <w:rPr>
          <w:rFonts w:ascii="Times New Roman" w:hAnsi="Times New Roman" w:cs="Times New Roman"/>
          <w:color w:val="000000"/>
        </w:rPr>
        <w:t xml:space="preserve"> 14.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Oznake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pripadnika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vatrogasno</w:t>
      </w:r>
      <w:r w:rsidR="003B2D3D" w:rsidRPr="003B2D3D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spasilačkih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3B2D3D" w:rsidRPr="003B2D3D">
        <w:rPr>
          <w:rFonts w:ascii="Times New Roman" w:hAnsi="Times New Roman" w:cs="Times New Roman"/>
          <w:color w:val="000000"/>
        </w:rPr>
        <w:t>:</w:t>
      </w:r>
    </w:p>
    <w:p w:rsidR="00C000F8" w:rsidRPr="003B2D3D" w:rsidRDefault="003B2D3D">
      <w:pPr>
        <w:spacing w:after="150"/>
        <w:rPr>
          <w:rFonts w:ascii="Times New Roman" w:hAnsi="Times New Roman" w:cs="Times New Roman"/>
        </w:rPr>
      </w:pPr>
      <w:r w:rsidRPr="003B2D3D">
        <w:rPr>
          <w:rFonts w:ascii="Times New Roman" w:hAnsi="Times New Roman" w:cs="Times New Roman"/>
          <w:color w:val="000000"/>
        </w:rPr>
        <w:t xml:space="preserve">1) </w:t>
      </w:r>
      <w:r w:rsidR="001A34EC">
        <w:rPr>
          <w:rFonts w:ascii="Times New Roman" w:hAnsi="Times New Roman" w:cs="Times New Roman"/>
          <w:color w:val="000000"/>
        </w:rPr>
        <w:t>metalne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oznake</w:t>
      </w:r>
      <w:r w:rsidRPr="003B2D3D">
        <w:rPr>
          <w:rFonts w:ascii="Times New Roman" w:hAnsi="Times New Roman" w:cs="Times New Roman"/>
          <w:color w:val="000000"/>
        </w:rPr>
        <w:t>;</w:t>
      </w:r>
    </w:p>
    <w:p w:rsidR="00C000F8" w:rsidRPr="003B2D3D" w:rsidRDefault="003B2D3D">
      <w:pPr>
        <w:spacing w:after="150"/>
        <w:rPr>
          <w:rFonts w:ascii="Times New Roman" w:hAnsi="Times New Roman" w:cs="Times New Roman"/>
        </w:rPr>
      </w:pPr>
      <w:r w:rsidRPr="003B2D3D">
        <w:rPr>
          <w:rFonts w:ascii="Times New Roman" w:hAnsi="Times New Roman" w:cs="Times New Roman"/>
          <w:color w:val="000000"/>
        </w:rPr>
        <w:t xml:space="preserve">2) </w:t>
      </w:r>
      <w:r w:rsidR="001A34EC">
        <w:rPr>
          <w:rFonts w:ascii="Times New Roman" w:hAnsi="Times New Roman" w:cs="Times New Roman"/>
          <w:color w:val="000000"/>
        </w:rPr>
        <w:t>vezene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oznake</w:t>
      </w:r>
      <w:r w:rsidRPr="003B2D3D">
        <w:rPr>
          <w:rFonts w:ascii="Times New Roman" w:hAnsi="Times New Roman" w:cs="Times New Roman"/>
          <w:color w:val="000000"/>
        </w:rPr>
        <w:t>;</w:t>
      </w:r>
    </w:p>
    <w:p w:rsidR="00C000F8" w:rsidRPr="003B2D3D" w:rsidRDefault="003B2D3D">
      <w:pPr>
        <w:spacing w:after="150"/>
        <w:rPr>
          <w:rFonts w:ascii="Times New Roman" w:hAnsi="Times New Roman" w:cs="Times New Roman"/>
        </w:rPr>
      </w:pPr>
      <w:r w:rsidRPr="003B2D3D">
        <w:rPr>
          <w:rFonts w:ascii="Times New Roman" w:hAnsi="Times New Roman" w:cs="Times New Roman"/>
          <w:color w:val="000000"/>
        </w:rPr>
        <w:t xml:space="preserve">3) </w:t>
      </w:r>
      <w:r w:rsidR="001A34EC">
        <w:rPr>
          <w:rFonts w:ascii="Times New Roman" w:hAnsi="Times New Roman" w:cs="Times New Roman"/>
          <w:color w:val="000000"/>
        </w:rPr>
        <w:t>štampane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fluoroscentne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oznake</w:t>
      </w:r>
      <w:r w:rsidRPr="003B2D3D">
        <w:rPr>
          <w:rFonts w:ascii="Times New Roman" w:hAnsi="Times New Roman" w:cs="Times New Roman"/>
          <w:color w:val="000000"/>
        </w:rPr>
        <w:t>.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Pored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oznaka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3B2D3D" w:rsidRPr="003B2D3D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ovog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za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pripadnike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vatrogasno</w:t>
      </w:r>
      <w:r w:rsidR="003B2D3D" w:rsidRPr="003B2D3D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spasilačkih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izrađuju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silikonske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oznake</w:t>
      </w:r>
      <w:r w:rsidR="003B2D3D" w:rsidRPr="003B2D3D">
        <w:rPr>
          <w:rFonts w:ascii="Times New Roman" w:hAnsi="Times New Roman" w:cs="Times New Roman"/>
          <w:color w:val="000000"/>
        </w:rPr>
        <w:t>.</w:t>
      </w:r>
    </w:p>
    <w:p w:rsidR="00C000F8" w:rsidRPr="003B2D3D" w:rsidRDefault="001A34EC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3B2D3D" w:rsidRPr="003B2D3D">
        <w:rPr>
          <w:rFonts w:ascii="Times New Roman" w:hAnsi="Times New Roman" w:cs="Times New Roman"/>
          <w:color w:val="000000"/>
        </w:rPr>
        <w:t xml:space="preserve"> 15.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Metalne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oznake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izrađuju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metala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kombinaciji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metala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veza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materijalu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određenih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delova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nose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isključivo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svečanoj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uniformi</w:t>
      </w:r>
      <w:r w:rsidR="003B2D3D" w:rsidRPr="003B2D3D">
        <w:rPr>
          <w:rFonts w:ascii="Times New Roman" w:hAnsi="Times New Roman" w:cs="Times New Roman"/>
          <w:color w:val="000000"/>
        </w:rPr>
        <w:t>.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Metalne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oznake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3B2D3D" w:rsidRPr="003B2D3D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službena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značk</w:t>
      </w:r>
      <w:r w:rsidR="003B2D3D" w:rsidRPr="003B2D3D"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</w:rPr>
        <w:t>policijskih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pripadnika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vatrogasno</w:t>
      </w:r>
      <w:r w:rsidR="003B2D3D" w:rsidRPr="003B2D3D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spasilačkih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značka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kapi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značke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reveru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pločica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prezimenom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ešarpa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šnala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kravatu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oznake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činova</w:t>
      </w:r>
      <w:r w:rsidR="003B2D3D" w:rsidRPr="003B2D3D">
        <w:rPr>
          <w:rFonts w:ascii="Times New Roman" w:hAnsi="Times New Roman" w:cs="Times New Roman"/>
          <w:color w:val="000000"/>
        </w:rPr>
        <w:t>.</w:t>
      </w:r>
    </w:p>
    <w:p w:rsidR="00C000F8" w:rsidRPr="003B2D3D" w:rsidRDefault="001A34EC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3B2D3D" w:rsidRPr="003B2D3D">
        <w:rPr>
          <w:rFonts w:ascii="Times New Roman" w:hAnsi="Times New Roman" w:cs="Times New Roman"/>
          <w:color w:val="000000"/>
        </w:rPr>
        <w:t xml:space="preserve"> 16.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Vezene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oznake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izrađuju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tehnikom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veza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materijalima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određenih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delova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nose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redovnoj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interventnoj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svečanoj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uniformi</w:t>
      </w:r>
      <w:r w:rsidR="003B2D3D" w:rsidRPr="003B2D3D">
        <w:rPr>
          <w:rFonts w:ascii="Times New Roman" w:hAnsi="Times New Roman" w:cs="Times New Roman"/>
          <w:color w:val="000000"/>
        </w:rPr>
        <w:t>.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Vezene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oznake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3B2D3D" w:rsidRPr="003B2D3D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službena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značka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pripadnika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vatrogasno</w:t>
      </w:r>
      <w:r w:rsidR="003B2D3D" w:rsidRPr="003B2D3D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spasilačkih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zastava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natpis</w:t>
      </w:r>
      <w:r w:rsidR="003B2D3D" w:rsidRPr="003B2D3D">
        <w:rPr>
          <w:rFonts w:ascii="Times New Roman" w:hAnsi="Times New Roman" w:cs="Times New Roman"/>
          <w:color w:val="000000"/>
        </w:rPr>
        <w:t>: „</w:t>
      </w:r>
      <w:r>
        <w:rPr>
          <w:rFonts w:ascii="Times New Roman" w:hAnsi="Times New Roman" w:cs="Times New Roman"/>
          <w:color w:val="000000"/>
        </w:rPr>
        <w:t>POLICIJA</w:t>
      </w:r>
      <w:r w:rsidR="003B2D3D" w:rsidRPr="003B2D3D">
        <w:rPr>
          <w:rFonts w:ascii="Times New Roman" w:hAnsi="Times New Roman" w:cs="Times New Roman"/>
          <w:color w:val="000000"/>
        </w:rPr>
        <w:t xml:space="preserve">”, </w:t>
      </w:r>
      <w:r>
        <w:rPr>
          <w:rFonts w:ascii="Times New Roman" w:hAnsi="Times New Roman" w:cs="Times New Roman"/>
          <w:color w:val="000000"/>
        </w:rPr>
        <w:t>amblemi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značke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kapama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oznake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činova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prezime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bez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ID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broja</w:t>
      </w:r>
      <w:r w:rsidR="003B2D3D" w:rsidRPr="003B2D3D">
        <w:rPr>
          <w:rFonts w:ascii="Times New Roman" w:hAnsi="Times New Roman" w:cs="Times New Roman"/>
          <w:color w:val="000000"/>
        </w:rPr>
        <w:t>.</w:t>
      </w:r>
    </w:p>
    <w:p w:rsidR="00C000F8" w:rsidRPr="003B2D3D" w:rsidRDefault="001A34EC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3B2D3D" w:rsidRPr="003B2D3D">
        <w:rPr>
          <w:rFonts w:ascii="Times New Roman" w:hAnsi="Times New Roman" w:cs="Times New Roman"/>
          <w:color w:val="000000"/>
        </w:rPr>
        <w:t xml:space="preserve"> 17.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Štampane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fluoroscentne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oznake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izrađuju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posebnom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tehnikom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štampe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pojedinim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osnovnim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dodatnim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delovima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redovne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interventne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koje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čičak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trakom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postavljaju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određeni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deo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uniforme</w:t>
      </w:r>
      <w:r w:rsidR="003B2D3D" w:rsidRPr="003B2D3D">
        <w:rPr>
          <w:rFonts w:ascii="Times New Roman" w:hAnsi="Times New Roman" w:cs="Times New Roman"/>
          <w:color w:val="000000"/>
        </w:rPr>
        <w:t>.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Štampani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fluoroscentni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natpisi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3B2D3D" w:rsidRPr="003B2D3D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natpis</w:t>
      </w:r>
      <w:r w:rsidR="003B2D3D" w:rsidRPr="003B2D3D">
        <w:rPr>
          <w:rFonts w:ascii="Times New Roman" w:hAnsi="Times New Roman" w:cs="Times New Roman"/>
          <w:color w:val="000000"/>
        </w:rPr>
        <w:t>: „</w:t>
      </w:r>
      <w:r>
        <w:rPr>
          <w:rFonts w:ascii="Times New Roman" w:hAnsi="Times New Roman" w:cs="Times New Roman"/>
          <w:color w:val="000000"/>
        </w:rPr>
        <w:t>POLICIJA</w:t>
      </w:r>
      <w:r w:rsidR="003B2D3D" w:rsidRPr="003B2D3D">
        <w:rPr>
          <w:rFonts w:ascii="Times New Roman" w:hAnsi="Times New Roman" w:cs="Times New Roman"/>
          <w:color w:val="000000"/>
        </w:rPr>
        <w:t>” (</w:t>
      </w:r>
      <w:r>
        <w:rPr>
          <w:rFonts w:ascii="Times New Roman" w:hAnsi="Times New Roman" w:cs="Times New Roman"/>
          <w:color w:val="000000"/>
        </w:rPr>
        <w:t>ćiriličkim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potrebi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latiničkim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pismom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leđima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potrebi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grudima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određenih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delova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uniforme</w:t>
      </w:r>
      <w:r w:rsidR="003B2D3D" w:rsidRPr="003B2D3D">
        <w:rPr>
          <w:rFonts w:ascii="Times New Roman" w:hAnsi="Times New Roman" w:cs="Times New Roman"/>
          <w:color w:val="000000"/>
        </w:rPr>
        <w:t xml:space="preserve">), </w:t>
      </w:r>
      <w:r>
        <w:rPr>
          <w:rFonts w:ascii="Times New Roman" w:hAnsi="Times New Roman" w:cs="Times New Roman"/>
          <w:color w:val="000000"/>
        </w:rPr>
        <w:t>natpis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oznakom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pripadnosti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pojedine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organizacione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linije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natpis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skraćenice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pojedine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organizacione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jedinice</w:t>
      </w:r>
      <w:r w:rsidR="003B2D3D" w:rsidRPr="003B2D3D">
        <w:rPr>
          <w:rFonts w:ascii="Times New Roman" w:hAnsi="Times New Roman" w:cs="Times New Roman"/>
          <w:color w:val="000000"/>
        </w:rPr>
        <w:t>.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Izgled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metalnih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vezenih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fluoroscentnih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oznaka</w:t>
      </w:r>
      <w:r w:rsidR="003B2D3D" w:rsidRPr="003B2D3D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Prilog</w:t>
      </w:r>
      <w:r w:rsidR="003B2D3D" w:rsidRPr="003B2D3D">
        <w:rPr>
          <w:rFonts w:ascii="Times New Roman" w:hAnsi="Times New Roman" w:cs="Times New Roman"/>
          <w:color w:val="000000"/>
        </w:rPr>
        <w:t xml:space="preserve"> 2) </w:t>
      </w:r>
      <w:r>
        <w:rPr>
          <w:rFonts w:ascii="Times New Roman" w:hAnsi="Times New Roman" w:cs="Times New Roman"/>
          <w:color w:val="000000"/>
        </w:rPr>
        <w:t>odštampan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uz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uredbu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čini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njen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sastavni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deo</w:t>
      </w:r>
      <w:r w:rsidR="003B2D3D" w:rsidRPr="003B2D3D">
        <w:rPr>
          <w:rFonts w:ascii="Times New Roman" w:hAnsi="Times New Roman" w:cs="Times New Roman"/>
          <w:color w:val="000000"/>
        </w:rPr>
        <w:t>.</w:t>
      </w:r>
    </w:p>
    <w:p w:rsidR="00C000F8" w:rsidRPr="003B2D3D" w:rsidRDefault="003B2D3D">
      <w:pPr>
        <w:spacing w:after="120"/>
        <w:jc w:val="center"/>
        <w:rPr>
          <w:rFonts w:ascii="Times New Roman" w:hAnsi="Times New Roman" w:cs="Times New Roman"/>
        </w:rPr>
      </w:pPr>
      <w:r w:rsidRPr="003B2D3D">
        <w:rPr>
          <w:rFonts w:ascii="Times New Roman" w:hAnsi="Times New Roman" w:cs="Times New Roman"/>
          <w:color w:val="000000"/>
        </w:rPr>
        <w:t xml:space="preserve">V. </w:t>
      </w:r>
      <w:r w:rsidR="001A34EC">
        <w:rPr>
          <w:rFonts w:ascii="Times New Roman" w:hAnsi="Times New Roman" w:cs="Times New Roman"/>
          <w:color w:val="000000"/>
        </w:rPr>
        <w:t>NAČIN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NOŠENJA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UNIFORME</w:t>
      </w:r>
    </w:p>
    <w:p w:rsidR="00C000F8" w:rsidRPr="003B2D3D" w:rsidRDefault="001A34EC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3B2D3D" w:rsidRPr="003B2D3D">
        <w:rPr>
          <w:rFonts w:ascii="Times New Roman" w:hAnsi="Times New Roman" w:cs="Times New Roman"/>
          <w:color w:val="000000"/>
        </w:rPr>
        <w:t xml:space="preserve"> 18.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Osnovne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delove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redovne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službenici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pripadnici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vatrogasno</w:t>
      </w:r>
      <w:r w:rsidR="003B2D3D" w:rsidRPr="003B2D3D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spasilačkih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nose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prilikom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obavljanja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redovnih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zadataka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kao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zakonom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utvrđenih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odredi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rukovodilac</w:t>
      </w:r>
      <w:r w:rsidR="003B2D3D" w:rsidRPr="003B2D3D">
        <w:rPr>
          <w:rFonts w:ascii="Times New Roman" w:hAnsi="Times New Roman" w:cs="Times New Roman"/>
          <w:color w:val="000000"/>
        </w:rPr>
        <w:t>.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Osnovni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delovi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redovne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nose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kombinuju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sopstvenom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izboru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zavisnosti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vremenskih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uslova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osim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majice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kratak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rukav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kojoj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nema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oznaka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smislu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uredbe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ako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rukovodilac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organizacione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odluči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drukčije</w:t>
      </w:r>
      <w:r w:rsidR="003B2D3D" w:rsidRPr="003B2D3D">
        <w:rPr>
          <w:rFonts w:ascii="Times New Roman" w:hAnsi="Times New Roman" w:cs="Times New Roman"/>
          <w:color w:val="000000"/>
        </w:rPr>
        <w:t>.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Kada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zadaci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izvršavaju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patroli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grupi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policijski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službenici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pripadnici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vatrogasno</w:t>
      </w:r>
      <w:r w:rsidR="003B2D3D" w:rsidRPr="003B2D3D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spasilačkih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nose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jednoobraznu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uniformu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čemu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stara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rukovodilac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organizacione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jedinice</w:t>
      </w:r>
      <w:r w:rsidR="003B2D3D" w:rsidRPr="003B2D3D">
        <w:rPr>
          <w:rFonts w:ascii="Times New Roman" w:hAnsi="Times New Roman" w:cs="Times New Roman"/>
          <w:color w:val="000000"/>
        </w:rPr>
        <w:t>.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Dodatne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delove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redovne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nose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službenici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pripadnici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vatrogasno</w:t>
      </w:r>
      <w:r w:rsidR="003B2D3D" w:rsidRPr="003B2D3D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spasilačkih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prilikom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obavljanja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redovnih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zadataka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odluci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rukovodioca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organizacione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jedinice</w:t>
      </w:r>
      <w:r w:rsidR="003B2D3D" w:rsidRPr="003B2D3D">
        <w:rPr>
          <w:rFonts w:ascii="Times New Roman" w:hAnsi="Times New Roman" w:cs="Times New Roman"/>
          <w:color w:val="000000"/>
        </w:rPr>
        <w:t>.</w:t>
      </w:r>
    </w:p>
    <w:p w:rsidR="00C000F8" w:rsidRPr="003B2D3D" w:rsidRDefault="001A34EC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3B2D3D" w:rsidRPr="003B2D3D">
        <w:rPr>
          <w:rFonts w:ascii="Times New Roman" w:hAnsi="Times New Roman" w:cs="Times New Roman"/>
          <w:color w:val="000000"/>
        </w:rPr>
        <w:t xml:space="preserve"> 19.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Uniforma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uredna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čista</w:t>
      </w:r>
      <w:r w:rsidR="003B2D3D" w:rsidRPr="003B2D3D">
        <w:rPr>
          <w:rFonts w:ascii="Times New Roman" w:hAnsi="Times New Roman" w:cs="Times New Roman"/>
          <w:color w:val="000000"/>
        </w:rPr>
        <w:t>.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Zabranjeno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prekrajanje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menjanje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oblika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delova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kombinovano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nošenje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građanskog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odela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kao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nošenje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oznaka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osim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propisanih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ovom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uredbom</w:t>
      </w:r>
      <w:r w:rsidR="003B2D3D" w:rsidRPr="003B2D3D">
        <w:rPr>
          <w:rFonts w:ascii="Times New Roman" w:hAnsi="Times New Roman" w:cs="Times New Roman"/>
          <w:color w:val="000000"/>
        </w:rPr>
        <w:t>.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Činovi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redovnoj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svečanoj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nose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ramenom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interventnoj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sredini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grudi</w:t>
      </w:r>
      <w:r w:rsidR="003B2D3D" w:rsidRPr="003B2D3D">
        <w:rPr>
          <w:rFonts w:ascii="Times New Roman" w:hAnsi="Times New Roman" w:cs="Times New Roman"/>
          <w:color w:val="000000"/>
        </w:rPr>
        <w:t>.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Amblem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pripadnosti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nosi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desnoj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ruci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zastava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levoj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ruci</w:t>
      </w:r>
      <w:r w:rsidR="003B2D3D" w:rsidRPr="003B2D3D">
        <w:rPr>
          <w:rFonts w:ascii="Times New Roman" w:hAnsi="Times New Roman" w:cs="Times New Roman"/>
          <w:color w:val="000000"/>
        </w:rPr>
        <w:t>.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Patike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gumenim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đonom</w:t>
      </w:r>
      <w:r w:rsidR="003B2D3D" w:rsidRPr="003B2D3D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poluduboke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cipele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nose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kao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sastavni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deo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redovne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osim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ako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rukovodilac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organizacione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odluči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drugačije</w:t>
      </w:r>
      <w:r w:rsidR="003B2D3D" w:rsidRPr="003B2D3D">
        <w:rPr>
          <w:rFonts w:ascii="Times New Roman" w:hAnsi="Times New Roman" w:cs="Times New Roman"/>
          <w:color w:val="000000"/>
        </w:rPr>
        <w:t>.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Kačket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šapka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nose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glavi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takav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način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obod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suncobrana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bude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visini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obrva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tako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značka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njoj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jasno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nedvosmisleno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vidi</w:t>
      </w:r>
      <w:r w:rsidR="003B2D3D" w:rsidRPr="003B2D3D">
        <w:rPr>
          <w:rFonts w:ascii="Times New Roman" w:hAnsi="Times New Roman" w:cs="Times New Roman"/>
          <w:color w:val="000000"/>
        </w:rPr>
        <w:t>.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Beretka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nosi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glavi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takav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način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značka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njoj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bude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visini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sredine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levog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oka</w:t>
      </w:r>
      <w:r w:rsidR="003B2D3D" w:rsidRPr="003B2D3D">
        <w:rPr>
          <w:rFonts w:ascii="Times New Roman" w:hAnsi="Times New Roman" w:cs="Times New Roman"/>
          <w:color w:val="000000"/>
        </w:rPr>
        <w:t>.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Prilikom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obavljanja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određenih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dozvoljen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drugačiji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način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odevanja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čemu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odlučuje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rukovodilac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organizacione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jedinice</w:t>
      </w:r>
      <w:r w:rsidR="003B2D3D" w:rsidRPr="003B2D3D">
        <w:rPr>
          <w:rFonts w:ascii="Times New Roman" w:hAnsi="Times New Roman" w:cs="Times New Roman"/>
          <w:color w:val="000000"/>
        </w:rPr>
        <w:t>.</w:t>
      </w:r>
    </w:p>
    <w:p w:rsidR="00C000F8" w:rsidRPr="003B2D3D" w:rsidRDefault="001A34EC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3B2D3D" w:rsidRPr="003B2D3D">
        <w:rPr>
          <w:rFonts w:ascii="Times New Roman" w:hAnsi="Times New Roman" w:cs="Times New Roman"/>
          <w:color w:val="000000"/>
        </w:rPr>
        <w:t xml:space="preserve"> 20.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Interventnu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službenici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pripadnici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vatrogasno</w:t>
      </w:r>
      <w:r w:rsidR="003B2D3D" w:rsidRPr="003B2D3D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spasilačkih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nose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prilikom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izvršavanja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posebnih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bezbednosnih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zadataka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naročito</w:t>
      </w:r>
      <w:r w:rsidR="003B2D3D" w:rsidRPr="003B2D3D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potraga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lišenja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slobode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učinilaca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težih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krivičnih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pregleda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pretresanja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prevoznih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sredstava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granične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kontrole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obezbeđenja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granice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prilikom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sprovođenja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preduzimanja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kompenzatornih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mera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sprečavanja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narušavanja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uspostavljanja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javnog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reda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mira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narušenog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većem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obimu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izvršavanja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zadataka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interventnih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patrola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obrade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mesta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krivičnih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učešća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vršenju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uviđaja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istražnih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radnji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terenu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pregovaranja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kriznim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situacijama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prilikom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obavljanja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preventivne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zaštite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izvođenja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stručne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obuke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taktičih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vežbi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drugim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slučajevima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kada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odredi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rukovodilac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organizacione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jedinice</w:t>
      </w:r>
      <w:r w:rsidR="003B2D3D" w:rsidRPr="003B2D3D">
        <w:rPr>
          <w:rFonts w:ascii="Times New Roman" w:hAnsi="Times New Roman" w:cs="Times New Roman"/>
          <w:color w:val="000000"/>
        </w:rPr>
        <w:t>.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Način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nošenja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interventne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određuje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rukovodilac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organizacione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ako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ovom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uredbom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nije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drukčije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određeno</w:t>
      </w:r>
      <w:r w:rsidR="003B2D3D" w:rsidRPr="003B2D3D">
        <w:rPr>
          <w:rFonts w:ascii="Times New Roman" w:hAnsi="Times New Roman" w:cs="Times New Roman"/>
          <w:color w:val="000000"/>
        </w:rPr>
        <w:t>.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Prilikom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izvođenja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obuke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nose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delovi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interventne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odgovaraju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vrsti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ciljevima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obuke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odluci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rukovodioca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nadležnog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izvođenje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obuke</w:t>
      </w:r>
      <w:r w:rsidR="003B2D3D" w:rsidRPr="003B2D3D">
        <w:rPr>
          <w:rFonts w:ascii="Times New Roman" w:hAnsi="Times New Roman" w:cs="Times New Roman"/>
          <w:color w:val="000000"/>
        </w:rPr>
        <w:t>.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Određene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osnovne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delove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interventne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crnoj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boji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nose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službenici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obezbeđenje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određenih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ličnosti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objekata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koji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obavljaju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pratioca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vozača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prethodnice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prilikom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organizovanja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kontra</w:t>
      </w:r>
      <w:r w:rsidR="003B2D3D" w:rsidRPr="003B2D3D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diverzionih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pregleda</w:t>
      </w:r>
      <w:r w:rsidR="003B2D3D" w:rsidRPr="003B2D3D">
        <w:rPr>
          <w:rFonts w:ascii="Times New Roman" w:hAnsi="Times New Roman" w:cs="Times New Roman"/>
          <w:color w:val="000000"/>
        </w:rPr>
        <w:t>.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Dodatni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deo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interventne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uniforme</w:t>
      </w:r>
      <w:r w:rsidR="003B2D3D" w:rsidRPr="003B2D3D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kamuflažni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komplet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sneg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nose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službenici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SAJ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Žandarmerije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aktivnosti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ruralnim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sredinama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službenici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granične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obavljaju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zadatke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obezbeđenju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granice</w:t>
      </w:r>
      <w:r w:rsidR="003B2D3D" w:rsidRPr="003B2D3D">
        <w:rPr>
          <w:rFonts w:ascii="Times New Roman" w:hAnsi="Times New Roman" w:cs="Times New Roman"/>
          <w:color w:val="000000"/>
        </w:rPr>
        <w:t>.</w:t>
      </w:r>
    </w:p>
    <w:p w:rsidR="00C000F8" w:rsidRPr="003B2D3D" w:rsidRDefault="001A34EC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3B2D3D" w:rsidRPr="003B2D3D">
        <w:rPr>
          <w:rFonts w:ascii="Times New Roman" w:hAnsi="Times New Roman" w:cs="Times New Roman"/>
          <w:color w:val="000000"/>
        </w:rPr>
        <w:t xml:space="preserve"> 21.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Svečana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nosi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svečanim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prijemima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dočecima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ispraćajima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akademijama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paradama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drugim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sličnim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prilikama</w:t>
      </w:r>
      <w:r w:rsidR="003B2D3D" w:rsidRPr="003B2D3D">
        <w:rPr>
          <w:rFonts w:ascii="Times New Roman" w:hAnsi="Times New Roman" w:cs="Times New Roman"/>
          <w:color w:val="000000"/>
        </w:rPr>
        <w:t>.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Svečanu</w:t>
      </w:r>
      <w:r w:rsidR="003B2D3D" w:rsidRPr="003B2D3D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nastupnu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beloj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boji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nosi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Orkestar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prilikom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počasti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koncertima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priredbama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svečanim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smotrama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akademijama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paradama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drugim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nastupima</w:t>
      </w:r>
      <w:r w:rsidR="003B2D3D" w:rsidRPr="003B2D3D">
        <w:rPr>
          <w:rFonts w:ascii="Times New Roman" w:hAnsi="Times New Roman" w:cs="Times New Roman"/>
          <w:color w:val="000000"/>
        </w:rPr>
        <w:t>.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Svečanu</w:t>
      </w:r>
      <w:r w:rsidR="003B2D3D" w:rsidRPr="003B2D3D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eskortnu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nose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motociklisti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prilikom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motorizovane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svečane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pratnje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obezbeđivanja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određenih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ličnosti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čine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dodatni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delovi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redovne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motocikliste</w:t>
      </w:r>
      <w:r w:rsidR="003B2D3D" w:rsidRPr="003B2D3D">
        <w:rPr>
          <w:rFonts w:ascii="Times New Roman" w:hAnsi="Times New Roman" w:cs="Times New Roman"/>
          <w:color w:val="000000"/>
        </w:rPr>
        <w:t>.</w:t>
      </w:r>
    </w:p>
    <w:p w:rsidR="00C000F8" w:rsidRPr="003B2D3D" w:rsidRDefault="001A34EC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3B2D3D" w:rsidRPr="003B2D3D">
        <w:rPr>
          <w:rFonts w:ascii="Times New Roman" w:hAnsi="Times New Roman" w:cs="Times New Roman"/>
          <w:color w:val="000000"/>
        </w:rPr>
        <w:t xml:space="preserve"> 22.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Policijski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upućuje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inostranstvo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nosi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slučajevima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kada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predviđeno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međunarodnim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sporazumom</w:t>
      </w:r>
      <w:r w:rsidR="003B2D3D" w:rsidRPr="003B2D3D">
        <w:rPr>
          <w:rFonts w:ascii="Times New Roman" w:hAnsi="Times New Roman" w:cs="Times New Roman"/>
          <w:color w:val="000000"/>
        </w:rPr>
        <w:t>.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Redovnu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interventnu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svečanu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3B2D3D" w:rsidRPr="003B2D3D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ovog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nositi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inostranstvu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osnovu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prethodne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pisane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saglasnosti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nadležnih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zemlje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upućuje</w:t>
      </w:r>
      <w:r w:rsidR="003B2D3D" w:rsidRPr="003B2D3D">
        <w:rPr>
          <w:rFonts w:ascii="Times New Roman" w:hAnsi="Times New Roman" w:cs="Times New Roman"/>
          <w:color w:val="000000"/>
        </w:rPr>
        <w:t>.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Prilikom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prijema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diplomatsko</w:t>
      </w:r>
      <w:r w:rsidR="003B2D3D" w:rsidRPr="003B2D3D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konzularnom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predstavništvu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3B2D3D" w:rsidRPr="003B2D3D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ovog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nosi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svečanu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uniformu</w:t>
      </w:r>
      <w:r w:rsidR="003B2D3D" w:rsidRPr="003B2D3D">
        <w:rPr>
          <w:rFonts w:ascii="Times New Roman" w:hAnsi="Times New Roman" w:cs="Times New Roman"/>
          <w:color w:val="000000"/>
        </w:rPr>
        <w:t>.</w:t>
      </w:r>
    </w:p>
    <w:p w:rsidR="00C000F8" w:rsidRPr="003B2D3D" w:rsidRDefault="003B2D3D">
      <w:pPr>
        <w:spacing w:after="120"/>
        <w:jc w:val="center"/>
        <w:rPr>
          <w:rFonts w:ascii="Times New Roman" w:hAnsi="Times New Roman" w:cs="Times New Roman"/>
        </w:rPr>
      </w:pPr>
      <w:r w:rsidRPr="003B2D3D">
        <w:rPr>
          <w:rFonts w:ascii="Times New Roman" w:hAnsi="Times New Roman" w:cs="Times New Roman"/>
          <w:color w:val="000000"/>
        </w:rPr>
        <w:t xml:space="preserve">VI. </w:t>
      </w:r>
      <w:r w:rsidR="001A34EC">
        <w:rPr>
          <w:rFonts w:ascii="Times New Roman" w:hAnsi="Times New Roman" w:cs="Times New Roman"/>
          <w:color w:val="000000"/>
        </w:rPr>
        <w:t>PRELAZNE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I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ZAVRŠNE</w:t>
      </w:r>
      <w:r w:rsidRPr="003B2D3D">
        <w:rPr>
          <w:rFonts w:ascii="Times New Roman" w:hAnsi="Times New Roman" w:cs="Times New Roman"/>
          <w:color w:val="000000"/>
        </w:rPr>
        <w:t xml:space="preserve"> </w:t>
      </w:r>
      <w:r w:rsidR="001A34EC">
        <w:rPr>
          <w:rFonts w:ascii="Times New Roman" w:hAnsi="Times New Roman" w:cs="Times New Roman"/>
          <w:color w:val="000000"/>
        </w:rPr>
        <w:t>ODREDBE</w:t>
      </w:r>
    </w:p>
    <w:p w:rsidR="00C000F8" w:rsidRPr="003B2D3D" w:rsidRDefault="001A34EC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3B2D3D" w:rsidRPr="003B2D3D">
        <w:rPr>
          <w:rFonts w:ascii="Times New Roman" w:hAnsi="Times New Roman" w:cs="Times New Roman"/>
          <w:color w:val="000000"/>
        </w:rPr>
        <w:t xml:space="preserve"> 23.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Do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obezbeđivanja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odnosno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davanja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upotrebu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uniformi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oznaka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opreme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izrađeni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odredbama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uredbe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policijski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službenici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pripadnici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vatrogasno</w:t>
      </w:r>
      <w:r w:rsidR="003B2D3D" w:rsidRPr="003B2D3D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spasilačkih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dužni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nose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uniforme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oznake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opremu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obezbeđenu</w:t>
      </w:r>
      <w:r w:rsidR="003B2D3D" w:rsidRPr="003B2D3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odnosno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datu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upotrebu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izrađenu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saglasno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propisima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važili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stupanja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snagu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uredbe</w:t>
      </w:r>
      <w:r w:rsidR="003B2D3D" w:rsidRPr="003B2D3D">
        <w:rPr>
          <w:rFonts w:ascii="Times New Roman" w:hAnsi="Times New Roman" w:cs="Times New Roman"/>
          <w:color w:val="000000"/>
        </w:rPr>
        <w:t>.</w:t>
      </w:r>
    </w:p>
    <w:p w:rsidR="00C000F8" w:rsidRPr="003B2D3D" w:rsidRDefault="001A34EC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3B2D3D" w:rsidRPr="003B2D3D">
        <w:rPr>
          <w:rFonts w:ascii="Times New Roman" w:hAnsi="Times New Roman" w:cs="Times New Roman"/>
          <w:color w:val="000000"/>
        </w:rPr>
        <w:t xml:space="preserve"> 24.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Danom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stupanja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snagu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uredbe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prestaju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važe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Uredba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izgledu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oznaka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službenika</w:t>
      </w:r>
      <w:r w:rsidR="003B2D3D" w:rsidRPr="003B2D3D">
        <w:rPr>
          <w:rFonts w:ascii="Times New Roman" w:hAnsi="Times New Roman" w:cs="Times New Roman"/>
          <w:color w:val="000000"/>
        </w:rPr>
        <w:t xml:space="preserve"> („</w:t>
      </w:r>
      <w:r>
        <w:rPr>
          <w:rFonts w:ascii="Times New Roman" w:hAnsi="Times New Roman" w:cs="Times New Roman"/>
          <w:color w:val="000000"/>
        </w:rPr>
        <w:t>Službeni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glasnik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RS</w:t>
      </w:r>
      <w:r w:rsidR="003B2D3D" w:rsidRPr="003B2D3D">
        <w:rPr>
          <w:rFonts w:ascii="Times New Roman" w:hAnsi="Times New Roman" w:cs="Times New Roman"/>
          <w:color w:val="000000"/>
        </w:rPr>
        <w:t xml:space="preserve">”, </w:t>
      </w:r>
      <w:r>
        <w:rPr>
          <w:rFonts w:ascii="Times New Roman" w:hAnsi="Times New Roman" w:cs="Times New Roman"/>
          <w:color w:val="000000"/>
        </w:rPr>
        <w:t>broj</w:t>
      </w:r>
      <w:r w:rsidR="003B2D3D" w:rsidRPr="003B2D3D">
        <w:rPr>
          <w:rFonts w:ascii="Times New Roman" w:hAnsi="Times New Roman" w:cs="Times New Roman"/>
          <w:color w:val="000000"/>
        </w:rPr>
        <w:t xml:space="preserve"> 54/13) </w:t>
      </w:r>
      <w:r>
        <w:rPr>
          <w:rFonts w:ascii="Times New Roman" w:hAnsi="Times New Roman" w:cs="Times New Roman"/>
          <w:color w:val="000000"/>
        </w:rPr>
        <w:t>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načinu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nošenja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policijskih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službenika</w:t>
      </w:r>
      <w:r w:rsidR="003B2D3D" w:rsidRPr="003B2D3D">
        <w:rPr>
          <w:rFonts w:ascii="Times New Roman" w:hAnsi="Times New Roman" w:cs="Times New Roman"/>
          <w:color w:val="000000"/>
        </w:rPr>
        <w:t xml:space="preserve"> („</w:t>
      </w:r>
      <w:r>
        <w:rPr>
          <w:rFonts w:ascii="Times New Roman" w:hAnsi="Times New Roman" w:cs="Times New Roman"/>
          <w:color w:val="000000"/>
        </w:rPr>
        <w:t>Službeni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glasnik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RS</w:t>
      </w:r>
      <w:r w:rsidR="003B2D3D" w:rsidRPr="003B2D3D">
        <w:rPr>
          <w:rFonts w:ascii="Times New Roman" w:hAnsi="Times New Roman" w:cs="Times New Roman"/>
          <w:color w:val="000000"/>
        </w:rPr>
        <w:t xml:space="preserve">”, </w:t>
      </w:r>
      <w:r>
        <w:rPr>
          <w:rFonts w:ascii="Times New Roman" w:hAnsi="Times New Roman" w:cs="Times New Roman"/>
          <w:color w:val="000000"/>
        </w:rPr>
        <w:t>broj</w:t>
      </w:r>
      <w:r w:rsidR="003B2D3D" w:rsidRPr="003B2D3D">
        <w:rPr>
          <w:rFonts w:ascii="Times New Roman" w:hAnsi="Times New Roman" w:cs="Times New Roman"/>
          <w:color w:val="000000"/>
        </w:rPr>
        <w:t xml:space="preserve"> 64/13).</w:t>
      </w:r>
    </w:p>
    <w:p w:rsidR="00C000F8" w:rsidRPr="003B2D3D" w:rsidRDefault="001A34EC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3B2D3D" w:rsidRPr="003B2D3D">
        <w:rPr>
          <w:rFonts w:ascii="Times New Roman" w:hAnsi="Times New Roman" w:cs="Times New Roman"/>
          <w:color w:val="000000"/>
        </w:rPr>
        <w:t xml:space="preserve"> 25.</w:t>
      </w:r>
    </w:p>
    <w:p w:rsidR="00C000F8" w:rsidRPr="003B2D3D" w:rsidRDefault="001A34EC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Ova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uredba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stupa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snagu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osmog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dana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objavljivanja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3B2D3D" w:rsidRPr="003B2D3D">
        <w:rPr>
          <w:rFonts w:ascii="Times New Roman" w:hAnsi="Times New Roman" w:cs="Times New Roman"/>
          <w:color w:val="000000"/>
        </w:rPr>
        <w:t xml:space="preserve"> „</w:t>
      </w:r>
      <w:r>
        <w:rPr>
          <w:rFonts w:ascii="Times New Roman" w:hAnsi="Times New Roman" w:cs="Times New Roman"/>
          <w:color w:val="000000"/>
        </w:rPr>
        <w:t>Službenom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glasniku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3B2D3D" w:rsidRPr="003B2D3D">
        <w:rPr>
          <w:rFonts w:ascii="Times New Roman" w:hAnsi="Times New Roman" w:cs="Times New Roman"/>
          <w:color w:val="000000"/>
        </w:rPr>
        <w:t>”.</w:t>
      </w:r>
    </w:p>
    <w:p w:rsidR="00C000F8" w:rsidRPr="003B2D3D" w:rsidRDefault="003B2D3D">
      <w:pPr>
        <w:spacing w:after="150"/>
        <w:jc w:val="right"/>
        <w:rPr>
          <w:rFonts w:ascii="Times New Roman" w:hAnsi="Times New Roman" w:cs="Times New Roman"/>
        </w:rPr>
      </w:pPr>
      <w:r w:rsidRPr="003B2D3D">
        <w:rPr>
          <w:rFonts w:ascii="Times New Roman" w:hAnsi="Times New Roman" w:cs="Times New Roman"/>
          <w:color w:val="000000"/>
        </w:rPr>
        <w:t xml:space="preserve">05 </w:t>
      </w:r>
      <w:r w:rsidR="001A34EC">
        <w:rPr>
          <w:rFonts w:ascii="Times New Roman" w:hAnsi="Times New Roman" w:cs="Times New Roman"/>
          <w:color w:val="000000"/>
        </w:rPr>
        <w:t>broj</w:t>
      </w:r>
      <w:r w:rsidRPr="003B2D3D">
        <w:rPr>
          <w:rFonts w:ascii="Times New Roman" w:hAnsi="Times New Roman" w:cs="Times New Roman"/>
          <w:color w:val="000000"/>
        </w:rPr>
        <w:t xml:space="preserve"> 110-2334/2017</w:t>
      </w:r>
    </w:p>
    <w:p w:rsidR="00C000F8" w:rsidRPr="003B2D3D" w:rsidRDefault="001A34EC">
      <w:pPr>
        <w:spacing w:after="15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Beogradu</w:t>
      </w:r>
      <w:r w:rsidR="003B2D3D" w:rsidRPr="003B2D3D">
        <w:rPr>
          <w:rFonts w:ascii="Times New Roman" w:hAnsi="Times New Roman" w:cs="Times New Roman"/>
          <w:color w:val="000000"/>
        </w:rPr>
        <w:t xml:space="preserve">, 17. </w:t>
      </w:r>
      <w:r>
        <w:rPr>
          <w:rFonts w:ascii="Times New Roman" w:hAnsi="Times New Roman" w:cs="Times New Roman"/>
          <w:color w:val="000000"/>
        </w:rPr>
        <w:t>marta</w:t>
      </w:r>
      <w:r w:rsidR="003B2D3D" w:rsidRPr="003B2D3D">
        <w:rPr>
          <w:rFonts w:ascii="Times New Roman" w:hAnsi="Times New Roman" w:cs="Times New Roman"/>
          <w:color w:val="000000"/>
        </w:rPr>
        <w:t xml:space="preserve"> 2017. </w:t>
      </w:r>
      <w:r>
        <w:rPr>
          <w:rFonts w:ascii="Times New Roman" w:hAnsi="Times New Roman" w:cs="Times New Roman"/>
          <w:color w:val="000000"/>
        </w:rPr>
        <w:t>godine</w:t>
      </w:r>
    </w:p>
    <w:p w:rsidR="00C000F8" w:rsidRPr="003B2D3D" w:rsidRDefault="001A34EC">
      <w:pPr>
        <w:spacing w:after="15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Vlada</w:t>
      </w:r>
    </w:p>
    <w:p w:rsidR="00C000F8" w:rsidRPr="003B2D3D" w:rsidRDefault="001A34EC">
      <w:pPr>
        <w:spacing w:after="15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Predsednik</w:t>
      </w:r>
      <w:r w:rsidR="003B2D3D" w:rsidRPr="003B2D3D">
        <w:rPr>
          <w:rFonts w:ascii="Times New Roman" w:hAnsi="Times New Roman" w:cs="Times New Roman"/>
          <w:color w:val="000000"/>
        </w:rPr>
        <w:t>,</w:t>
      </w:r>
    </w:p>
    <w:p w:rsidR="00C000F8" w:rsidRPr="003B2D3D" w:rsidRDefault="001A34EC">
      <w:pPr>
        <w:spacing w:after="15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Aleksandar</w:t>
      </w:r>
      <w:r w:rsidR="003B2D3D" w:rsidRPr="003B2D3D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Vučić</w:t>
      </w:r>
      <w:r w:rsidR="003B2D3D" w:rsidRPr="003B2D3D">
        <w:rPr>
          <w:rFonts w:ascii="Times New Roman" w:hAnsi="Times New Roman" w:cs="Times New Roman"/>
          <w:b/>
          <w:color w:val="000000"/>
        </w:rPr>
        <w:t>,</w:t>
      </w:r>
      <w:r w:rsidR="003B2D3D" w:rsidRPr="003B2D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 w:rsidR="003B2D3D" w:rsidRPr="003B2D3D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r</w:t>
      </w:r>
      <w:r w:rsidR="003B2D3D" w:rsidRPr="003B2D3D">
        <w:rPr>
          <w:rFonts w:ascii="Times New Roman" w:hAnsi="Times New Roman" w:cs="Times New Roman"/>
          <w:color w:val="000000"/>
        </w:rPr>
        <w:t>.</w:t>
      </w:r>
    </w:p>
    <w:p w:rsidR="00C000F8" w:rsidRPr="003B2D3D" w:rsidRDefault="003B2D3D">
      <w:pPr>
        <w:spacing w:after="150"/>
        <w:jc w:val="right"/>
        <w:rPr>
          <w:rFonts w:ascii="Times New Roman" w:hAnsi="Times New Roman" w:cs="Times New Roman"/>
        </w:rPr>
      </w:pPr>
      <w:r w:rsidRPr="003B2D3D">
        <w:rPr>
          <w:rFonts w:ascii="Times New Roman" w:hAnsi="Times New Roman" w:cs="Times New Roman"/>
          <w:color w:val="000000"/>
        </w:rPr>
        <w:t> </w:t>
      </w:r>
    </w:p>
    <w:p w:rsidR="00C000F8" w:rsidRPr="003B2D3D" w:rsidRDefault="001A34EC">
      <w:pPr>
        <w:spacing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Prilozi</w:t>
      </w:r>
    </w:p>
    <w:bookmarkStart w:id="0" w:name="prilog_158"/>
    <w:p w:rsidR="00C000F8" w:rsidRPr="003B2D3D" w:rsidRDefault="0060053A">
      <w:pPr>
        <w:spacing w:after="150"/>
        <w:rPr>
          <w:rFonts w:ascii="Times New Roman" w:hAnsi="Times New Roman" w:cs="Times New Roman"/>
        </w:rPr>
      </w:pPr>
      <w:r w:rsidRPr="003B2D3D">
        <w:rPr>
          <w:rFonts w:ascii="Times New Roman" w:hAnsi="Times New Roman" w:cs="Times New Roman"/>
        </w:rPr>
        <w:fldChar w:fldCharType="begin"/>
      </w:r>
      <w:r w:rsidR="00C000F8" w:rsidRPr="003B2D3D">
        <w:rPr>
          <w:rFonts w:ascii="Times New Roman" w:hAnsi="Times New Roman" w:cs="Times New Roman"/>
        </w:rPr>
        <w:instrText>HYPERLINK "http://www.pravno-informacioni-sistem.rs/SlGlasnikPortal/prilozi/Prilog_1_Uniforme.pdf&amp;x-filename=true&amp;regactid=422186&amp;doctype=reg" \h</w:instrText>
      </w:r>
      <w:r w:rsidRPr="003B2D3D">
        <w:rPr>
          <w:rFonts w:ascii="Times New Roman" w:hAnsi="Times New Roman" w:cs="Times New Roman"/>
        </w:rPr>
        <w:fldChar w:fldCharType="separate"/>
      </w:r>
      <w:r w:rsidR="001A34EC">
        <w:rPr>
          <w:rStyle w:val="Hyperlink"/>
          <w:rFonts w:ascii="Times New Roman" w:hAnsi="Times New Roman" w:cs="Times New Roman"/>
          <w:color w:val="008000"/>
        </w:rPr>
        <w:t>Prilog</w:t>
      </w:r>
      <w:r w:rsidR="003B2D3D" w:rsidRPr="003B2D3D">
        <w:rPr>
          <w:rStyle w:val="Hyperlink"/>
          <w:rFonts w:ascii="Times New Roman" w:hAnsi="Times New Roman" w:cs="Times New Roman"/>
          <w:color w:val="008000"/>
        </w:rPr>
        <w:t xml:space="preserve"> 1 - </w:t>
      </w:r>
      <w:r w:rsidR="001A34EC">
        <w:rPr>
          <w:rStyle w:val="Hyperlink"/>
          <w:rFonts w:ascii="Times New Roman" w:hAnsi="Times New Roman" w:cs="Times New Roman"/>
          <w:color w:val="008000"/>
        </w:rPr>
        <w:t>Uniforme</w:t>
      </w:r>
      <w:r w:rsidRPr="003B2D3D">
        <w:rPr>
          <w:rFonts w:ascii="Times New Roman" w:hAnsi="Times New Roman" w:cs="Times New Roman"/>
        </w:rPr>
        <w:fldChar w:fldCharType="end"/>
      </w:r>
    </w:p>
    <w:bookmarkStart w:id="1" w:name="prilog_160"/>
    <w:bookmarkEnd w:id="0"/>
    <w:p w:rsidR="00C000F8" w:rsidRPr="003B2D3D" w:rsidRDefault="0060053A">
      <w:pPr>
        <w:spacing w:after="150"/>
        <w:rPr>
          <w:rFonts w:ascii="Times New Roman" w:hAnsi="Times New Roman" w:cs="Times New Roman"/>
        </w:rPr>
      </w:pPr>
      <w:r w:rsidRPr="003B2D3D">
        <w:rPr>
          <w:rFonts w:ascii="Times New Roman" w:hAnsi="Times New Roman" w:cs="Times New Roman"/>
        </w:rPr>
        <w:fldChar w:fldCharType="begin"/>
      </w:r>
      <w:r w:rsidR="00C000F8" w:rsidRPr="003B2D3D">
        <w:rPr>
          <w:rFonts w:ascii="Times New Roman" w:hAnsi="Times New Roman" w:cs="Times New Roman"/>
        </w:rPr>
        <w:instrText>HYPERLINK "http://www.pravno-informacioni-sistem.rs/SlGlasnikPortal/prilozi/Prilog_2_Oznake.pdf&amp;x-filename=true&amp;regactid=422186&amp;doctype=reg" \h</w:instrText>
      </w:r>
      <w:r w:rsidRPr="003B2D3D">
        <w:rPr>
          <w:rFonts w:ascii="Times New Roman" w:hAnsi="Times New Roman" w:cs="Times New Roman"/>
        </w:rPr>
        <w:fldChar w:fldCharType="separate"/>
      </w:r>
      <w:r w:rsidR="001A34EC">
        <w:rPr>
          <w:rStyle w:val="Hyperlink"/>
          <w:rFonts w:ascii="Times New Roman" w:hAnsi="Times New Roman" w:cs="Times New Roman"/>
          <w:color w:val="008000"/>
        </w:rPr>
        <w:t>Prilog</w:t>
      </w:r>
      <w:r w:rsidR="003B2D3D" w:rsidRPr="003B2D3D">
        <w:rPr>
          <w:rStyle w:val="Hyperlink"/>
          <w:rFonts w:ascii="Times New Roman" w:hAnsi="Times New Roman" w:cs="Times New Roman"/>
          <w:color w:val="008000"/>
        </w:rPr>
        <w:t xml:space="preserve"> 2 - </w:t>
      </w:r>
      <w:r w:rsidR="001A34EC">
        <w:rPr>
          <w:rStyle w:val="Hyperlink"/>
          <w:rFonts w:ascii="Times New Roman" w:hAnsi="Times New Roman" w:cs="Times New Roman"/>
          <w:color w:val="008000"/>
        </w:rPr>
        <w:t>Oznake</w:t>
      </w:r>
      <w:r w:rsidRPr="003B2D3D">
        <w:rPr>
          <w:rFonts w:ascii="Times New Roman" w:hAnsi="Times New Roman" w:cs="Times New Roman"/>
        </w:rPr>
        <w:fldChar w:fldCharType="end"/>
      </w:r>
      <w:bookmarkEnd w:id="1"/>
    </w:p>
    <w:sectPr w:rsidR="00C000F8" w:rsidRPr="003B2D3D" w:rsidSect="00C000F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C000F8"/>
    <w:rsid w:val="001A34EC"/>
    <w:rsid w:val="003B2D3D"/>
    <w:rsid w:val="0060053A"/>
    <w:rsid w:val="00C0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C000F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00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C000F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3231</Words>
  <Characters>18419</Characters>
  <Application>Microsoft Office Word</Application>
  <DocSecurity>0</DocSecurity>
  <Lines>153</Lines>
  <Paragraphs>43</Paragraphs>
  <ScaleCrop>false</ScaleCrop>
  <Company/>
  <LinksUpToDate>false</LinksUpToDate>
  <CharactersWithSpaces>21607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</dc:creator>
  <cp:lastModifiedBy>user</cp:lastModifiedBy>
  <cp:revision>2</cp:revision>
  <dcterms:created xsi:type="dcterms:W3CDTF">2017-07-13T10:08:00Z</dcterms:created>
  <dcterms:modified xsi:type="dcterms:W3CDTF">2017-07-13T10:08:00Z</dcterms:modified>
</cp:coreProperties>
</file>