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B8" w:rsidRDefault="00304C89">
      <w:pPr>
        <w:spacing w:after="150"/>
      </w:pPr>
      <w:bookmarkStart w:id="0" w:name="_GoBack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r w:rsidR="006C5A0E">
        <w:rPr>
          <w:color w:val="000000"/>
        </w:rPr>
        <w:t>Preuzeto</w:t>
      </w:r>
      <w:r>
        <w:rPr>
          <w:color w:val="000000"/>
        </w:rPr>
        <w:t xml:space="preserve"> </w:t>
      </w:r>
      <w:r w:rsidR="006C5A0E">
        <w:rPr>
          <w:color w:val="000000"/>
        </w:rPr>
        <w:t>sa</w:t>
      </w:r>
      <w:r>
        <w:rPr>
          <w:color w:val="000000"/>
        </w:rPr>
        <w:t xml:space="preserve">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DD7FB8" w:rsidRDefault="006C5A0E">
      <w:pPr>
        <w:spacing w:after="150"/>
        <w:jc w:val="right"/>
      </w:pPr>
      <w:r>
        <w:rPr>
          <w:b/>
          <w:color w:val="000000"/>
        </w:rPr>
        <w:t>Redakcijski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DD7FB8" w:rsidRDefault="00304C89">
      <w:pPr>
        <w:spacing w:after="150"/>
      </w:pPr>
      <w:r>
        <w:rPr>
          <w:color w:val="000000"/>
        </w:rPr>
        <w:t>   </w:t>
      </w:r>
    </w:p>
    <w:p w:rsidR="00DD7FB8" w:rsidRDefault="00304C89">
      <w:pPr>
        <w:spacing w:after="120"/>
        <w:jc w:val="center"/>
      </w:pPr>
      <w:r>
        <w:rPr>
          <w:b/>
          <w:color w:val="000000"/>
        </w:rPr>
        <w:t> </w:t>
      </w:r>
    </w:p>
    <w:p w:rsidR="00DD7FB8" w:rsidRDefault="006C5A0E">
      <w:pPr>
        <w:spacing w:after="225"/>
        <w:jc w:val="center"/>
      </w:pPr>
      <w:r>
        <w:rPr>
          <w:b/>
          <w:color w:val="000000"/>
        </w:rPr>
        <w:t>ZAKON</w:t>
      </w:r>
    </w:p>
    <w:p w:rsidR="00DD7FB8" w:rsidRDefault="006C5A0E">
      <w:pPr>
        <w:spacing w:after="225"/>
        <w:jc w:val="center"/>
      </w:pP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ispravama</w:t>
      </w:r>
    </w:p>
    <w:p w:rsidR="00DD7FB8" w:rsidRDefault="00304C89">
      <w:pPr>
        <w:spacing w:after="150"/>
        <w:jc w:val="center"/>
      </w:pPr>
      <w:r>
        <w:rPr>
          <w:color w:val="000000"/>
        </w:rPr>
        <w:t>"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", </w:t>
      </w:r>
      <w:r w:rsidR="006C5A0E">
        <w:rPr>
          <w:color w:val="000000"/>
        </w:rPr>
        <w:t>br</w:t>
      </w:r>
      <w:r>
        <w:rPr>
          <w:color w:val="000000"/>
        </w:rPr>
        <w:t xml:space="preserve">. 90 </w:t>
      </w:r>
      <w:r w:rsidR="006C5A0E">
        <w:rPr>
          <w:color w:val="000000"/>
        </w:rPr>
        <w:t>od</w:t>
      </w:r>
      <w:r>
        <w:rPr>
          <w:color w:val="000000"/>
        </w:rPr>
        <w:t xml:space="preserve"> 1. </w:t>
      </w:r>
      <w:r w:rsidR="006C5A0E">
        <w:rPr>
          <w:color w:val="000000"/>
        </w:rPr>
        <w:t>oktobra</w:t>
      </w:r>
      <w:r>
        <w:rPr>
          <w:color w:val="000000"/>
        </w:rPr>
        <w:t xml:space="preserve"> 2007, 116 </w:t>
      </w:r>
      <w:r w:rsidR="006C5A0E">
        <w:rPr>
          <w:color w:val="000000"/>
        </w:rPr>
        <w:t>od</w:t>
      </w:r>
      <w:r>
        <w:rPr>
          <w:color w:val="000000"/>
        </w:rPr>
        <w:t xml:space="preserve"> 22. </w:t>
      </w:r>
      <w:r w:rsidR="006C5A0E">
        <w:rPr>
          <w:color w:val="000000"/>
        </w:rPr>
        <w:t>decembra</w:t>
      </w:r>
      <w:r>
        <w:rPr>
          <w:color w:val="000000"/>
        </w:rPr>
        <w:t xml:space="preserve"> 2008, 104 </w:t>
      </w:r>
      <w:r w:rsidR="006C5A0E">
        <w:rPr>
          <w:color w:val="000000"/>
        </w:rPr>
        <w:t>od</w:t>
      </w:r>
      <w:r>
        <w:rPr>
          <w:color w:val="000000"/>
        </w:rPr>
        <w:t xml:space="preserve"> 16. </w:t>
      </w:r>
      <w:r w:rsidR="006C5A0E">
        <w:rPr>
          <w:color w:val="000000"/>
        </w:rPr>
        <w:t>decembra</w:t>
      </w:r>
      <w:r>
        <w:rPr>
          <w:color w:val="000000"/>
        </w:rPr>
        <w:t xml:space="preserve"> 2009, 76 </w:t>
      </w:r>
      <w:r w:rsidR="006C5A0E">
        <w:rPr>
          <w:color w:val="000000"/>
        </w:rPr>
        <w:t>od</w:t>
      </w:r>
      <w:r>
        <w:rPr>
          <w:color w:val="000000"/>
        </w:rPr>
        <w:t xml:space="preserve"> 22. </w:t>
      </w:r>
      <w:r w:rsidR="006C5A0E">
        <w:rPr>
          <w:color w:val="000000"/>
        </w:rPr>
        <w:t>oktobra</w:t>
      </w:r>
      <w:r>
        <w:rPr>
          <w:color w:val="000000"/>
        </w:rPr>
        <w:t xml:space="preserve"> 2010, 62 </w:t>
      </w:r>
      <w:r w:rsidR="006C5A0E">
        <w:rPr>
          <w:color w:val="000000"/>
        </w:rPr>
        <w:t>od</w:t>
      </w:r>
      <w:r>
        <w:rPr>
          <w:color w:val="000000"/>
        </w:rPr>
        <w:t xml:space="preserve"> 13. </w:t>
      </w:r>
      <w:r w:rsidR="006C5A0E">
        <w:rPr>
          <w:color w:val="000000"/>
        </w:rPr>
        <w:t>juna</w:t>
      </w:r>
      <w:r>
        <w:rPr>
          <w:color w:val="000000"/>
        </w:rPr>
        <w:t xml:space="preserve"> 2014, 81 </w:t>
      </w:r>
      <w:r w:rsidR="006C5A0E">
        <w:rPr>
          <w:color w:val="000000"/>
        </w:rPr>
        <w:t>od</w:t>
      </w:r>
      <w:r>
        <w:rPr>
          <w:color w:val="000000"/>
        </w:rPr>
        <w:t xml:space="preserve"> 15. </w:t>
      </w:r>
      <w:r w:rsidR="006C5A0E">
        <w:rPr>
          <w:color w:val="000000"/>
        </w:rPr>
        <w:t>novembra</w:t>
      </w:r>
      <w:r>
        <w:rPr>
          <w:color w:val="000000"/>
        </w:rPr>
        <w:t xml:space="preserve"> 2019.</w:t>
      </w:r>
    </w:p>
    <w:p w:rsidR="00C824FC" w:rsidRDefault="00C824FC">
      <w:pPr>
        <w:spacing w:after="120"/>
        <w:jc w:val="center"/>
        <w:rPr>
          <w:color w:val="000000"/>
        </w:rPr>
      </w:pPr>
    </w:p>
    <w:p w:rsidR="00DD7FB8" w:rsidRDefault="00304C89">
      <w:pPr>
        <w:spacing w:after="120"/>
        <w:jc w:val="center"/>
      </w:pPr>
      <w:r>
        <w:rPr>
          <w:color w:val="000000"/>
        </w:rPr>
        <w:t xml:space="preserve">I. </w:t>
      </w:r>
      <w:r w:rsidR="006C5A0E">
        <w:rPr>
          <w:color w:val="000000"/>
        </w:rPr>
        <w:t>OSNOVNE</w:t>
      </w:r>
      <w:r>
        <w:rPr>
          <w:color w:val="000000"/>
        </w:rPr>
        <w:t xml:space="preserve"> </w:t>
      </w:r>
      <w:r w:rsidR="006C5A0E">
        <w:rPr>
          <w:color w:val="000000"/>
        </w:rPr>
        <w:t>ODREDBE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Predmet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1.</w:t>
      </w:r>
    </w:p>
    <w:p w:rsidR="00DD7FB8" w:rsidRDefault="006C5A0E">
      <w:pPr>
        <w:spacing w:after="150"/>
      </w:pPr>
      <w:r>
        <w:rPr>
          <w:color w:val="000000"/>
        </w:rPr>
        <w:t>Ovim</w:t>
      </w:r>
      <w:r w:rsidR="00304C89">
        <w:rPr>
          <w:color w:val="000000"/>
        </w:rPr>
        <w:t xml:space="preserve"> </w:t>
      </w:r>
      <w:r>
        <w:rPr>
          <w:color w:val="000000"/>
        </w:rPr>
        <w:t>zakonom</w:t>
      </w:r>
      <w:r w:rsidR="00304C89">
        <w:rPr>
          <w:color w:val="000000"/>
        </w:rPr>
        <w:t xml:space="preserve"> </w:t>
      </w:r>
      <w:r>
        <w:rPr>
          <w:color w:val="000000"/>
        </w:rPr>
        <w:t>uređuju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putovanje</w:t>
      </w:r>
      <w:r w:rsidR="00304C89">
        <w:rPr>
          <w:color w:val="000000"/>
        </w:rPr>
        <w:t xml:space="preserve"> </w:t>
      </w:r>
      <w:r>
        <w:rPr>
          <w:color w:val="000000"/>
        </w:rPr>
        <w:t>državlјana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inostranstvo</w:t>
      </w:r>
      <w:r w:rsidR="00304C89">
        <w:rPr>
          <w:color w:val="000000"/>
        </w:rPr>
        <w:t xml:space="preserve">, </w:t>
      </w:r>
      <w:r>
        <w:rPr>
          <w:color w:val="000000"/>
        </w:rPr>
        <w:t>određuju</w:t>
      </w:r>
      <w:r w:rsidR="00304C89">
        <w:rPr>
          <w:color w:val="000000"/>
        </w:rPr>
        <w:t xml:space="preserve"> </w:t>
      </w:r>
      <w:r>
        <w:rPr>
          <w:color w:val="000000"/>
        </w:rPr>
        <w:t>vrste</w:t>
      </w:r>
      <w:r w:rsidR="00304C89">
        <w:rPr>
          <w:color w:val="000000"/>
        </w:rPr>
        <w:t xml:space="preserve"> </w:t>
      </w:r>
      <w:r>
        <w:rPr>
          <w:color w:val="000000"/>
        </w:rPr>
        <w:t>putnih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način</w:t>
      </w:r>
      <w:r w:rsidR="00304C89">
        <w:rPr>
          <w:color w:val="000000"/>
        </w:rPr>
        <w:t xml:space="preserve"> </w:t>
      </w:r>
      <w:r>
        <w:rPr>
          <w:color w:val="000000"/>
        </w:rPr>
        <w:t>njihovog</w:t>
      </w:r>
      <w:r w:rsidR="00304C89">
        <w:rPr>
          <w:color w:val="000000"/>
        </w:rPr>
        <w:t xml:space="preserve"> </w:t>
      </w:r>
      <w:r>
        <w:rPr>
          <w:color w:val="000000"/>
        </w:rPr>
        <w:t>izdavanja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Pojam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njena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svrha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2.</w:t>
      </w:r>
    </w:p>
    <w:p w:rsidR="00DD7FB8" w:rsidRDefault="006C5A0E">
      <w:pPr>
        <w:spacing w:after="150"/>
      </w:pPr>
      <w:r>
        <w:rPr>
          <w:color w:val="000000"/>
        </w:rPr>
        <w:t>Putna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javna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 w:rsidR="00304C89">
        <w:rPr>
          <w:rFonts w:ascii="Calibri"/>
          <w:b/>
          <w:color w:val="000000"/>
          <w:vertAlign w:val="superscript"/>
        </w:rPr>
        <w:t>**</w:t>
      </w:r>
      <w:r w:rsidR="00304C89">
        <w:rPr>
          <w:color w:val="000000"/>
        </w:rPr>
        <w:t> </w:t>
      </w:r>
      <w:r>
        <w:rPr>
          <w:color w:val="000000"/>
        </w:rPr>
        <w:t>koja</w:t>
      </w:r>
      <w:r w:rsidR="00304C89">
        <w:rPr>
          <w:color w:val="000000"/>
        </w:rPr>
        <w:t xml:space="preserve"> </w:t>
      </w:r>
      <w:r>
        <w:rPr>
          <w:color w:val="000000"/>
        </w:rPr>
        <w:t>državlјaninu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služi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prelazak</w:t>
      </w:r>
      <w:r w:rsidR="00304C89">
        <w:rPr>
          <w:color w:val="000000"/>
        </w:rPr>
        <w:t xml:space="preserve"> </w:t>
      </w:r>
      <w:r>
        <w:rPr>
          <w:color w:val="000000"/>
        </w:rPr>
        <w:t>državne</w:t>
      </w:r>
      <w:r w:rsidR="00304C89">
        <w:rPr>
          <w:color w:val="000000"/>
        </w:rPr>
        <w:t xml:space="preserve"> </w:t>
      </w:r>
      <w:r>
        <w:rPr>
          <w:color w:val="000000"/>
        </w:rPr>
        <w:t>granice</w:t>
      </w:r>
      <w:r w:rsidR="00304C89">
        <w:rPr>
          <w:color w:val="000000"/>
        </w:rPr>
        <w:t xml:space="preserve">, </w:t>
      </w:r>
      <w:r>
        <w:rPr>
          <w:color w:val="000000"/>
        </w:rPr>
        <w:t>radi</w:t>
      </w:r>
      <w:r w:rsidR="00304C89">
        <w:rPr>
          <w:color w:val="000000"/>
        </w:rPr>
        <w:t xml:space="preserve"> </w:t>
      </w:r>
      <w:r>
        <w:rPr>
          <w:color w:val="000000"/>
        </w:rPr>
        <w:t>putovanja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boravka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povratak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zemlјu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b/>
          <w:color w:val="000000"/>
        </w:rPr>
        <w:t>Putna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služi</w:t>
      </w:r>
      <w:r w:rsidR="00304C89">
        <w:rPr>
          <w:color w:val="000000"/>
        </w:rPr>
        <w:t xml:space="preserve"> </w:t>
      </w:r>
      <w:r>
        <w:rPr>
          <w:color w:val="000000"/>
        </w:rPr>
        <w:t>njenom</w:t>
      </w:r>
      <w:r w:rsidR="00304C89">
        <w:rPr>
          <w:color w:val="000000"/>
        </w:rPr>
        <w:t xml:space="preserve"> </w:t>
      </w:r>
      <w:r>
        <w:rPr>
          <w:color w:val="000000"/>
        </w:rPr>
        <w:t>imaocu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dokazivanje</w:t>
      </w:r>
      <w:r w:rsidR="00304C89">
        <w:rPr>
          <w:color w:val="000000"/>
        </w:rPr>
        <w:t xml:space="preserve"> </w:t>
      </w:r>
      <w:r>
        <w:rPr>
          <w:color w:val="000000"/>
        </w:rPr>
        <w:t>identiteta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kao</w:t>
      </w:r>
      <w:r w:rsidR="00304C89">
        <w:rPr>
          <w:color w:val="000000"/>
        </w:rPr>
        <w:t xml:space="preserve"> </w:t>
      </w:r>
      <w:r>
        <w:rPr>
          <w:color w:val="000000"/>
        </w:rPr>
        <w:t>dokaz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državlјanstvu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304C89">
      <w:pPr>
        <w:spacing w:after="150"/>
      </w:pPr>
      <w:r>
        <w:rPr>
          <w:color w:val="000000"/>
        </w:rPr>
        <w:t>**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304C89">
      <w:pPr>
        <w:spacing w:after="150"/>
      </w:pPr>
      <w:r>
        <w:rPr>
          <w:color w:val="000000"/>
        </w:rPr>
        <w:t> 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Pravo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ispravu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3.</w:t>
      </w:r>
    </w:p>
    <w:p w:rsidR="00DD7FB8" w:rsidRDefault="006C5A0E">
      <w:pPr>
        <w:spacing w:after="150"/>
      </w:pPr>
      <w:r>
        <w:rPr>
          <w:color w:val="000000"/>
        </w:rPr>
        <w:t>Državlјanin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ima</w:t>
      </w:r>
      <w:r w:rsidR="00304C89">
        <w:rPr>
          <w:color w:val="000000"/>
        </w:rPr>
        <w:t xml:space="preserve"> </w:t>
      </w:r>
      <w:r>
        <w:rPr>
          <w:color w:val="000000"/>
        </w:rPr>
        <w:t>pravo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pod</w:t>
      </w:r>
      <w:r w:rsidR="00304C89">
        <w:rPr>
          <w:color w:val="000000"/>
        </w:rPr>
        <w:t xml:space="preserve"> </w:t>
      </w:r>
      <w:r>
        <w:rPr>
          <w:color w:val="000000"/>
        </w:rPr>
        <w:t>uslovima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su</w:t>
      </w:r>
      <w:r w:rsidR="00304C89">
        <w:rPr>
          <w:color w:val="000000"/>
        </w:rPr>
        <w:t xml:space="preserve"> </w:t>
      </w:r>
      <w:r>
        <w:rPr>
          <w:color w:val="000000"/>
        </w:rPr>
        <w:t>propisani</w:t>
      </w:r>
      <w:r w:rsidR="00304C89">
        <w:rPr>
          <w:color w:val="000000"/>
        </w:rPr>
        <w:t xml:space="preserve"> </w:t>
      </w:r>
      <w:r>
        <w:rPr>
          <w:color w:val="000000"/>
        </w:rPr>
        <w:t>ovim</w:t>
      </w:r>
      <w:r w:rsidR="00304C89">
        <w:rPr>
          <w:color w:val="000000"/>
        </w:rPr>
        <w:t xml:space="preserve"> </w:t>
      </w:r>
      <w:r>
        <w:rPr>
          <w:color w:val="000000"/>
        </w:rPr>
        <w:t>zakonom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Državlјanin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može</w:t>
      </w:r>
      <w:r w:rsidR="00304C89">
        <w:rPr>
          <w:color w:val="000000"/>
        </w:rPr>
        <w:t xml:space="preserve"> </w:t>
      </w:r>
      <w:r>
        <w:rPr>
          <w:color w:val="000000"/>
        </w:rPr>
        <w:t>imati</w:t>
      </w:r>
      <w:r w:rsidR="00304C89">
        <w:rPr>
          <w:color w:val="000000"/>
        </w:rPr>
        <w:t xml:space="preserve"> </w:t>
      </w:r>
      <w:r>
        <w:rPr>
          <w:color w:val="000000"/>
        </w:rPr>
        <w:t>samo</w:t>
      </w:r>
      <w:r w:rsidR="00304C89">
        <w:rPr>
          <w:color w:val="000000"/>
        </w:rPr>
        <w:t xml:space="preserve"> </w:t>
      </w:r>
      <w:r>
        <w:rPr>
          <w:color w:val="000000"/>
        </w:rPr>
        <w:t>jednu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iste</w:t>
      </w:r>
      <w:r w:rsidR="00304C89">
        <w:rPr>
          <w:color w:val="000000"/>
        </w:rPr>
        <w:t xml:space="preserve"> </w:t>
      </w:r>
      <w:r>
        <w:rPr>
          <w:color w:val="000000"/>
        </w:rPr>
        <w:t>vrste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sme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koristi</w:t>
      </w:r>
      <w:r w:rsidR="00304C89">
        <w:rPr>
          <w:color w:val="000000"/>
        </w:rPr>
        <w:t xml:space="preserve"> </w:t>
      </w:r>
      <w:r>
        <w:rPr>
          <w:color w:val="000000"/>
        </w:rPr>
        <w:t>samo</w:t>
      </w:r>
      <w:r w:rsidR="00304C89">
        <w:rPr>
          <w:color w:val="000000"/>
        </w:rPr>
        <w:t xml:space="preserve"> </w:t>
      </w:r>
      <w:r>
        <w:rPr>
          <w:color w:val="000000"/>
        </w:rPr>
        <w:t>lice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čije</w:t>
      </w:r>
      <w:r w:rsidR="00304C89">
        <w:rPr>
          <w:color w:val="000000"/>
        </w:rPr>
        <w:t xml:space="preserve"> </w:t>
      </w:r>
      <w:r>
        <w:rPr>
          <w:color w:val="000000"/>
        </w:rPr>
        <w:t>ime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izdata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Pravo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državlјanina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uđe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zemlјu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iako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ispravu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4.</w:t>
      </w:r>
    </w:p>
    <w:p w:rsidR="00DD7FB8" w:rsidRDefault="006C5A0E">
      <w:pPr>
        <w:spacing w:after="150"/>
      </w:pPr>
      <w:r>
        <w:rPr>
          <w:color w:val="000000"/>
        </w:rPr>
        <w:lastRenderedPageBreak/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nadležan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kontrolu</w:t>
      </w:r>
      <w:r w:rsidR="00304C89">
        <w:rPr>
          <w:color w:val="000000"/>
        </w:rPr>
        <w:t xml:space="preserve"> </w:t>
      </w:r>
      <w:r>
        <w:rPr>
          <w:color w:val="000000"/>
        </w:rPr>
        <w:t>prelaženja</w:t>
      </w:r>
      <w:r w:rsidR="00304C89">
        <w:rPr>
          <w:color w:val="000000"/>
        </w:rPr>
        <w:t xml:space="preserve"> </w:t>
      </w:r>
      <w:r>
        <w:rPr>
          <w:color w:val="000000"/>
        </w:rPr>
        <w:t>državne</w:t>
      </w:r>
      <w:r w:rsidR="00304C89">
        <w:rPr>
          <w:color w:val="000000"/>
        </w:rPr>
        <w:t xml:space="preserve"> </w:t>
      </w:r>
      <w:r>
        <w:rPr>
          <w:color w:val="000000"/>
        </w:rPr>
        <w:t>granice</w:t>
      </w:r>
      <w:r w:rsidR="00304C89">
        <w:rPr>
          <w:color w:val="000000"/>
        </w:rPr>
        <w:t xml:space="preserve"> </w:t>
      </w:r>
      <w:r>
        <w:rPr>
          <w:color w:val="000000"/>
        </w:rPr>
        <w:t>dužan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licu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proverom</w:t>
      </w:r>
      <w:r w:rsidR="00304C89">
        <w:rPr>
          <w:color w:val="000000"/>
        </w:rPr>
        <w:t xml:space="preserve"> </w:t>
      </w:r>
      <w:r>
        <w:rPr>
          <w:color w:val="000000"/>
        </w:rPr>
        <w:t>utvrdi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državlјanin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dozvoli</w:t>
      </w:r>
      <w:r w:rsidR="00304C89">
        <w:rPr>
          <w:color w:val="000000"/>
        </w:rPr>
        <w:t xml:space="preserve"> </w:t>
      </w:r>
      <w:r>
        <w:rPr>
          <w:color w:val="000000"/>
        </w:rPr>
        <w:t>ulazak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zemlјu</w:t>
      </w:r>
      <w:r w:rsidR="00304C89">
        <w:rPr>
          <w:color w:val="000000"/>
        </w:rPr>
        <w:t xml:space="preserve"> </w:t>
      </w:r>
      <w:r>
        <w:rPr>
          <w:color w:val="000000"/>
        </w:rPr>
        <w:t>iako</w:t>
      </w:r>
      <w:r w:rsidR="00304C89">
        <w:rPr>
          <w:color w:val="000000"/>
        </w:rPr>
        <w:t xml:space="preserve"> </w:t>
      </w:r>
      <w:r>
        <w:rPr>
          <w:color w:val="000000"/>
        </w:rPr>
        <w:t>nema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Zamena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ispravu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5.</w:t>
      </w:r>
    </w:p>
    <w:p w:rsidR="00DD7FB8" w:rsidRDefault="006C5A0E">
      <w:pPr>
        <w:spacing w:after="150"/>
      </w:pPr>
      <w:r>
        <w:rPr>
          <w:color w:val="000000"/>
        </w:rPr>
        <w:t>Kad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međunarodnim</w:t>
      </w:r>
      <w:r w:rsidR="00304C89">
        <w:rPr>
          <w:color w:val="000000"/>
        </w:rPr>
        <w:t xml:space="preserve"> </w:t>
      </w:r>
      <w:r>
        <w:rPr>
          <w:color w:val="000000"/>
        </w:rPr>
        <w:t>ugovorom</w:t>
      </w:r>
      <w:r w:rsidR="00304C89">
        <w:rPr>
          <w:color w:val="000000"/>
        </w:rPr>
        <w:t xml:space="preserve"> </w:t>
      </w:r>
      <w:r>
        <w:rPr>
          <w:color w:val="000000"/>
        </w:rPr>
        <w:t>određeno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putovanje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pojedine</w:t>
      </w:r>
      <w:r w:rsidR="00304C89">
        <w:rPr>
          <w:color w:val="000000"/>
        </w:rPr>
        <w:t xml:space="preserve"> </w:t>
      </w:r>
      <w:r>
        <w:rPr>
          <w:color w:val="000000"/>
        </w:rPr>
        <w:t>države</w:t>
      </w:r>
      <w:r w:rsidR="00304C89">
        <w:rPr>
          <w:color w:val="000000"/>
        </w:rPr>
        <w:t xml:space="preserve"> </w:t>
      </w:r>
      <w:r>
        <w:rPr>
          <w:color w:val="000000"/>
        </w:rPr>
        <w:t>putna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nije</w:t>
      </w:r>
      <w:r w:rsidR="00304C89">
        <w:rPr>
          <w:color w:val="000000"/>
        </w:rPr>
        <w:t xml:space="preserve"> </w:t>
      </w:r>
      <w:r>
        <w:rPr>
          <w:color w:val="000000"/>
        </w:rPr>
        <w:t>potrebna</w:t>
      </w:r>
      <w:r w:rsidR="00304C89">
        <w:rPr>
          <w:color w:val="000000"/>
        </w:rPr>
        <w:t xml:space="preserve">, </w:t>
      </w:r>
      <w:r>
        <w:rPr>
          <w:color w:val="000000"/>
        </w:rPr>
        <w:t>Vlada</w:t>
      </w:r>
      <w:r w:rsidR="00304C89">
        <w:rPr>
          <w:color w:val="000000"/>
        </w:rPr>
        <w:t xml:space="preserve"> </w:t>
      </w:r>
      <w:r>
        <w:rPr>
          <w:color w:val="000000"/>
        </w:rPr>
        <w:t>će</w:t>
      </w:r>
      <w:r w:rsidR="00304C89">
        <w:rPr>
          <w:color w:val="000000"/>
        </w:rPr>
        <w:t xml:space="preserve"> </w:t>
      </w:r>
      <w:r>
        <w:rPr>
          <w:color w:val="000000"/>
        </w:rPr>
        <w:t>odrediti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koja</w:t>
      </w:r>
      <w:r w:rsidR="00304C89">
        <w:rPr>
          <w:color w:val="000000"/>
        </w:rPr>
        <w:t xml:space="preserve"> </w:t>
      </w:r>
      <w:r>
        <w:rPr>
          <w:color w:val="000000"/>
        </w:rPr>
        <w:t>će</w:t>
      </w:r>
      <w:r w:rsidR="00304C89">
        <w:rPr>
          <w:color w:val="000000"/>
        </w:rPr>
        <w:t xml:space="preserve"> </w:t>
      </w:r>
      <w:r>
        <w:rPr>
          <w:color w:val="000000"/>
        </w:rPr>
        <w:t>služiti</w:t>
      </w:r>
      <w:r w:rsidR="00304C89">
        <w:rPr>
          <w:color w:val="000000"/>
        </w:rPr>
        <w:t xml:space="preserve"> </w:t>
      </w:r>
      <w:r>
        <w:rPr>
          <w:color w:val="000000"/>
        </w:rPr>
        <w:t>kao</w:t>
      </w:r>
      <w:r w:rsidR="00304C89">
        <w:rPr>
          <w:color w:val="000000"/>
        </w:rPr>
        <w:t xml:space="preserve"> </w:t>
      </w:r>
      <w:r>
        <w:rPr>
          <w:color w:val="000000"/>
        </w:rPr>
        <w:t>zamena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Shodna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primena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6.</w:t>
      </w:r>
    </w:p>
    <w:p w:rsidR="00DD7FB8" w:rsidRDefault="006C5A0E">
      <w:pPr>
        <w:spacing w:after="150"/>
      </w:pP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postupak</w:t>
      </w:r>
      <w:r w:rsidR="00304C89">
        <w:rPr>
          <w:color w:val="000000"/>
        </w:rPr>
        <w:t xml:space="preserve"> </w:t>
      </w:r>
      <w:r>
        <w:rPr>
          <w:color w:val="000000"/>
        </w:rPr>
        <w:t>izdavanja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predviđenih</w:t>
      </w:r>
      <w:r w:rsidR="00304C89">
        <w:rPr>
          <w:color w:val="000000"/>
        </w:rPr>
        <w:t xml:space="preserve"> </w:t>
      </w:r>
      <w:r>
        <w:rPr>
          <w:color w:val="000000"/>
        </w:rPr>
        <w:t>ovim</w:t>
      </w:r>
      <w:r w:rsidR="00304C89">
        <w:rPr>
          <w:color w:val="000000"/>
        </w:rPr>
        <w:t xml:space="preserve"> </w:t>
      </w:r>
      <w:r>
        <w:rPr>
          <w:color w:val="000000"/>
        </w:rPr>
        <w:t>zakonom</w:t>
      </w:r>
      <w:r w:rsidR="00304C89">
        <w:rPr>
          <w:color w:val="000000"/>
        </w:rPr>
        <w:t xml:space="preserve"> </w:t>
      </w:r>
      <w:r>
        <w:rPr>
          <w:color w:val="000000"/>
        </w:rPr>
        <w:t>primenjuje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zakon</w:t>
      </w:r>
      <w:r w:rsidR="00304C89">
        <w:rPr>
          <w:color w:val="000000"/>
        </w:rPr>
        <w:t xml:space="preserve"> </w:t>
      </w:r>
      <w:r>
        <w:rPr>
          <w:color w:val="000000"/>
        </w:rPr>
        <w:t>kojim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uređuje</w:t>
      </w:r>
      <w:r w:rsidR="00304C89">
        <w:rPr>
          <w:color w:val="000000"/>
        </w:rPr>
        <w:t xml:space="preserve"> </w:t>
      </w:r>
      <w:r>
        <w:rPr>
          <w:color w:val="000000"/>
        </w:rPr>
        <w:t>opšti</w:t>
      </w:r>
      <w:r w:rsidR="00304C89">
        <w:rPr>
          <w:color w:val="000000"/>
        </w:rPr>
        <w:t xml:space="preserve"> </w:t>
      </w:r>
      <w:r>
        <w:rPr>
          <w:color w:val="000000"/>
        </w:rPr>
        <w:t>upravni</w:t>
      </w:r>
      <w:r w:rsidR="00304C89">
        <w:rPr>
          <w:color w:val="000000"/>
        </w:rPr>
        <w:t xml:space="preserve"> </w:t>
      </w:r>
      <w:r>
        <w:rPr>
          <w:color w:val="000000"/>
        </w:rPr>
        <w:t>postupak</w:t>
      </w:r>
      <w:r w:rsidR="00304C89">
        <w:rPr>
          <w:color w:val="000000"/>
        </w:rPr>
        <w:t xml:space="preserve">, </w:t>
      </w:r>
      <w:r>
        <w:rPr>
          <w:color w:val="000000"/>
        </w:rPr>
        <w:t>ako</w:t>
      </w:r>
      <w:r w:rsidR="00304C89">
        <w:rPr>
          <w:color w:val="000000"/>
        </w:rPr>
        <w:t xml:space="preserve"> </w:t>
      </w:r>
      <w:r>
        <w:rPr>
          <w:color w:val="000000"/>
        </w:rPr>
        <w:t>ovim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posebnim</w:t>
      </w:r>
      <w:r w:rsidR="00304C89">
        <w:rPr>
          <w:color w:val="000000"/>
        </w:rPr>
        <w:t xml:space="preserve"> </w:t>
      </w:r>
      <w:r>
        <w:rPr>
          <w:color w:val="000000"/>
        </w:rPr>
        <w:t>zakonom</w:t>
      </w:r>
      <w:r w:rsidR="00304C89">
        <w:rPr>
          <w:color w:val="000000"/>
        </w:rPr>
        <w:t xml:space="preserve"> </w:t>
      </w:r>
      <w:r>
        <w:rPr>
          <w:color w:val="000000"/>
        </w:rPr>
        <w:t>nije</w:t>
      </w:r>
      <w:r w:rsidR="00304C89">
        <w:rPr>
          <w:color w:val="000000"/>
        </w:rPr>
        <w:t xml:space="preserve"> </w:t>
      </w:r>
      <w:r>
        <w:rPr>
          <w:color w:val="000000"/>
        </w:rPr>
        <w:t>drukčije</w:t>
      </w:r>
      <w:r w:rsidR="00304C89">
        <w:rPr>
          <w:color w:val="000000"/>
        </w:rPr>
        <w:t xml:space="preserve"> </w:t>
      </w:r>
      <w:r>
        <w:rPr>
          <w:color w:val="000000"/>
        </w:rPr>
        <w:t>određeno</w:t>
      </w:r>
      <w:r w:rsidR="00304C89">
        <w:rPr>
          <w:color w:val="000000"/>
        </w:rPr>
        <w:t>.</w:t>
      </w:r>
    </w:p>
    <w:p w:rsidR="00DD7FB8" w:rsidRDefault="00304C89">
      <w:pPr>
        <w:spacing w:after="120"/>
        <w:jc w:val="center"/>
      </w:pPr>
      <w:r>
        <w:rPr>
          <w:color w:val="000000"/>
        </w:rPr>
        <w:t xml:space="preserve">II. </w:t>
      </w:r>
      <w:r w:rsidR="006C5A0E">
        <w:rPr>
          <w:color w:val="000000"/>
        </w:rPr>
        <w:t>VRSTE</w:t>
      </w:r>
      <w:r>
        <w:rPr>
          <w:color w:val="000000"/>
        </w:rPr>
        <w:t xml:space="preserve"> </w:t>
      </w:r>
      <w:r w:rsidR="006C5A0E">
        <w:rPr>
          <w:color w:val="000000"/>
        </w:rPr>
        <w:t>PUTNIH</w:t>
      </w:r>
      <w:r>
        <w:rPr>
          <w:color w:val="000000"/>
        </w:rPr>
        <w:t xml:space="preserve"> </w:t>
      </w:r>
      <w:r w:rsidR="006C5A0E">
        <w:rPr>
          <w:color w:val="000000"/>
        </w:rPr>
        <w:t>ISPRAVA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Šta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smatra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ispravom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7.</w:t>
      </w:r>
    </w:p>
    <w:p w:rsidR="00DD7FB8" w:rsidRDefault="006C5A0E">
      <w:pPr>
        <w:spacing w:after="150"/>
      </w:pP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smislu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 </w:t>
      </w:r>
      <w:r>
        <w:rPr>
          <w:color w:val="000000"/>
        </w:rPr>
        <w:t>su</w:t>
      </w:r>
      <w:r w:rsidR="00304C89">
        <w:rPr>
          <w:color w:val="000000"/>
        </w:rPr>
        <w:t xml:space="preserve">: </w:t>
      </w:r>
      <w:r>
        <w:rPr>
          <w:color w:val="000000"/>
        </w:rPr>
        <w:t>pasoš</w:t>
      </w:r>
      <w:r w:rsidR="00304C89">
        <w:rPr>
          <w:color w:val="000000"/>
        </w:rPr>
        <w:t xml:space="preserve">, </w:t>
      </w:r>
      <w:r>
        <w:rPr>
          <w:color w:val="000000"/>
        </w:rPr>
        <w:t>diplomatski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,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, </w:t>
      </w:r>
      <w:r>
        <w:rPr>
          <w:color w:val="000000"/>
        </w:rPr>
        <w:t>putni</w:t>
      </w:r>
      <w:r w:rsidR="00304C89">
        <w:rPr>
          <w:color w:val="000000"/>
        </w:rPr>
        <w:t xml:space="preserve"> </w:t>
      </w:r>
      <w:r>
        <w:rPr>
          <w:color w:val="000000"/>
        </w:rPr>
        <w:t>list</w:t>
      </w:r>
      <w:r w:rsidR="00304C89">
        <w:rPr>
          <w:color w:val="000000"/>
        </w:rPr>
        <w:t xml:space="preserve">, </w:t>
      </w:r>
      <w:r>
        <w:rPr>
          <w:color w:val="000000"/>
        </w:rPr>
        <w:t>kao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izdaju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osnovu</w:t>
      </w:r>
      <w:r w:rsidR="00304C89">
        <w:rPr>
          <w:color w:val="000000"/>
        </w:rPr>
        <w:t xml:space="preserve"> </w:t>
      </w:r>
      <w:r>
        <w:rPr>
          <w:color w:val="000000"/>
        </w:rPr>
        <w:t>međunarodnog</w:t>
      </w:r>
      <w:r w:rsidR="00304C89">
        <w:rPr>
          <w:color w:val="000000"/>
        </w:rPr>
        <w:t xml:space="preserve"> </w:t>
      </w:r>
      <w:r>
        <w:rPr>
          <w:color w:val="000000"/>
        </w:rPr>
        <w:t>ugovora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i/>
          <w:color w:val="000000"/>
        </w:rPr>
        <w:t>Brisan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stav</w:t>
      </w:r>
      <w:r w:rsidR="00304C89">
        <w:rPr>
          <w:i/>
          <w:color w:val="000000"/>
        </w:rPr>
        <w:t xml:space="preserve"> 2.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3.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- 62/2014-32)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Pasoš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8.</w:t>
      </w:r>
    </w:p>
    <w:p w:rsidR="00DD7FB8" w:rsidRDefault="006C5A0E">
      <w:pPr>
        <w:spacing w:after="150"/>
      </w:pP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putna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koja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državlјaninu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putovanje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boravak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 xml:space="preserve">, </w:t>
      </w:r>
      <w:r>
        <w:rPr>
          <w:color w:val="000000"/>
        </w:rPr>
        <w:t>kao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povratak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zemlјu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neograničen</w:t>
      </w:r>
      <w:r w:rsidR="00304C89">
        <w:rPr>
          <w:color w:val="000000"/>
        </w:rPr>
        <w:t xml:space="preserve"> </w:t>
      </w:r>
      <w:r>
        <w:rPr>
          <w:color w:val="000000"/>
        </w:rPr>
        <w:t>broj</w:t>
      </w:r>
      <w:r w:rsidR="00304C89">
        <w:rPr>
          <w:color w:val="000000"/>
        </w:rPr>
        <w:t xml:space="preserve"> </w:t>
      </w:r>
      <w:r>
        <w:rPr>
          <w:color w:val="000000"/>
        </w:rPr>
        <w:t>putovanja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Diplomatski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službeni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9.</w:t>
      </w:r>
    </w:p>
    <w:p w:rsidR="00DD7FB8" w:rsidRDefault="006C5A0E">
      <w:pPr>
        <w:spacing w:after="150"/>
      </w:pPr>
      <w:r>
        <w:rPr>
          <w:color w:val="000000"/>
        </w:rPr>
        <w:t>Diplomatski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su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izdaju</w:t>
      </w:r>
      <w:r w:rsidR="00304C89">
        <w:rPr>
          <w:color w:val="000000"/>
        </w:rPr>
        <w:t xml:space="preserve"> </w:t>
      </w:r>
      <w:r>
        <w:rPr>
          <w:color w:val="000000"/>
        </w:rPr>
        <w:t>radi</w:t>
      </w:r>
      <w:r w:rsidR="00304C89">
        <w:rPr>
          <w:color w:val="000000"/>
        </w:rPr>
        <w:t xml:space="preserve"> </w:t>
      </w:r>
      <w:r>
        <w:rPr>
          <w:color w:val="000000"/>
        </w:rPr>
        <w:t>efikasnog</w:t>
      </w:r>
      <w:r w:rsidR="00304C89">
        <w:rPr>
          <w:color w:val="000000"/>
        </w:rPr>
        <w:t xml:space="preserve"> </w:t>
      </w:r>
      <w:r>
        <w:rPr>
          <w:color w:val="000000"/>
        </w:rPr>
        <w:t>obavlјanja</w:t>
      </w:r>
      <w:r w:rsidR="00304C89">
        <w:rPr>
          <w:color w:val="000000"/>
        </w:rPr>
        <w:t xml:space="preserve"> </w:t>
      </w:r>
      <w:r>
        <w:rPr>
          <w:color w:val="000000"/>
        </w:rPr>
        <w:t>državnih</w:t>
      </w:r>
      <w:r w:rsidR="00304C89">
        <w:rPr>
          <w:color w:val="000000"/>
        </w:rPr>
        <w:t xml:space="preserve"> </w:t>
      </w:r>
      <w:r>
        <w:rPr>
          <w:color w:val="000000"/>
        </w:rPr>
        <w:t>poslova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 xml:space="preserve">, </w:t>
      </w:r>
      <w:r>
        <w:rPr>
          <w:color w:val="000000"/>
        </w:rPr>
        <w:t>predviđenih</w:t>
      </w:r>
      <w:r w:rsidR="00304C89">
        <w:rPr>
          <w:color w:val="000000"/>
        </w:rPr>
        <w:t xml:space="preserve"> </w:t>
      </w:r>
      <w:r>
        <w:rPr>
          <w:color w:val="000000"/>
        </w:rPr>
        <w:t>međunarodnim</w:t>
      </w:r>
      <w:r w:rsidR="00304C89">
        <w:rPr>
          <w:color w:val="000000"/>
        </w:rPr>
        <w:t xml:space="preserve"> </w:t>
      </w:r>
      <w:r>
        <w:rPr>
          <w:color w:val="000000"/>
        </w:rPr>
        <w:t>pravom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važe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neograničen</w:t>
      </w:r>
      <w:r w:rsidR="00304C89">
        <w:rPr>
          <w:color w:val="000000"/>
        </w:rPr>
        <w:t xml:space="preserve"> </w:t>
      </w:r>
      <w:r>
        <w:rPr>
          <w:color w:val="000000"/>
        </w:rPr>
        <w:t>broj</w:t>
      </w:r>
      <w:r w:rsidR="00304C89">
        <w:rPr>
          <w:color w:val="000000"/>
        </w:rPr>
        <w:t xml:space="preserve"> </w:t>
      </w:r>
      <w:r>
        <w:rPr>
          <w:color w:val="000000"/>
        </w:rPr>
        <w:t>putovanja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Diplomatski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može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izdati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članu</w:t>
      </w:r>
      <w:r w:rsidR="00304C89">
        <w:rPr>
          <w:color w:val="000000"/>
        </w:rPr>
        <w:t xml:space="preserve"> </w:t>
      </w:r>
      <w:r>
        <w:rPr>
          <w:color w:val="000000"/>
        </w:rPr>
        <w:t>uže</w:t>
      </w:r>
      <w:r w:rsidR="00304C89">
        <w:rPr>
          <w:color w:val="000000"/>
        </w:rPr>
        <w:t xml:space="preserve"> </w:t>
      </w:r>
      <w:r>
        <w:rPr>
          <w:color w:val="000000"/>
        </w:rPr>
        <w:t>porodice</w:t>
      </w:r>
      <w:r w:rsidR="00304C89">
        <w:rPr>
          <w:color w:val="000000"/>
        </w:rPr>
        <w:t xml:space="preserve"> </w:t>
      </w:r>
      <w:r>
        <w:rPr>
          <w:color w:val="000000"/>
        </w:rPr>
        <w:t>lica</w:t>
      </w:r>
      <w:r w:rsidR="00304C89">
        <w:rPr>
          <w:color w:val="000000"/>
        </w:rPr>
        <w:t xml:space="preserve"> </w:t>
      </w:r>
      <w:r>
        <w:rPr>
          <w:color w:val="000000"/>
        </w:rPr>
        <w:t>kome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izdat</w:t>
      </w:r>
      <w:r w:rsidR="00304C89">
        <w:rPr>
          <w:color w:val="000000"/>
        </w:rPr>
        <w:t xml:space="preserve"> </w:t>
      </w:r>
      <w:r>
        <w:rPr>
          <w:color w:val="000000"/>
        </w:rPr>
        <w:t>takav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,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s</w:t>
      </w:r>
      <w:r w:rsidR="00304C89">
        <w:rPr>
          <w:color w:val="000000"/>
        </w:rPr>
        <w:t xml:space="preserve"> </w:t>
      </w:r>
      <w:r>
        <w:rPr>
          <w:color w:val="000000"/>
        </w:rPr>
        <w:t>njim</w:t>
      </w:r>
      <w:r w:rsidR="00304C89">
        <w:rPr>
          <w:color w:val="000000"/>
        </w:rPr>
        <w:t xml:space="preserve"> </w:t>
      </w:r>
      <w:r>
        <w:rPr>
          <w:color w:val="000000"/>
        </w:rPr>
        <w:t>živi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zajedničkom</w:t>
      </w:r>
      <w:r w:rsidR="00304C89">
        <w:rPr>
          <w:color w:val="000000"/>
        </w:rPr>
        <w:t xml:space="preserve"> </w:t>
      </w:r>
      <w:r>
        <w:rPr>
          <w:color w:val="000000"/>
        </w:rPr>
        <w:t>domaćinstvu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s</w:t>
      </w:r>
      <w:r w:rsidR="00304C89">
        <w:rPr>
          <w:color w:val="000000"/>
        </w:rPr>
        <w:t xml:space="preserve"> </w:t>
      </w:r>
      <w:r>
        <w:rPr>
          <w:color w:val="000000"/>
        </w:rPr>
        <w:t>njim</w:t>
      </w:r>
      <w:r w:rsidR="00304C89">
        <w:rPr>
          <w:color w:val="000000"/>
        </w:rPr>
        <w:t xml:space="preserve"> </w:t>
      </w:r>
      <w:r>
        <w:rPr>
          <w:color w:val="000000"/>
        </w:rPr>
        <w:t>putuje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inostranstvo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boravi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Članom</w:t>
      </w:r>
      <w:r w:rsidR="00304C89">
        <w:rPr>
          <w:color w:val="000000"/>
        </w:rPr>
        <w:t xml:space="preserve"> </w:t>
      </w:r>
      <w:r>
        <w:rPr>
          <w:color w:val="000000"/>
        </w:rPr>
        <w:t>uže</w:t>
      </w:r>
      <w:r w:rsidR="00304C89">
        <w:rPr>
          <w:color w:val="000000"/>
        </w:rPr>
        <w:t xml:space="preserve"> </w:t>
      </w:r>
      <w:r>
        <w:rPr>
          <w:color w:val="000000"/>
        </w:rPr>
        <w:t>porodice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smislu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 </w:t>
      </w:r>
      <w:r>
        <w:rPr>
          <w:color w:val="000000"/>
        </w:rPr>
        <w:t>smatra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bračni</w:t>
      </w:r>
      <w:r w:rsidR="00304C89">
        <w:rPr>
          <w:color w:val="000000"/>
        </w:rPr>
        <w:t xml:space="preserve"> </w:t>
      </w:r>
      <w:r>
        <w:rPr>
          <w:color w:val="000000"/>
        </w:rPr>
        <w:t>drug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dete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lice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zakonom</w:t>
      </w:r>
      <w:r w:rsidR="00304C89">
        <w:rPr>
          <w:color w:val="000000"/>
        </w:rPr>
        <w:t xml:space="preserve"> </w:t>
      </w:r>
      <w:r>
        <w:rPr>
          <w:color w:val="000000"/>
        </w:rPr>
        <w:t>izjednačeno</w:t>
      </w:r>
      <w:r w:rsidR="00304C89">
        <w:rPr>
          <w:color w:val="000000"/>
        </w:rPr>
        <w:t xml:space="preserve"> </w:t>
      </w:r>
      <w:r>
        <w:rPr>
          <w:color w:val="000000"/>
        </w:rPr>
        <w:t>sa</w:t>
      </w:r>
      <w:r w:rsidR="00304C89">
        <w:rPr>
          <w:color w:val="000000"/>
        </w:rPr>
        <w:t xml:space="preserve"> </w:t>
      </w:r>
      <w:r>
        <w:rPr>
          <w:color w:val="000000"/>
        </w:rPr>
        <w:t>detetom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lastRenderedPageBreak/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diplomatskog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službenog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bliže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uređuje</w:t>
      </w:r>
      <w:r w:rsidR="00304C89">
        <w:rPr>
          <w:color w:val="000000"/>
        </w:rPr>
        <w:t xml:space="preserve"> </w:t>
      </w:r>
      <w:r>
        <w:rPr>
          <w:color w:val="000000"/>
        </w:rPr>
        <w:t>propisom</w:t>
      </w:r>
      <w:r w:rsidR="00304C89">
        <w:rPr>
          <w:color w:val="000000"/>
        </w:rPr>
        <w:t xml:space="preserve"> </w:t>
      </w:r>
      <w:r>
        <w:rPr>
          <w:color w:val="000000"/>
        </w:rPr>
        <w:t>Vlade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Diplomatski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10.</w:t>
      </w:r>
    </w:p>
    <w:p w:rsidR="00DD7FB8" w:rsidRDefault="006C5A0E">
      <w:pPr>
        <w:spacing w:after="150"/>
      </w:pPr>
      <w:r>
        <w:rPr>
          <w:color w:val="000000"/>
        </w:rPr>
        <w:t>Diplomatski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državlјanima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skladu</w:t>
      </w:r>
      <w:r w:rsidR="00304C89">
        <w:rPr>
          <w:color w:val="000000"/>
        </w:rPr>
        <w:t xml:space="preserve"> </w:t>
      </w:r>
      <w:r>
        <w:rPr>
          <w:color w:val="000000"/>
        </w:rPr>
        <w:t>s</w:t>
      </w:r>
      <w:r w:rsidR="00304C89">
        <w:rPr>
          <w:color w:val="000000"/>
        </w:rPr>
        <w:t xml:space="preserve"> </w:t>
      </w:r>
      <w:r>
        <w:rPr>
          <w:color w:val="000000"/>
        </w:rPr>
        <w:t>međunarodnim</w:t>
      </w:r>
      <w:r w:rsidR="00304C89">
        <w:rPr>
          <w:color w:val="000000"/>
        </w:rPr>
        <w:t xml:space="preserve"> </w:t>
      </w:r>
      <w:r>
        <w:rPr>
          <w:color w:val="000000"/>
        </w:rPr>
        <w:t>pravom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 xml:space="preserve"> </w:t>
      </w:r>
      <w:r>
        <w:rPr>
          <w:color w:val="000000"/>
        </w:rPr>
        <w:t>imaju</w:t>
      </w:r>
      <w:r w:rsidR="00304C89">
        <w:rPr>
          <w:color w:val="000000"/>
        </w:rPr>
        <w:t xml:space="preserve"> </w:t>
      </w:r>
      <w:r>
        <w:rPr>
          <w:color w:val="000000"/>
        </w:rPr>
        <w:t>status</w:t>
      </w:r>
      <w:r w:rsidR="00304C89">
        <w:rPr>
          <w:color w:val="000000"/>
        </w:rPr>
        <w:t xml:space="preserve"> </w:t>
      </w:r>
      <w:r>
        <w:rPr>
          <w:color w:val="000000"/>
        </w:rPr>
        <w:t>diplomatskog</w:t>
      </w:r>
      <w:r w:rsidR="00304C89">
        <w:rPr>
          <w:color w:val="000000"/>
        </w:rPr>
        <w:t xml:space="preserve"> </w:t>
      </w:r>
      <w:r>
        <w:rPr>
          <w:color w:val="000000"/>
        </w:rPr>
        <w:t>agenta</w:t>
      </w:r>
      <w:r w:rsidR="00304C89">
        <w:rPr>
          <w:color w:val="000000"/>
        </w:rPr>
        <w:t xml:space="preserve">, </w:t>
      </w:r>
      <w:r>
        <w:rPr>
          <w:color w:val="000000"/>
        </w:rPr>
        <w:t>konzularnog</w:t>
      </w:r>
      <w:r w:rsidR="00304C89">
        <w:rPr>
          <w:color w:val="000000"/>
        </w:rPr>
        <w:t xml:space="preserve"> </w:t>
      </w:r>
      <w:r>
        <w:rPr>
          <w:color w:val="000000"/>
        </w:rPr>
        <w:t>funkcionera</w:t>
      </w:r>
      <w:r w:rsidR="00304C89">
        <w:rPr>
          <w:color w:val="000000"/>
        </w:rPr>
        <w:t xml:space="preserve">, </w:t>
      </w:r>
      <w:r>
        <w:rPr>
          <w:color w:val="000000"/>
        </w:rPr>
        <w:t>funkcionera</w:t>
      </w:r>
      <w:r w:rsidR="00304C89">
        <w:rPr>
          <w:color w:val="000000"/>
        </w:rPr>
        <w:t xml:space="preserve"> </w:t>
      </w:r>
      <w:r>
        <w:rPr>
          <w:color w:val="000000"/>
        </w:rPr>
        <w:t>međunarodnih</w:t>
      </w:r>
      <w:r w:rsidR="00304C89">
        <w:rPr>
          <w:color w:val="000000"/>
        </w:rPr>
        <w:t xml:space="preserve"> </w:t>
      </w:r>
      <w:r>
        <w:rPr>
          <w:color w:val="000000"/>
        </w:rPr>
        <w:t>organizacija</w:t>
      </w:r>
      <w:r w:rsidR="00304C89">
        <w:rPr>
          <w:color w:val="000000"/>
        </w:rPr>
        <w:t xml:space="preserve">, </w:t>
      </w:r>
      <w:r>
        <w:rPr>
          <w:color w:val="000000"/>
        </w:rPr>
        <w:t>diplomatskim</w:t>
      </w:r>
      <w:r w:rsidR="00304C89">
        <w:rPr>
          <w:color w:val="000000"/>
        </w:rPr>
        <w:t xml:space="preserve"> </w:t>
      </w:r>
      <w:r>
        <w:rPr>
          <w:color w:val="000000"/>
        </w:rPr>
        <w:t>kuririma</w:t>
      </w:r>
      <w:r w:rsidR="00304C89">
        <w:rPr>
          <w:color w:val="000000"/>
        </w:rPr>
        <w:t xml:space="preserve">, </w:t>
      </w:r>
      <w:r>
        <w:rPr>
          <w:color w:val="000000"/>
        </w:rPr>
        <w:t>kao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najvišim</w:t>
      </w:r>
      <w:r w:rsidR="00304C89">
        <w:rPr>
          <w:color w:val="000000"/>
        </w:rPr>
        <w:t xml:space="preserve"> </w:t>
      </w:r>
      <w:r>
        <w:rPr>
          <w:color w:val="000000"/>
        </w:rPr>
        <w:t>državnim</w:t>
      </w:r>
      <w:r w:rsidR="00304C89">
        <w:rPr>
          <w:color w:val="000000"/>
        </w:rPr>
        <w:t xml:space="preserve"> </w:t>
      </w:r>
      <w:r>
        <w:rPr>
          <w:color w:val="000000"/>
        </w:rPr>
        <w:t>funkcionerima</w:t>
      </w:r>
      <w:r w:rsidR="00304C89">
        <w:rPr>
          <w:color w:val="000000"/>
        </w:rPr>
        <w:t xml:space="preserve">,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skladu</w:t>
      </w:r>
      <w:r w:rsidR="00304C89">
        <w:rPr>
          <w:color w:val="000000"/>
        </w:rPr>
        <w:t xml:space="preserve"> </w:t>
      </w:r>
      <w:r>
        <w:rPr>
          <w:color w:val="000000"/>
        </w:rPr>
        <w:t>sa</w:t>
      </w:r>
      <w:r w:rsidR="00304C89">
        <w:rPr>
          <w:color w:val="000000"/>
        </w:rPr>
        <w:t xml:space="preserve"> </w:t>
      </w:r>
      <w:r>
        <w:rPr>
          <w:color w:val="000000"/>
        </w:rPr>
        <w:t>propisom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9. </w:t>
      </w:r>
      <w:r>
        <w:rPr>
          <w:color w:val="000000"/>
        </w:rPr>
        <w:t>stav</w:t>
      </w:r>
      <w:r w:rsidR="00304C89">
        <w:rPr>
          <w:color w:val="000000"/>
        </w:rPr>
        <w:t xml:space="preserve"> 5.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Službeni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11.</w:t>
      </w:r>
    </w:p>
    <w:p w:rsidR="00DD7FB8" w:rsidRDefault="006C5A0E">
      <w:pPr>
        <w:spacing w:after="150"/>
      </w:pP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službenicima</w:t>
      </w:r>
      <w:r w:rsidR="00304C89">
        <w:rPr>
          <w:color w:val="000000"/>
        </w:rPr>
        <w:t xml:space="preserve"> </w:t>
      </w:r>
      <w:r>
        <w:rPr>
          <w:color w:val="000000"/>
        </w:rPr>
        <w:t>diplomatskih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konzularnih</w:t>
      </w:r>
      <w:r w:rsidR="00304C89">
        <w:rPr>
          <w:color w:val="000000"/>
        </w:rPr>
        <w:t xml:space="preserve"> </w:t>
      </w:r>
      <w:r>
        <w:rPr>
          <w:color w:val="000000"/>
        </w:rPr>
        <w:t>predstavništava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,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nisu</w:t>
      </w:r>
      <w:r w:rsidR="00304C89">
        <w:rPr>
          <w:color w:val="000000"/>
        </w:rPr>
        <w:t xml:space="preserve"> </w:t>
      </w:r>
      <w:r>
        <w:rPr>
          <w:color w:val="000000"/>
        </w:rPr>
        <w:t>obuhvaćeni</w:t>
      </w:r>
      <w:r w:rsidR="00304C89">
        <w:rPr>
          <w:color w:val="000000"/>
        </w:rPr>
        <w:t xml:space="preserve"> </w:t>
      </w:r>
      <w:r>
        <w:rPr>
          <w:color w:val="000000"/>
        </w:rPr>
        <w:t>članom</w:t>
      </w:r>
      <w:r w:rsidR="00304C89">
        <w:rPr>
          <w:color w:val="000000"/>
        </w:rPr>
        <w:t xml:space="preserve"> 10.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, </w:t>
      </w:r>
      <w:r>
        <w:rPr>
          <w:color w:val="000000"/>
        </w:rPr>
        <w:t>kao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državnim</w:t>
      </w:r>
      <w:r w:rsidR="00304C89">
        <w:rPr>
          <w:color w:val="000000"/>
        </w:rPr>
        <w:t xml:space="preserve"> </w:t>
      </w:r>
      <w:r>
        <w:rPr>
          <w:color w:val="000000"/>
        </w:rPr>
        <w:t>službenicima</w:t>
      </w:r>
      <w:r w:rsidR="00304C89">
        <w:rPr>
          <w:color w:val="000000"/>
        </w:rPr>
        <w:t xml:space="preserve">, </w:t>
      </w:r>
      <w:r>
        <w:rPr>
          <w:color w:val="000000"/>
        </w:rPr>
        <w:t>državnim</w:t>
      </w:r>
      <w:r w:rsidR="00304C89">
        <w:rPr>
          <w:color w:val="000000"/>
        </w:rPr>
        <w:t xml:space="preserve"> </w:t>
      </w:r>
      <w:r>
        <w:rPr>
          <w:color w:val="000000"/>
        </w:rPr>
        <w:t>službenicima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položajima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rukovodećim</w:t>
      </w:r>
      <w:r w:rsidR="00304C89">
        <w:rPr>
          <w:color w:val="000000"/>
        </w:rPr>
        <w:t xml:space="preserve"> </w:t>
      </w:r>
      <w:r>
        <w:rPr>
          <w:color w:val="000000"/>
        </w:rPr>
        <w:t>radnicima</w:t>
      </w:r>
      <w:r w:rsidR="00304C89">
        <w:rPr>
          <w:color w:val="000000"/>
        </w:rPr>
        <w:t xml:space="preserve"> </w:t>
      </w:r>
      <w:r>
        <w:rPr>
          <w:color w:val="000000"/>
        </w:rPr>
        <w:t>sa</w:t>
      </w:r>
      <w:r w:rsidR="00304C89">
        <w:rPr>
          <w:color w:val="000000"/>
        </w:rPr>
        <w:t xml:space="preserve"> </w:t>
      </w:r>
      <w:r>
        <w:rPr>
          <w:color w:val="000000"/>
        </w:rPr>
        <w:t>posebnim</w:t>
      </w:r>
      <w:r w:rsidR="00304C89">
        <w:rPr>
          <w:color w:val="000000"/>
        </w:rPr>
        <w:t xml:space="preserve"> </w:t>
      </w:r>
      <w:r>
        <w:rPr>
          <w:color w:val="000000"/>
        </w:rPr>
        <w:t>ovlašćenjima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drugim</w:t>
      </w:r>
      <w:r w:rsidR="00304C89">
        <w:rPr>
          <w:color w:val="000000"/>
        </w:rPr>
        <w:t xml:space="preserve"> </w:t>
      </w:r>
      <w:r>
        <w:rPr>
          <w:color w:val="000000"/>
        </w:rPr>
        <w:t>državnim</w:t>
      </w:r>
      <w:r w:rsidR="00304C89">
        <w:rPr>
          <w:color w:val="000000"/>
        </w:rPr>
        <w:t xml:space="preserve"> </w:t>
      </w:r>
      <w:r>
        <w:rPr>
          <w:color w:val="000000"/>
        </w:rPr>
        <w:t>organima</w:t>
      </w:r>
      <w:r w:rsidR="00304C89">
        <w:rPr>
          <w:color w:val="000000"/>
        </w:rPr>
        <w:t xml:space="preserve">, </w:t>
      </w:r>
      <w:r>
        <w:rPr>
          <w:color w:val="000000"/>
        </w:rPr>
        <w:t>kada</w:t>
      </w:r>
      <w:r w:rsidR="00304C89">
        <w:rPr>
          <w:color w:val="000000"/>
        </w:rPr>
        <w:t xml:space="preserve"> </w:t>
      </w:r>
      <w:r>
        <w:rPr>
          <w:color w:val="000000"/>
        </w:rPr>
        <w:t>putuju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inostranstvo</w:t>
      </w:r>
      <w:r w:rsidR="00304C89">
        <w:rPr>
          <w:color w:val="000000"/>
        </w:rPr>
        <w:t xml:space="preserve"> </w:t>
      </w:r>
      <w:r>
        <w:rPr>
          <w:color w:val="000000"/>
        </w:rPr>
        <w:t>službenim</w:t>
      </w:r>
      <w:r w:rsidR="00304C89">
        <w:rPr>
          <w:color w:val="000000"/>
        </w:rPr>
        <w:t xml:space="preserve"> </w:t>
      </w:r>
      <w:r>
        <w:rPr>
          <w:color w:val="000000"/>
        </w:rPr>
        <w:t>poslom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zahteva</w:t>
      </w:r>
      <w:r w:rsidR="00304C89">
        <w:rPr>
          <w:color w:val="000000"/>
        </w:rPr>
        <w:t xml:space="preserve"> </w:t>
      </w:r>
      <w:r>
        <w:rPr>
          <w:color w:val="000000"/>
        </w:rPr>
        <w:t>posedovanje</w:t>
      </w:r>
      <w:r w:rsidR="00304C89">
        <w:rPr>
          <w:color w:val="000000"/>
        </w:rPr>
        <w:t xml:space="preserve"> </w:t>
      </w:r>
      <w:r>
        <w:rPr>
          <w:color w:val="000000"/>
        </w:rPr>
        <w:t>službenog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,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skladu</w:t>
      </w:r>
      <w:r w:rsidR="00304C89">
        <w:rPr>
          <w:color w:val="000000"/>
        </w:rPr>
        <w:t xml:space="preserve"> </w:t>
      </w:r>
      <w:r>
        <w:rPr>
          <w:color w:val="000000"/>
        </w:rPr>
        <w:t>sa</w:t>
      </w:r>
      <w:r w:rsidR="00304C89">
        <w:rPr>
          <w:color w:val="000000"/>
        </w:rPr>
        <w:t xml:space="preserve"> </w:t>
      </w:r>
      <w:r>
        <w:rPr>
          <w:color w:val="000000"/>
        </w:rPr>
        <w:t>propisom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9. </w:t>
      </w:r>
      <w:r>
        <w:rPr>
          <w:color w:val="000000"/>
        </w:rPr>
        <w:t>stav</w:t>
      </w:r>
      <w:r w:rsidR="00304C89">
        <w:rPr>
          <w:color w:val="000000"/>
        </w:rPr>
        <w:t xml:space="preserve"> 5.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Putni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list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12.</w:t>
      </w:r>
    </w:p>
    <w:p w:rsidR="00DD7FB8" w:rsidRDefault="006C5A0E">
      <w:pPr>
        <w:spacing w:after="150"/>
      </w:pPr>
      <w:r>
        <w:rPr>
          <w:color w:val="000000"/>
        </w:rPr>
        <w:t>Putni</w:t>
      </w:r>
      <w:r w:rsidR="00304C89">
        <w:rPr>
          <w:color w:val="000000"/>
        </w:rPr>
        <w:t xml:space="preserve"> </w:t>
      </w:r>
      <w:r>
        <w:rPr>
          <w:color w:val="000000"/>
        </w:rPr>
        <w:t>list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putna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koja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državlјaninu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 xml:space="preserve"> </w:t>
      </w:r>
      <w:r>
        <w:rPr>
          <w:color w:val="000000"/>
        </w:rPr>
        <w:t>bez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, </w:t>
      </w:r>
      <w:r>
        <w:rPr>
          <w:color w:val="000000"/>
        </w:rPr>
        <w:t>radi</w:t>
      </w:r>
      <w:r w:rsidR="00304C89">
        <w:rPr>
          <w:color w:val="000000"/>
        </w:rPr>
        <w:t xml:space="preserve"> </w:t>
      </w:r>
      <w:r>
        <w:rPr>
          <w:color w:val="000000"/>
        </w:rPr>
        <w:t>povratka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Republiku</w:t>
      </w:r>
      <w:r w:rsidR="00304C89">
        <w:rPr>
          <w:color w:val="000000"/>
        </w:rPr>
        <w:t xml:space="preserve"> </w:t>
      </w:r>
      <w:r>
        <w:rPr>
          <w:color w:val="000000"/>
        </w:rPr>
        <w:t>Srbiju</w:t>
      </w:r>
      <w:r w:rsidR="00304C89">
        <w:rPr>
          <w:color w:val="000000"/>
        </w:rPr>
        <w:t>.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Brisan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naziv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iznad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304C89">
        <w:rPr>
          <w:i/>
          <w:color w:val="000000"/>
        </w:rPr>
        <w:t xml:space="preserve"> 13.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4.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- 62/2014-32)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13.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Brisan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04C89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4.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- 62/2014-32)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Brisan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naziv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iznad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304C89">
        <w:rPr>
          <w:i/>
          <w:color w:val="000000"/>
        </w:rPr>
        <w:t xml:space="preserve"> 14.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5.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- 62/2014-32)</w:t>
      </w:r>
    </w:p>
    <w:p w:rsidR="00DD7FB8" w:rsidRDefault="00304C89">
      <w:pPr>
        <w:spacing w:after="150"/>
        <w:jc w:val="center"/>
      </w:pPr>
      <w:r>
        <w:rPr>
          <w:i/>
          <w:color w:val="000000"/>
        </w:rPr>
        <w:t> </w:t>
      </w:r>
      <w:r w:rsidR="006C5A0E">
        <w:rPr>
          <w:i/>
          <w:color w:val="000000"/>
        </w:rPr>
        <w:t>Član</w:t>
      </w:r>
      <w:r>
        <w:rPr>
          <w:i/>
          <w:color w:val="000000"/>
        </w:rPr>
        <w:t xml:space="preserve"> 14.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Brisan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04C89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5.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- 62/2014-32)</w:t>
      </w:r>
    </w:p>
    <w:p w:rsidR="00DD7FB8" w:rsidRDefault="00304C89">
      <w:pPr>
        <w:spacing w:after="120"/>
        <w:jc w:val="center"/>
      </w:pPr>
      <w:r>
        <w:rPr>
          <w:color w:val="000000"/>
        </w:rPr>
        <w:t xml:space="preserve">III. </w:t>
      </w:r>
      <w:r w:rsidR="006C5A0E">
        <w:rPr>
          <w:color w:val="000000"/>
        </w:rPr>
        <w:t>NADLEŽNOST</w:t>
      </w:r>
      <w:r>
        <w:rPr>
          <w:color w:val="000000"/>
        </w:rPr>
        <w:t xml:space="preserve"> </w:t>
      </w:r>
      <w:r w:rsidR="006C5A0E">
        <w:rPr>
          <w:color w:val="000000"/>
        </w:rPr>
        <w:t>ZA</w:t>
      </w:r>
      <w:r>
        <w:rPr>
          <w:color w:val="000000"/>
        </w:rPr>
        <w:t xml:space="preserve"> </w:t>
      </w:r>
      <w:r w:rsidR="006C5A0E">
        <w:rPr>
          <w:color w:val="000000"/>
        </w:rPr>
        <w:t>IZDAVANјE</w:t>
      </w:r>
      <w:r>
        <w:rPr>
          <w:color w:val="000000"/>
        </w:rPr>
        <w:t xml:space="preserve"> </w:t>
      </w:r>
      <w:r w:rsidR="006C5A0E">
        <w:rPr>
          <w:color w:val="000000"/>
        </w:rPr>
        <w:t>PUTNIH</w:t>
      </w:r>
      <w:r>
        <w:rPr>
          <w:color w:val="000000"/>
        </w:rPr>
        <w:t xml:space="preserve"> </w:t>
      </w:r>
      <w:r w:rsidR="006C5A0E">
        <w:rPr>
          <w:color w:val="000000"/>
        </w:rPr>
        <w:t>ISPRAVA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Nadležni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15.</w:t>
      </w:r>
    </w:p>
    <w:p w:rsidR="00DD7FB8" w:rsidRDefault="006C5A0E">
      <w:pPr>
        <w:spacing w:after="150"/>
      </w:pP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,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propisan</w:t>
      </w:r>
      <w:r w:rsidR="00304C89">
        <w:rPr>
          <w:color w:val="000000"/>
        </w:rPr>
        <w:t xml:space="preserve"> </w:t>
      </w:r>
      <w:r>
        <w:rPr>
          <w:color w:val="000000"/>
        </w:rPr>
        <w:t>način</w:t>
      </w:r>
      <w:r w:rsidR="00304C89">
        <w:rPr>
          <w:color w:val="000000"/>
        </w:rPr>
        <w:t xml:space="preserve">, </w:t>
      </w:r>
      <w:r>
        <w:rPr>
          <w:color w:val="000000"/>
        </w:rPr>
        <w:t>policijska</w:t>
      </w:r>
      <w:r w:rsidR="00304C89">
        <w:rPr>
          <w:color w:val="000000"/>
        </w:rPr>
        <w:t xml:space="preserve"> </w:t>
      </w:r>
      <w:r>
        <w:rPr>
          <w:color w:val="000000"/>
        </w:rPr>
        <w:t>uprava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policijska</w:t>
      </w:r>
      <w:r w:rsidR="00304C89">
        <w:rPr>
          <w:color w:val="000000"/>
        </w:rPr>
        <w:t xml:space="preserve"> </w:t>
      </w:r>
      <w:r>
        <w:rPr>
          <w:color w:val="000000"/>
        </w:rPr>
        <w:t>stanica</w:t>
      </w:r>
      <w:r w:rsidR="00304C89">
        <w:rPr>
          <w:color w:val="000000"/>
        </w:rPr>
        <w:t xml:space="preserve"> </w:t>
      </w:r>
      <w:r>
        <w:rPr>
          <w:color w:val="000000"/>
        </w:rPr>
        <w:t>Ministarstva</w:t>
      </w:r>
      <w:r w:rsidR="00304C89">
        <w:rPr>
          <w:color w:val="000000"/>
        </w:rPr>
        <w:t xml:space="preserve"> </w:t>
      </w:r>
      <w:r>
        <w:rPr>
          <w:color w:val="000000"/>
        </w:rPr>
        <w:t>unutrašnjih</w:t>
      </w:r>
      <w:r w:rsidR="00304C89">
        <w:rPr>
          <w:color w:val="000000"/>
        </w:rPr>
        <w:t xml:space="preserve"> </w:t>
      </w:r>
      <w:r>
        <w:rPr>
          <w:color w:val="000000"/>
        </w:rPr>
        <w:t>poslova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čijem</w:t>
      </w:r>
      <w:r w:rsidR="00304C89">
        <w:rPr>
          <w:color w:val="000000"/>
        </w:rPr>
        <w:t xml:space="preserve"> </w:t>
      </w:r>
      <w:r>
        <w:rPr>
          <w:color w:val="000000"/>
        </w:rPr>
        <w:t>području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prebivalište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boravište</w:t>
      </w:r>
      <w:r w:rsidR="00304C89">
        <w:rPr>
          <w:color w:val="000000"/>
        </w:rPr>
        <w:t xml:space="preserve"> </w:t>
      </w:r>
      <w:r>
        <w:rPr>
          <w:color w:val="000000"/>
        </w:rPr>
        <w:t>lica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podnosi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(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dalјem</w:t>
      </w:r>
      <w:r w:rsidR="00304C89">
        <w:rPr>
          <w:color w:val="000000"/>
        </w:rPr>
        <w:t xml:space="preserve"> </w:t>
      </w:r>
      <w:r>
        <w:rPr>
          <w:color w:val="000000"/>
        </w:rPr>
        <w:t>tekstu</w:t>
      </w:r>
      <w:r w:rsidR="00304C89">
        <w:rPr>
          <w:color w:val="000000"/>
        </w:rPr>
        <w:t xml:space="preserve">: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nadležan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>).</w:t>
      </w:r>
    </w:p>
    <w:p w:rsidR="00DD7FB8" w:rsidRDefault="006C5A0E">
      <w:pPr>
        <w:spacing w:after="150"/>
      </w:pPr>
      <w:r>
        <w:rPr>
          <w:b/>
          <w:color w:val="000000"/>
        </w:rPr>
        <w:t>Licima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podnose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diplomatskog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konzularnog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predstavništva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policijska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uprava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policijska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stanica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čijem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području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prebivalište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podnosi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pasoša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nemaju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prijavlјeno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prebivalište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teritoriji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Policijska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uprava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grad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Beograd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color w:val="000000"/>
        </w:rPr>
        <w:t>Propis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donosi</w:t>
      </w:r>
      <w:r w:rsidR="00304C89">
        <w:rPr>
          <w:color w:val="000000"/>
        </w:rPr>
        <w:t xml:space="preserve"> </w:t>
      </w:r>
      <w:r>
        <w:rPr>
          <w:color w:val="000000"/>
        </w:rPr>
        <w:t>ministar</w:t>
      </w:r>
      <w:r w:rsidR="00304C89">
        <w:rPr>
          <w:color w:val="000000"/>
        </w:rPr>
        <w:t xml:space="preserve"> </w:t>
      </w:r>
      <w:r>
        <w:rPr>
          <w:color w:val="000000"/>
        </w:rPr>
        <w:t>nadležan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unutrašnje</w:t>
      </w:r>
      <w:r w:rsidR="00304C89">
        <w:rPr>
          <w:color w:val="000000"/>
        </w:rPr>
        <w:t xml:space="preserve"> </w:t>
      </w:r>
      <w:r>
        <w:rPr>
          <w:color w:val="000000"/>
        </w:rPr>
        <w:t>poslove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Nadležni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diplomatskog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službenog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16.</w:t>
      </w:r>
    </w:p>
    <w:p w:rsidR="00DD7FB8" w:rsidRDefault="006C5A0E">
      <w:pPr>
        <w:spacing w:after="150"/>
      </w:pPr>
      <w:r>
        <w:rPr>
          <w:color w:val="000000"/>
        </w:rPr>
        <w:t>Diplomatski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,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propisan</w:t>
      </w:r>
      <w:r w:rsidR="00304C89">
        <w:rPr>
          <w:color w:val="000000"/>
        </w:rPr>
        <w:t xml:space="preserve"> </w:t>
      </w:r>
      <w:r>
        <w:rPr>
          <w:color w:val="000000"/>
        </w:rPr>
        <w:t>način</w:t>
      </w:r>
      <w:r w:rsidR="00304C89">
        <w:rPr>
          <w:color w:val="000000"/>
        </w:rPr>
        <w:t xml:space="preserve">,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Ministarstvo</w:t>
      </w:r>
      <w:r w:rsidR="00304C89">
        <w:rPr>
          <w:color w:val="000000"/>
        </w:rPr>
        <w:t xml:space="preserve"> </w:t>
      </w:r>
      <w:r>
        <w:rPr>
          <w:color w:val="000000"/>
        </w:rPr>
        <w:t>spolјnih</w:t>
      </w:r>
      <w:r w:rsidR="00304C89">
        <w:rPr>
          <w:color w:val="000000"/>
        </w:rPr>
        <w:t xml:space="preserve"> </w:t>
      </w:r>
      <w:r>
        <w:rPr>
          <w:color w:val="000000"/>
        </w:rPr>
        <w:t>poslova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Propis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donosi</w:t>
      </w:r>
      <w:r w:rsidR="00304C89">
        <w:rPr>
          <w:color w:val="000000"/>
        </w:rPr>
        <w:t xml:space="preserve"> </w:t>
      </w:r>
      <w:r>
        <w:rPr>
          <w:color w:val="000000"/>
        </w:rPr>
        <w:t>ministar</w:t>
      </w:r>
      <w:r w:rsidR="00304C89">
        <w:rPr>
          <w:color w:val="000000"/>
        </w:rPr>
        <w:t xml:space="preserve"> </w:t>
      </w:r>
      <w:r>
        <w:rPr>
          <w:color w:val="000000"/>
        </w:rPr>
        <w:t>nadležan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spolјne</w:t>
      </w:r>
      <w:r w:rsidR="00304C89">
        <w:rPr>
          <w:color w:val="000000"/>
        </w:rPr>
        <w:t xml:space="preserve"> </w:t>
      </w:r>
      <w:r>
        <w:rPr>
          <w:color w:val="000000"/>
        </w:rPr>
        <w:t>poslove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Nadležni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lista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17.</w:t>
      </w:r>
    </w:p>
    <w:p w:rsidR="00DD7FB8" w:rsidRDefault="006C5A0E">
      <w:pPr>
        <w:spacing w:after="150"/>
      </w:pPr>
      <w:r>
        <w:rPr>
          <w:color w:val="000000"/>
        </w:rPr>
        <w:t>Putni</w:t>
      </w:r>
      <w:r w:rsidR="00304C89">
        <w:rPr>
          <w:color w:val="000000"/>
        </w:rPr>
        <w:t xml:space="preserve"> </w:t>
      </w:r>
      <w:r>
        <w:rPr>
          <w:color w:val="000000"/>
        </w:rPr>
        <w:t>list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diplomatsko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konzularno</w:t>
      </w:r>
      <w:r w:rsidR="00304C89">
        <w:rPr>
          <w:color w:val="000000"/>
        </w:rPr>
        <w:t xml:space="preserve"> </w:t>
      </w:r>
      <w:r>
        <w:rPr>
          <w:color w:val="000000"/>
        </w:rPr>
        <w:t>predstavništvo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čijem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području</w:t>
      </w:r>
      <w:r w:rsidR="00304C89">
        <w:rPr>
          <w:color w:val="000000"/>
        </w:rPr>
        <w:t xml:space="preserve"> </w:t>
      </w:r>
      <w:r>
        <w:rPr>
          <w:color w:val="000000"/>
        </w:rPr>
        <w:t>zatekao</w:t>
      </w:r>
      <w:r w:rsidR="00304C89">
        <w:rPr>
          <w:color w:val="000000"/>
        </w:rPr>
        <w:t xml:space="preserve"> </w:t>
      </w:r>
      <w:r>
        <w:rPr>
          <w:color w:val="000000"/>
        </w:rPr>
        <w:t>državlјanin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 xml:space="preserve"> </w:t>
      </w:r>
      <w:r>
        <w:rPr>
          <w:color w:val="000000"/>
        </w:rPr>
        <w:t>bez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Diplomatsko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konzularno</w:t>
      </w:r>
      <w:r w:rsidR="00304C89">
        <w:rPr>
          <w:color w:val="000000"/>
        </w:rPr>
        <w:t xml:space="preserve"> </w:t>
      </w:r>
      <w:r>
        <w:rPr>
          <w:color w:val="000000"/>
        </w:rPr>
        <w:t>predstavništvo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dužno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proveri</w:t>
      </w:r>
      <w:r w:rsidR="00304C89">
        <w:rPr>
          <w:color w:val="000000"/>
        </w:rPr>
        <w:t xml:space="preserve"> </w:t>
      </w:r>
      <w:r>
        <w:rPr>
          <w:color w:val="000000"/>
        </w:rPr>
        <w:t>državlјanski</w:t>
      </w:r>
      <w:r w:rsidR="00304C89">
        <w:rPr>
          <w:color w:val="000000"/>
        </w:rPr>
        <w:t xml:space="preserve"> </w:t>
      </w:r>
      <w:r>
        <w:rPr>
          <w:color w:val="000000"/>
        </w:rPr>
        <w:t>status</w:t>
      </w:r>
      <w:r w:rsidR="00304C89">
        <w:rPr>
          <w:color w:val="000000"/>
        </w:rPr>
        <w:t xml:space="preserve"> </w:t>
      </w:r>
      <w:r>
        <w:rPr>
          <w:color w:val="000000"/>
        </w:rPr>
        <w:t>lica</w:t>
      </w:r>
      <w:r w:rsidR="00304C89">
        <w:rPr>
          <w:color w:val="000000"/>
        </w:rPr>
        <w:t xml:space="preserve"> </w:t>
      </w:r>
      <w:r>
        <w:rPr>
          <w:color w:val="000000"/>
        </w:rPr>
        <w:t>kome</w:t>
      </w:r>
      <w:r w:rsidR="00304C89">
        <w:rPr>
          <w:color w:val="000000"/>
        </w:rPr>
        <w:t xml:space="preserve"> </w:t>
      </w:r>
      <w:r>
        <w:rPr>
          <w:color w:val="000000"/>
        </w:rPr>
        <w:t>treba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izda</w:t>
      </w:r>
      <w:r w:rsidR="00304C89">
        <w:rPr>
          <w:color w:val="000000"/>
        </w:rPr>
        <w:t xml:space="preserve"> </w:t>
      </w:r>
      <w:r>
        <w:rPr>
          <w:color w:val="000000"/>
        </w:rPr>
        <w:t>putni</w:t>
      </w:r>
      <w:r w:rsidR="00304C89">
        <w:rPr>
          <w:color w:val="000000"/>
        </w:rPr>
        <w:t xml:space="preserve"> </w:t>
      </w:r>
      <w:r>
        <w:rPr>
          <w:color w:val="000000"/>
        </w:rPr>
        <w:t>list</w:t>
      </w:r>
      <w:r w:rsidR="00304C89">
        <w:rPr>
          <w:color w:val="000000"/>
        </w:rPr>
        <w:t>.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Brisan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naziv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iznad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304C89">
        <w:rPr>
          <w:i/>
          <w:color w:val="000000"/>
        </w:rPr>
        <w:t xml:space="preserve"> 18.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7.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- 62/2014-32)</w:t>
      </w:r>
    </w:p>
    <w:p w:rsidR="00DD7FB8" w:rsidRDefault="00304C89">
      <w:pPr>
        <w:spacing w:after="150"/>
        <w:jc w:val="center"/>
      </w:pPr>
      <w:r>
        <w:rPr>
          <w:i/>
          <w:color w:val="000000"/>
        </w:rPr>
        <w:t> </w:t>
      </w:r>
      <w:r w:rsidR="006C5A0E">
        <w:rPr>
          <w:i/>
          <w:color w:val="000000"/>
        </w:rPr>
        <w:t>Član</w:t>
      </w:r>
      <w:r>
        <w:rPr>
          <w:i/>
          <w:color w:val="000000"/>
        </w:rPr>
        <w:t xml:space="preserve"> 18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Brisan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04C89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7.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- 62/2014-32)</w:t>
      </w:r>
    </w:p>
    <w:p w:rsidR="00DD7FB8" w:rsidRDefault="00304C89">
      <w:pPr>
        <w:spacing w:after="120"/>
        <w:jc w:val="center"/>
      </w:pPr>
      <w:r>
        <w:rPr>
          <w:color w:val="000000"/>
        </w:rPr>
        <w:t xml:space="preserve">IV. </w:t>
      </w:r>
      <w:r w:rsidR="006C5A0E">
        <w:rPr>
          <w:color w:val="000000"/>
        </w:rPr>
        <w:t>ROKOVI</w:t>
      </w:r>
      <w:r>
        <w:rPr>
          <w:color w:val="000000"/>
        </w:rPr>
        <w:t xml:space="preserve"> </w:t>
      </w:r>
      <w:r w:rsidR="006C5A0E">
        <w:rPr>
          <w:color w:val="000000"/>
        </w:rPr>
        <w:t>VAŽENјA</w:t>
      </w:r>
      <w:r>
        <w:rPr>
          <w:color w:val="000000"/>
        </w:rPr>
        <w:t xml:space="preserve"> </w:t>
      </w:r>
      <w:r w:rsidR="006C5A0E">
        <w:rPr>
          <w:color w:val="000000"/>
        </w:rPr>
        <w:t>PUTNIH</w:t>
      </w:r>
      <w:r>
        <w:rPr>
          <w:color w:val="000000"/>
        </w:rPr>
        <w:t xml:space="preserve"> </w:t>
      </w:r>
      <w:r w:rsidR="006C5A0E">
        <w:rPr>
          <w:color w:val="000000"/>
        </w:rPr>
        <w:t>ISPRAVA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Rok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19.</w:t>
      </w:r>
    </w:p>
    <w:p w:rsidR="00DD7FB8" w:rsidRDefault="006C5A0E">
      <w:pPr>
        <w:spacing w:after="150"/>
      </w:pP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sa</w:t>
      </w:r>
      <w:r w:rsidR="00304C89">
        <w:rPr>
          <w:color w:val="000000"/>
        </w:rPr>
        <w:t xml:space="preserve"> </w:t>
      </w:r>
      <w:r>
        <w:rPr>
          <w:color w:val="000000"/>
        </w:rPr>
        <w:t>rokom</w:t>
      </w:r>
      <w:r w:rsidR="00304C89">
        <w:rPr>
          <w:color w:val="000000"/>
        </w:rPr>
        <w:t xml:space="preserve"> </w:t>
      </w:r>
      <w:r>
        <w:rPr>
          <w:color w:val="000000"/>
        </w:rPr>
        <w:t>važenja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</w:t>
      </w:r>
      <w:r>
        <w:rPr>
          <w:color w:val="000000"/>
        </w:rPr>
        <w:t>deset</w:t>
      </w:r>
      <w:r w:rsidR="00304C89">
        <w:rPr>
          <w:color w:val="000000"/>
        </w:rPr>
        <w:t xml:space="preserve"> </w:t>
      </w:r>
      <w:r>
        <w:rPr>
          <w:color w:val="000000"/>
        </w:rPr>
        <w:t>godina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b/>
          <w:color w:val="000000"/>
        </w:rPr>
        <w:t>Izuzetno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04C89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licima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mlađim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života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304C89">
        <w:rPr>
          <w:b/>
          <w:color w:val="000000"/>
        </w:rPr>
        <w:t xml:space="preserve"> 14 </w:t>
      </w:r>
      <w:r>
        <w:rPr>
          <w:b/>
          <w:color w:val="000000"/>
        </w:rPr>
        <w:t>godina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života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pet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kraćim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utvrđenih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304C89">
        <w:rPr>
          <w:b/>
          <w:color w:val="000000"/>
        </w:rPr>
        <w:t xml:space="preserve">. 1.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nadležni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sud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javni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tužilac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dozvoli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slučajevima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utvrđenim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ovim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**</w:t>
      </w:r>
    </w:p>
    <w:p w:rsidR="00DD7FB8" w:rsidRDefault="006C5A0E">
      <w:pPr>
        <w:spacing w:after="150"/>
      </w:pPr>
      <w:r>
        <w:rPr>
          <w:b/>
          <w:color w:val="000000"/>
        </w:rPr>
        <w:t>Licu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objektivnih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privremenog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karaktera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uzeti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otisci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prstiju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**</w:t>
      </w:r>
    </w:p>
    <w:p w:rsidR="00DD7FB8" w:rsidRDefault="006C5A0E">
      <w:pPr>
        <w:spacing w:after="150"/>
      </w:pPr>
      <w:r>
        <w:rPr>
          <w:b/>
          <w:color w:val="000000"/>
        </w:rPr>
        <w:t>Licu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objektivnih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trajnog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karaktera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uzeti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otisci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prstiju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deset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**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104/2009</w:t>
      </w:r>
    </w:p>
    <w:p w:rsidR="00DD7FB8" w:rsidRDefault="00304C89">
      <w:pPr>
        <w:spacing w:after="150"/>
      </w:pPr>
      <w:r>
        <w:rPr>
          <w:color w:val="000000"/>
        </w:rPr>
        <w:lastRenderedPageBreak/>
        <w:t>**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Rok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diplomatskog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službenog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20.</w:t>
      </w:r>
    </w:p>
    <w:p w:rsidR="00DD7FB8" w:rsidRDefault="006C5A0E">
      <w:pPr>
        <w:spacing w:after="150"/>
      </w:pPr>
      <w:r>
        <w:rPr>
          <w:color w:val="000000"/>
        </w:rPr>
        <w:t>Diplomatski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izdaju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sa</w:t>
      </w:r>
      <w:r w:rsidR="00304C89">
        <w:rPr>
          <w:color w:val="000000"/>
        </w:rPr>
        <w:t xml:space="preserve"> </w:t>
      </w:r>
      <w:r>
        <w:rPr>
          <w:color w:val="000000"/>
        </w:rPr>
        <w:t>rokom</w:t>
      </w:r>
      <w:r w:rsidR="00304C89">
        <w:rPr>
          <w:color w:val="000000"/>
        </w:rPr>
        <w:t xml:space="preserve"> </w:t>
      </w:r>
      <w:r>
        <w:rPr>
          <w:color w:val="000000"/>
        </w:rPr>
        <w:t>važenja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</w:t>
      </w:r>
      <w:r>
        <w:rPr>
          <w:color w:val="000000"/>
        </w:rPr>
        <w:t>pet</w:t>
      </w:r>
      <w:r w:rsidR="00304C89">
        <w:rPr>
          <w:color w:val="000000"/>
        </w:rPr>
        <w:t xml:space="preserve"> </w:t>
      </w:r>
      <w:r>
        <w:rPr>
          <w:color w:val="000000"/>
        </w:rPr>
        <w:t>godina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Prestankom</w:t>
      </w:r>
      <w:r w:rsidR="00304C89">
        <w:rPr>
          <w:color w:val="000000"/>
        </w:rPr>
        <w:t xml:space="preserve"> </w:t>
      </w:r>
      <w:r>
        <w:rPr>
          <w:color w:val="000000"/>
        </w:rPr>
        <w:t>uslova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čl</w:t>
      </w:r>
      <w:r w:rsidR="00304C89">
        <w:rPr>
          <w:color w:val="000000"/>
        </w:rPr>
        <w:t xml:space="preserve">. 9. </w:t>
      </w:r>
      <w:r>
        <w:rPr>
          <w:color w:val="000000"/>
        </w:rPr>
        <w:t>do</w:t>
      </w:r>
      <w:r w:rsidR="00304C89">
        <w:rPr>
          <w:color w:val="000000"/>
        </w:rPr>
        <w:t xml:space="preserve"> 11.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 </w:t>
      </w:r>
      <w:r>
        <w:rPr>
          <w:color w:val="000000"/>
        </w:rPr>
        <w:t>prestaje</w:t>
      </w:r>
      <w:r w:rsidR="00304C89">
        <w:rPr>
          <w:color w:val="000000"/>
        </w:rPr>
        <w:t xml:space="preserve"> </w:t>
      </w:r>
      <w:r>
        <w:rPr>
          <w:color w:val="000000"/>
        </w:rPr>
        <w:t>pravo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diplomatski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pre</w:t>
      </w:r>
      <w:r w:rsidR="00304C89">
        <w:rPr>
          <w:color w:val="000000"/>
        </w:rPr>
        <w:t xml:space="preserve"> </w:t>
      </w:r>
      <w:r>
        <w:rPr>
          <w:color w:val="000000"/>
        </w:rPr>
        <w:t>isteka</w:t>
      </w:r>
      <w:r w:rsidR="00304C89">
        <w:rPr>
          <w:color w:val="000000"/>
        </w:rPr>
        <w:t xml:space="preserve"> </w:t>
      </w:r>
      <w:r>
        <w:rPr>
          <w:color w:val="000000"/>
        </w:rPr>
        <w:t>roka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Rok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lista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21.</w:t>
      </w:r>
    </w:p>
    <w:p w:rsidR="00DD7FB8" w:rsidRDefault="006C5A0E">
      <w:pPr>
        <w:spacing w:after="150"/>
      </w:pPr>
      <w:r>
        <w:rPr>
          <w:color w:val="000000"/>
        </w:rPr>
        <w:t>Putni</w:t>
      </w:r>
      <w:r w:rsidR="00304C89">
        <w:rPr>
          <w:color w:val="000000"/>
        </w:rPr>
        <w:t xml:space="preserve"> </w:t>
      </w:r>
      <w:r>
        <w:rPr>
          <w:color w:val="000000"/>
        </w:rPr>
        <w:t>list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sa</w:t>
      </w:r>
      <w:r w:rsidR="00304C89">
        <w:rPr>
          <w:color w:val="000000"/>
        </w:rPr>
        <w:t xml:space="preserve"> </w:t>
      </w:r>
      <w:r>
        <w:rPr>
          <w:color w:val="000000"/>
        </w:rPr>
        <w:t>rokom</w:t>
      </w:r>
      <w:r w:rsidR="00304C89">
        <w:rPr>
          <w:color w:val="000000"/>
        </w:rPr>
        <w:t xml:space="preserve"> </w:t>
      </w:r>
      <w:r>
        <w:rPr>
          <w:color w:val="000000"/>
        </w:rPr>
        <w:t>važenja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potreban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povratak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Republiku</w:t>
      </w:r>
      <w:r w:rsidR="00304C89">
        <w:rPr>
          <w:color w:val="000000"/>
        </w:rPr>
        <w:t xml:space="preserve"> </w:t>
      </w:r>
      <w:r>
        <w:rPr>
          <w:color w:val="000000"/>
        </w:rPr>
        <w:t>Srbiju</w:t>
      </w:r>
      <w:r w:rsidR="00304C89">
        <w:rPr>
          <w:color w:val="000000"/>
        </w:rPr>
        <w:t xml:space="preserve">, </w:t>
      </w:r>
      <w:r>
        <w:rPr>
          <w:color w:val="000000"/>
        </w:rPr>
        <w:t>a</w:t>
      </w:r>
      <w:r w:rsidR="00304C89">
        <w:rPr>
          <w:color w:val="000000"/>
        </w:rPr>
        <w:t xml:space="preserve"> </w:t>
      </w:r>
      <w:r>
        <w:rPr>
          <w:color w:val="000000"/>
        </w:rPr>
        <w:t>najduže</w:t>
      </w:r>
      <w:r w:rsidR="00304C89">
        <w:rPr>
          <w:color w:val="000000"/>
        </w:rPr>
        <w:t xml:space="preserve"> </w:t>
      </w:r>
      <w:r>
        <w:rPr>
          <w:color w:val="000000"/>
        </w:rPr>
        <w:t>do</w:t>
      </w:r>
      <w:r w:rsidR="00304C89">
        <w:rPr>
          <w:color w:val="000000"/>
        </w:rPr>
        <w:t xml:space="preserve"> 60 </w:t>
      </w:r>
      <w:r>
        <w:rPr>
          <w:color w:val="000000"/>
        </w:rPr>
        <w:t>dana</w:t>
      </w:r>
      <w:r w:rsidR="00304C89">
        <w:rPr>
          <w:color w:val="000000"/>
        </w:rPr>
        <w:t>.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Brisan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naziv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iznad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304C89">
        <w:rPr>
          <w:i/>
          <w:color w:val="000000"/>
        </w:rPr>
        <w:t xml:space="preserve"> 22.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8.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- 62/2014-32)</w:t>
      </w:r>
    </w:p>
    <w:p w:rsidR="00DD7FB8" w:rsidRDefault="00304C89">
      <w:pPr>
        <w:spacing w:after="150"/>
        <w:jc w:val="center"/>
      </w:pPr>
      <w:r>
        <w:rPr>
          <w:i/>
          <w:color w:val="000000"/>
        </w:rPr>
        <w:t> </w:t>
      </w:r>
      <w:r w:rsidR="006C5A0E">
        <w:rPr>
          <w:i/>
          <w:color w:val="000000"/>
        </w:rPr>
        <w:t>Član</w:t>
      </w:r>
      <w:r>
        <w:rPr>
          <w:i/>
          <w:color w:val="000000"/>
        </w:rPr>
        <w:t xml:space="preserve"> 22.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Brisan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04C89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8.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- 62/2014-32)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Slučajevi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kraćim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</w:p>
    <w:p w:rsidR="00DD7FB8" w:rsidRDefault="006C5A0E">
      <w:pPr>
        <w:spacing w:after="150"/>
        <w:jc w:val="center"/>
      </w:pPr>
      <w:r>
        <w:rPr>
          <w:b/>
          <w:color w:val="000000"/>
        </w:rPr>
        <w:t>Član</w:t>
      </w:r>
      <w:r w:rsidR="00304C89">
        <w:rPr>
          <w:b/>
          <w:color w:val="000000"/>
        </w:rPr>
        <w:t xml:space="preserve"> 23.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Lice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poseduje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dužno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njim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pažlјivo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rukuje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savesno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čuva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dođe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posed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neovlašćenog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Licu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periodu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pet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izgubi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ošteti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više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novi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osim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kada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regulisan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inostranstvu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period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duži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Lice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poseduje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važeći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podneti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najranije</w:t>
      </w:r>
      <w:r w:rsidR="00304C89">
        <w:rPr>
          <w:b/>
          <w:color w:val="000000"/>
        </w:rPr>
        <w:t xml:space="preserve"> 30 </w:t>
      </w:r>
      <w:r>
        <w:rPr>
          <w:b/>
          <w:color w:val="000000"/>
        </w:rPr>
        <w:t>dana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isteka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Nakon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isteka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novi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ispunjeni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zakonski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izdati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deset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Novi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period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pet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04C89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počinje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teče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prijave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gubitka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oštećenja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304C89">
      <w:pPr>
        <w:spacing w:after="120"/>
        <w:jc w:val="center"/>
      </w:pPr>
      <w:r>
        <w:rPr>
          <w:color w:val="000000"/>
        </w:rPr>
        <w:t xml:space="preserve">V. </w:t>
      </w:r>
      <w:r w:rsidR="006C5A0E">
        <w:rPr>
          <w:color w:val="000000"/>
        </w:rPr>
        <w:t>OBRAZAC</w:t>
      </w:r>
      <w:r>
        <w:rPr>
          <w:color w:val="000000"/>
        </w:rPr>
        <w:t xml:space="preserve"> </w:t>
      </w:r>
      <w:r w:rsidR="006C5A0E">
        <w:rPr>
          <w:color w:val="000000"/>
        </w:rPr>
        <w:t>PUTNE</w:t>
      </w:r>
      <w:r>
        <w:rPr>
          <w:color w:val="000000"/>
        </w:rPr>
        <w:t xml:space="preserve"> </w:t>
      </w:r>
      <w:r w:rsidR="006C5A0E">
        <w:rPr>
          <w:color w:val="000000"/>
        </w:rPr>
        <w:t>ISPRAVE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Propisivanje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  <w:r w:rsidR="00304C89">
        <w:rPr>
          <w:b/>
          <w:color w:val="000000"/>
        </w:rPr>
        <w:t xml:space="preserve">. </w:t>
      </w:r>
      <w:r>
        <w:rPr>
          <w:b/>
          <w:color w:val="000000"/>
        </w:rPr>
        <w:t>Sadržina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24.</w:t>
      </w:r>
    </w:p>
    <w:p w:rsidR="00DD7FB8" w:rsidRDefault="006C5A0E">
      <w:pPr>
        <w:spacing w:after="150"/>
      </w:pP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izdaju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propisanim</w:t>
      </w:r>
      <w:r w:rsidR="00304C89">
        <w:rPr>
          <w:color w:val="000000"/>
        </w:rPr>
        <w:t xml:space="preserve"> </w:t>
      </w:r>
      <w:r>
        <w:rPr>
          <w:color w:val="000000"/>
        </w:rPr>
        <w:t>obrascima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Obrazac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, </w:t>
      </w:r>
      <w:r>
        <w:rPr>
          <w:color w:val="000000"/>
        </w:rPr>
        <w:t>diplomatskog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, </w:t>
      </w:r>
      <w:r>
        <w:rPr>
          <w:color w:val="000000"/>
        </w:rPr>
        <w:t>službenog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, </w:t>
      </w:r>
      <w:r>
        <w:rPr>
          <w:color w:val="000000"/>
        </w:rPr>
        <w:t>putnog</w:t>
      </w:r>
      <w:r w:rsidR="00304C89">
        <w:rPr>
          <w:color w:val="000000"/>
        </w:rPr>
        <w:t xml:space="preserve"> </w:t>
      </w:r>
      <w:r>
        <w:rPr>
          <w:color w:val="000000"/>
        </w:rPr>
        <w:t>lista</w:t>
      </w:r>
      <w:r w:rsidR="00304C89">
        <w:rPr>
          <w:color w:val="000000"/>
        </w:rPr>
        <w:t xml:space="preserve"> 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> </w:t>
      </w:r>
      <w:r>
        <w:rPr>
          <w:color w:val="000000"/>
        </w:rPr>
        <w:t>propisuje</w:t>
      </w:r>
      <w:r w:rsidR="00304C89">
        <w:rPr>
          <w:color w:val="000000"/>
        </w:rPr>
        <w:t xml:space="preserve"> </w:t>
      </w:r>
      <w:r>
        <w:rPr>
          <w:color w:val="000000"/>
        </w:rPr>
        <w:t>ministar</w:t>
      </w:r>
      <w:r w:rsidR="00304C89">
        <w:rPr>
          <w:color w:val="000000"/>
        </w:rPr>
        <w:t xml:space="preserve"> </w:t>
      </w:r>
      <w:r>
        <w:rPr>
          <w:color w:val="000000"/>
        </w:rPr>
        <w:t>nadležan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unutrašnje</w:t>
      </w:r>
      <w:r w:rsidR="00304C89">
        <w:rPr>
          <w:color w:val="000000"/>
        </w:rPr>
        <w:t xml:space="preserve"> </w:t>
      </w:r>
      <w:r>
        <w:rPr>
          <w:color w:val="000000"/>
        </w:rPr>
        <w:t>poslove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lastRenderedPageBreak/>
        <w:t>Obrazac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2.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sadrži</w:t>
      </w:r>
      <w:r w:rsidR="00304C89">
        <w:rPr>
          <w:color w:val="000000"/>
        </w:rPr>
        <w:t xml:space="preserve"> </w:t>
      </w:r>
      <w:r>
        <w:rPr>
          <w:color w:val="000000"/>
        </w:rPr>
        <w:t>prostor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upis</w:t>
      </w:r>
      <w:r w:rsidR="00304C89">
        <w:rPr>
          <w:color w:val="000000"/>
        </w:rPr>
        <w:t xml:space="preserve"> </w:t>
      </w:r>
      <w:r>
        <w:rPr>
          <w:color w:val="000000"/>
        </w:rPr>
        <w:t>sledećih</w:t>
      </w:r>
      <w:r w:rsidR="00304C89">
        <w:rPr>
          <w:color w:val="000000"/>
        </w:rPr>
        <w:t xml:space="preserve"> </w:t>
      </w:r>
      <w:r>
        <w:rPr>
          <w:color w:val="000000"/>
        </w:rPr>
        <w:t>podataka</w:t>
      </w:r>
      <w:r w:rsidR="00304C89">
        <w:rPr>
          <w:color w:val="000000"/>
        </w:rPr>
        <w:t xml:space="preserve"> </w:t>
      </w:r>
      <w:r>
        <w:rPr>
          <w:color w:val="000000"/>
        </w:rPr>
        <w:t>imaoca</w:t>
      </w:r>
      <w:r w:rsidR="00304C89">
        <w:rPr>
          <w:color w:val="000000"/>
        </w:rPr>
        <w:t xml:space="preserve"> </w:t>
      </w:r>
      <w:r>
        <w:rPr>
          <w:color w:val="000000"/>
        </w:rPr>
        <w:t>te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>:</w:t>
      </w:r>
    </w:p>
    <w:p w:rsidR="00DD7FB8" w:rsidRDefault="00304C89">
      <w:pPr>
        <w:spacing w:after="150"/>
      </w:pPr>
      <w:r>
        <w:rPr>
          <w:color w:val="000000"/>
        </w:rPr>
        <w:t xml:space="preserve">1) </w:t>
      </w:r>
      <w:r w:rsidR="006C5A0E">
        <w:rPr>
          <w:color w:val="000000"/>
        </w:rPr>
        <w:t>prezime</w:t>
      </w:r>
      <w:r>
        <w:rPr>
          <w:color w:val="000000"/>
        </w:rPr>
        <w:t xml:space="preserve"> </w:t>
      </w:r>
      <w:r w:rsidR="006C5A0E">
        <w:rPr>
          <w:color w:val="000000"/>
        </w:rPr>
        <w:t>i</w:t>
      </w:r>
      <w:r>
        <w:rPr>
          <w:color w:val="000000"/>
        </w:rPr>
        <w:t xml:space="preserve"> </w:t>
      </w:r>
      <w:r w:rsidR="006C5A0E">
        <w:rPr>
          <w:color w:val="000000"/>
        </w:rPr>
        <w:t>ime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2) </w:t>
      </w:r>
      <w:r w:rsidR="006C5A0E">
        <w:rPr>
          <w:color w:val="000000"/>
        </w:rPr>
        <w:t>dan</w:t>
      </w:r>
      <w:r>
        <w:rPr>
          <w:color w:val="000000"/>
        </w:rPr>
        <w:t xml:space="preserve">, </w:t>
      </w:r>
      <w:r w:rsidR="006C5A0E">
        <w:rPr>
          <w:color w:val="000000"/>
        </w:rPr>
        <w:t>mesec</w:t>
      </w:r>
      <w:r>
        <w:rPr>
          <w:color w:val="000000"/>
        </w:rPr>
        <w:t xml:space="preserve"> </w:t>
      </w:r>
      <w:r w:rsidR="006C5A0E">
        <w:rPr>
          <w:color w:val="000000"/>
        </w:rPr>
        <w:t>i</w:t>
      </w:r>
      <w:r>
        <w:rPr>
          <w:color w:val="000000"/>
        </w:rPr>
        <w:t xml:space="preserve"> </w:t>
      </w:r>
      <w:r w:rsidR="006C5A0E">
        <w:rPr>
          <w:color w:val="000000"/>
        </w:rPr>
        <w:t>godina</w:t>
      </w:r>
      <w:r>
        <w:rPr>
          <w:color w:val="000000"/>
        </w:rPr>
        <w:t xml:space="preserve"> </w:t>
      </w:r>
      <w:r w:rsidR="006C5A0E">
        <w:rPr>
          <w:color w:val="000000"/>
        </w:rPr>
        <w:t>rođenja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3) </w:t>
      </w:r>
      <w:r w:rsidR="006C5A0E">
        <w:rPr>
          <w:color w:val="000000"/>
        </w:rPr>
        <w:t>mesto</w:t>
      </w:r>
      <w:r>
        <w:rPr>
          <w:color w:val="000000"/>
        </w:rPr>
        <w:t xml:space="preserve"> </w:t>
      </w:r>
      <w:r w:rsidR="006C5A0E">
        <w:rPr>
          <w:color w:val="000000"/>
        </w:rPr>
        <w:t>i</w:t>
      </w:r>
      <w:r>
        <w:rPr>
          <w:color w:val="000000"/>
        </w:rPr>
        <w:t xml:space="preserve"> </w:t>
      </w:r>
      <w:r w:rsidR="006C5A0E">
        <w:rPr>
          <w:color w:val="000000"/>
        </w:rPr>
        <w:t>država</w:t>
      </w:r>
      <w:r>
        <w:rPr>
          <w:color w:val="000000"/>
        </w:rPr>
        <w:t xml:space="preserve"> </w:t>
      </w:r>
      <w:r w:rsidR="006C5A0E">
        <w:rPr>
          <w:color w:val="000000"/>
        </w:rPr>
        <w:t>rođenja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4) </w:t>
      </w:r>
      <w:r w:rsidR="006C5A0E">
        <w:rPr>
          <w:color w:val="000000"/>
        </w:rPr>
        <w:t>pol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5) </w:t>
      </w:r>
      <w:r w:rsidR="006C5A0E">
        <w:rPr>
          <w:color w:val="000000"/>
        </w:rPr>
        <w:t>državlјanstvo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6) </w:t>
      </w:r>
      <w:r w:rsidR="006C5A0E">
        <w:rPr>
          <w:color w:val="000000"/>
        </w:rPr>
        <w:t>jedinstveni</w:t>
      </w:r>
      <w:r>
        <w:rPr>
          <w:color w:val="000000"/>
        </w:rPr>
        <w:t xml:space="preserve"> </w:t>
      </w:r>
      <w:r w:rsidR="006C5A0E">
        <w:rPr>
          <w:color w:val="000000"/>
        </w:rPr>
        <w:t>matični</w:t>
      </w:r>
      <w:r>
        <w:rPr>
          <w:color w:val="000000"/>
        </w:rPr>
        <w:t xml:space="preserve"> </w:t>
      </w:r>
      <w:r w:rsidR="006C5A0E">
        <w:rPr>
          <w:color w:val="000000"/>
        </w:rPr>
        <w:t>broj</w:t>
      </w:r>
      <w:r>
        <w:rPr>
          <w:color w:val="000000"/>
        </w:rPr>
        <w:t xml:space="preserve"> </w:t>
      </w:r>
      <w:r w:rsidR="006C5A0E">
        <w:rPr>
          <w:color w:val="000000"/>
        </w:rPr>
        <w:t>građana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b/>
          <w:color w:val="000000"/>
        </w:rPr>
        <w:t>6</w:t>
      </w:r>
      <w:r w:rsidR="006C5A0E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6C5A0E">
        <w:rPr>
          <w:b/>
          <w:color w:val="000000"/>
        </w:rPr>
        <w:t>prebivalište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 xml:space="preserve">7) </w:t>
      </w:r>
      <w:r w:rsidR="006C5A0E">
        <w:rPr>
          <w:color w:val="000000"/>
        </w:rPr>
        <w:t>strana</w:t>
      </w:r>
      <w:r>
        <w:rPr>
          <w:color w:val="000000"/>
        </w:rPr>
        <w:t xml:space="preserve"> </w:t>
      </w:r>
      <w:r w:rsidR="006C5A0E">
        <w:rPr>
          <w:color w:val="000000"/>
        </w:rPr>
        <w:t>država</w:t>
      </w:r>
      <w:r>
        <w:rPr>
          <w:color w:val="000000"/>
        </w:rPr>
        <w:t xml:space="preserve"> </w:t>
      </w:r>
      <w:r w:rsidR="006C5A0E">
        <w:rPr>
          <w:color w:val="000000"/>
        </w:rPr>
        <w:t>u</w:t>
      </w:r>
      <w:r>
        <w:rPr>
          <w:color w:val="000000"/>
        </w:rPr>
        <w:t xml:space="preserve"> </w:t>
      </w:r>
      <w:r w:rsidR="006C5A0E">
        <w:rPr>
          <w:color w:val="000000"/>
        </w:rPr>
        <w:t>kojoj</w:t>
      </w:r>
      <w:r>
        <w:rPr>
          <w:color w:val="000000"/>
        </w:rPr>
        <w:t xml:space="preserve"> </w:t>
      </w:r>
      <w:r w:rsidR="006C5A0E">
        <w:rPr>
          <w:color w:val="000000"/>
        </w:rPr>
        <w:t>živi</w:t>
      </w:r>
      <w:r>
        <w:rPr>
          <w:color w:val="000000"/>
        </w:rPr>
        <w:t xml:space="preserve">, </w:t>
      </w:r>
      <w:r w:rsidR="006C5A0E">
        <w:rPr>
          <w:color w:val="000000"/>
        </w:rPr>
        <w:t>za</w:t>
      </w:r>
      <w:r>
        <w:rPr>
          <w:color w:val="000000"/>
        </w:rPr>
        <w:t xml:space="preserve"> </w:t>
      </w:r>
      <w:r w:rsidR="006C5A0E">
        <w:rPr>
          <w:color w:val="000000"/>
        </w:rPr>
        <w:t>lica</w:t>
      </w:r>
      <w:r>
        <w:rPr>
          <w:color w:val="000000"/>
        </w:rPr>
        <w:t xml:space="preserve"> </w:t>
      </w:r>
      <w:r w:rsidR="006C5A0E">
        <w:rPr>
          <w:color w:val="000000"/>
        </w:rPr>
        <w:t>bez</w:t>
      </w:r>
      <w:r>
        <w:rPr>
          <w:color w:val="000000"/>
        </w:rPr>
        <w:t xml:space="preserve"> </w:t>
      </w:r>
      <w:r w:rsidR="006C5A0E">
        <w:rPr>
          <w:color w:val="000000"/>
        </w:rPr>
        <w:t>prebivališta</w:t>
      </w:r>
      <w:r>
        <w:rPr>
          <w:color w:val="000000"/>
        </w:rPr>
        <w:t xml:space="preserve"> </w:t>
      </w:r>
      <w:r w:rsidR="006C5A0E">
        <w:rPr>
          <w:color w:val="000000"/>
        </w:rPr>
        <w:t>na</w:t>
      </w:r>
      <w:r>
        <w:rPr>
          <w:color w:val="000000"/>
        </w:rPr>
        <w:t xml:space="preserve"> </w:t>
      </w:r>
      <w:r w:rsidR="006C5A0E">
        <w:rPr>
          <w:color w:val="000000"/>
        </w:rPr>
        <w:t>teritoriji</w:t>
      </w:r>
      <w:r>
        <w:rPr>
          <w:color w:val="000000"/>
        </w:rPr>
        <w:t xml:space="preserve"> </w:t>
      </w:r>
      <w:r w:rsidR="006C5A0E">
        <w:rPr>
          <w:color w:val="000000"/>
        </w:rPr>
        <w:t>Republike</w:t>
      </w:r>
      <w:r>
        <w:rPr>
          <w:color w:val="000000"/>
        </w:rPr>
        <w:t xml:space="preserve"> </w:t>
      </w:r>
      <w:r w:rsidR="006C5A0E">
        <w:rPr>
          <w:color w:val="000000"/>
        </w:rPr>
        <w:t>Srbije</w:t>
      </w:r>
      <w:r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Obrazac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, </w:t>
      </w:r>
      <w:r>
        <w:rPr>
          <w:color w:val="000000"/>
        </w:rPr>
        <w:t>diplomatskog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, </w:t>
      </w:r>
      <w:r>
        <w:rPr>
          <w:color w:val="000000"/>
        </w:rPr>
        <w:t>službenog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putnog</w:t>
      </w:r>
      <w:r w:rsidR="00304C89">
        <w:rPr>
          <w:color w:val="000000"/>
        </w:rPr>
        <w:t xml:space="preserve"> </w:t>
      </w:r>
      <w:r>
        <w:rPr>
          <w:color w:val="000000"/>
        </w:rPr>
        <w:t>lista</w:t>
      </w:r>
      <w:r w:rsidR="00304C89">
        <w:rPr>
          <w:color w:val="000000"/>
        </w:rPr>
        <w:t xml:space="preserve"> </w:t>
      </w:r>
      <w:r>
        <w:rPr>
          <w:color w:val="000000"/>
        </w:rPr>
        <w:t>ima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prostor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fotografiju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potpis</w:t>
      </w:r>
      <w:r w:rsidR="00304C89">
        <w:rPr>
          <w:color w:val="000000"/>
        </w:rPr>
        <w:t xml:space="preserve"> </w:t>
      </w:r>
      <w:r>
        <w:rPr>
          <w:color w:val="000000"/>
        </w:rPr>
        <w:t>imaoca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diplomatski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unosi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podatak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funkciji</w:t>
      </w:r>
      <w:r w:rsidR="00304C89">
        <w:rPr>
          <w:color w:val="000000"/>
        </w:rPr>
        <w:t xml:space="preserve"> </w:t>
      </w:r>
      <w:r>
        <w:rPr>
          <w:color w:val="000000"/>
        </w:rPr>
        <w:t>imaoca</w:t>
      </w:r>
      <w:r w:rsidR="00304C89">
        <w:rPr>
          <w:color w:val="000000"/>
        </w:rPr>
        <w:t xml:space="preserve"> </w:t>
      </w:r>
      <w:r>
        <w:rPr>
          <w:color w:val="000000"/>
        </w:rPr>
        <w:t>tog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obrazac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unosi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datum</w:t>
      </w:r>
      <w:r w:rsidR="00304C89">
        <w:rPr>
          <w:color w:val="000000"/>
        </w:rPr>
        <w:t xml:space="preserve"> </w:t>
      </w:r>
      <w:r>
        <w:rPr>
          <w:color w:val="000000"/>
        </w:rPr>
        <w:t>izdavanja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sa</w:t>
      </w:r>
      <w:r w:rsidR="00304C89">
        <w:rPr>
          <w:color w:val="000000"/>
        </w:rPr>
        <w:t xml:space="preserve"> </w:t>
      </w:r>
      <w:r>
        <w:rPr>
          <w:color w:val="000000"/>
        </w:rPr>
        <w:t>rokom</w:t>
      </w:r>
      <w:r w:rsidR="00304C89">
        <w:rPr>
          <w:color w:val="000000"/>
        </w:rPr>
        <w:t xml:space="preserve"> </w:t>
      </w:r>
      <w:r>
        <w:rPr>
          <w:color w:val="000000"/>
        </w:rPr>
        <w:t>njenog</w:t>
      </w:r>
      <w:r w:rsidR="00304C89">
        <w:rPr>
          <w:color w:val="000000"/>
        </w:rPr>
        <w:t xml:space="preserve"> </w:t>
      </w:r>
      <w:r>
        <w:rPr>
          <w:color w:val="000000"/>
        </w:rPr>
        <w:t>važenja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 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Automatsko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očitavanje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304C89">
        <w:rPr>
          <w:b/>
          <w:color w:val="000000"/>
        </w:rPr>
        <w:t xml:space="preserve">. </w:t>
      </w:r>
      <w:r>
        <w:rPr>
          <w:b/>
          <w:color w:val="000000"/>
        </w:rPr>
        <w:t>Zaštitni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elementi</w:t>
      </w:r>
      <w:r w:rsidR="00304C89">
        <w:rPr>
          <w:b/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25.</w:t>
      </w:r>
    </w:p>
    <w:p w:rsidR="00DD7FB8" w:rsidRDefault="006C5A0E">
      <w:pPr>
        <w:spacing w:after="150"/>
      </w:pPr>
      <w:r>
        <w:rPr>
          <w:b/>
          <w:color w:val="000000"/>
        </w:rPr>
        <w:t>Obrazac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diplomatskog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službenog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elektronski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nosač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mašinski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čitlјivu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zonu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automatskog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očitavanja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color w:val="000000"/>
        </w:rPr>
        <w:t>Lice</w:t>
      </w:r>
      <w:r w:rsidR="00304C89">
        <w:rPr>
          <w:color w:val="000000"/>
        </w:rPr>
        <w:t xml:space="preserve"> </w:t>
      </w:r>
      <w:r>
        <w:rPr>
          <w:color w:val="000000"/>
        </w:rPr>
        <w:t>kome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izdata</w:t>
      </w:r>
      <w:r w:rsidR="00304C89">
        <w:rPr>
          <w:color w:val="000000"/>
        </w:rPr>
        <w:t xml:space="preserve"> </w:t>
      </w:r>
      <w:r>
        <w:rPr>
          <w:color w:val="000000"/>
        </w:rPr>
        <w:t>putna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ima</w:t>
      </w:r>
      <w:r w:rsidR="00304C89">
        <w:rPr>
          <w:color w:val="000000"/>
        </w:rPr>
        <w:t xml:space="preserve"> </w:t>
      </w:r>
      <w:r>
        <w:rPr>
          <w:color w:val="000000"/>
        </w:rPr>
        <w:t>pravo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kod</w:t>
      </w:r>
      <w:r w:rsidR="00304C89">
        <w:rPr>
          <w:color w:val="000000"/>
        </w:rPr>
        <w:t xml:space="preserve"> </w:t>
      </w:r>
      <w:r>
        <w:rPr>
          <w:color w:val="000000"/>
        </w:rPr>
        <w:t>nadležnog</w:t>
      </w:r>
      <w:r w:rsidR="00304C89">
        <w:rPr>
          <w:color w:val="000000"/>
        </w:rPr>
        <w:t xml:space="preserve"> </w:t>
      </w:r>
      <w:r>
        <w:rPr>
          <w:color w:val="000000"/>
        </w:rPr>
        <w:t>organa</w:t>
      </w:r>
      <w:r w:rsidR="00304C89">
        <w:rPr>
          <w:color w:val="000000"/>
        </w:rPr>
        <w:t xml:space="preserve"> </w:t>
      </w:r>
      <w:r>
        <w:rPr>
          <w:color w:val="000000"/>
        </w:rPr>
        <w:t>izvrši</w:t>
      </w:r>
      <w:r w:rsidR="00304C89">
        <w:rPr>
          <w:color w:val="000000"/>
        </w:rPr>
        <w:t xml:space="preserve"> </w:t>
      </w:r>
      <w:r>
        <w:rPr>
          <w:color w:val="000000"/>
        </w:rPr>
        <w:t>uvid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podatke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automatsko</w:t>
      </w:r>
      <w:r w:rsidR="00304C89">
        <w:rPr>
          <w:color w:val="000000"/>
        </w:rPr>
        <w:t xml:space="preserve"> </w:t>
      </w:r>
      <w:r>
        <w:rPr>
          <w:color w:val="000000"/>
        </w:rPr>
        <w:t>očitavanje</w:t>
      </w:r>
      <w:r w:rsidR="00304C89">
        <w:rPr>
          <w:color w:val="000000"/>
        </w:rPr>
        <w:t xml:space="preserve"> </w:t>
      </w:r>
      <w:r>
        <w:rPr>
          <w:color w:val="000000"/>
        </w:rPr>
        <w:t>podataka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sadrži</w:t>
      </w:r>
      <w:r w:rsidR="00304C89">
        <w:rPr>
          <w:color w:val="000000"/>
        </w:rPr>
        <w:t xml:space="preserve"> </w:t>
      </w:r>
      <w:r>
        <w:rPr>
          <w:color w:val="000000"/>
        </w:rPr>
        <w:t>njegova</w:t>
      </w:r>
      <w:r w:rsidR="00304C89">
        <w:rPr>
          <w:color w:val="000000"/>
        </w:rPr>
        <w:t xml:space="preserve"> </w:t>
      </w:r>
      <w:r>
        <w:rPr>
          <w:color w:val="000000"/>
        </w:rPr>
        <w:t>putna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Štampanje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obrazaca</w:t>
      </w:r>
      <w:r w:rsidR="00304C89">
        <w:rPr>
          <w:b/>
          <w:color w:val="000000"/>
        </w:rPr>
        <w:t xml:space="preserve">. </w:t>
      </w:r>
      <w:r>
        <w:rPr>
          <w:b/>
          <w:color w:val="000000"/>
        </w:rPr>
        <w:t>Upisivanje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26.</w:t>
      </w:r>
    </w:p>
    <w:p w:rsidR="00DD7FB8" w:rsidRDefault="006C5A0E">
      <w:pPr>
        <w:spacing w:after="150"/>
      </w:pPr>
      <w:r>
        <w:rPr>
          <w:color w:val="000000"/>
        </w:rPr>
        <w:t>Obrasci</w:t>
      </w:r>
      <w:r w:rsidR="00304C89">
        <w:rPr>
          <w:color w:val="000000"/>
        </w:rPr>
        <w:t xml:space="preserve"> </w:t>
      </w:r>
      <w:r>
        <w:rPr>
          <w:color w:val="000000"/>
        </w:rPr>
        <w:t>putnih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> </w:t>
      </w:r>
      <w:r>
        <w:rPr>
          <w:color w:val="000000"/>
        </w:rPr>
        <w:t>štampaju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srpskom</w:t>
      </w:r>
      <w:r w:rsidR="00304C89">
        <w:rPr>
          <w:color w:val="000000"/>
        </w:rPr>
        <w:t xml:space="preserve"> </w:t>
      </w:r>
      <w:r>
        <w:rPr>
          <w:color w:val="000000"/>
        </w:rPr>
        <w:t>jeziku</w:t>
      </w:r>
      <w:r w:rsidR="00304C89">
        <w:rPr>
          <w:color w:val="000000"/>
        </w:rPr>
        <w:t xml:space="preserve">, </w:t>
      </w:r>
      <w:r>
        <w:rPr>
          <w:color w:val="000000"/>
        </w:rPr>
        <w:t>ćiriličkim</w:t>
      </w:r>
      <w:r w:rsidR="00304C89">
        <w:rPr>
          <w:color w:val="000000"/>
        </w:rPr>
        <w:t xml:space="preserve"> </w:t>
      </w:r>
      <w:r>
        <w:rPr>
          <w:color w:val="000000"/>
        </w:rPr>
        <w:t>pismom</w:t>
      </w:r>
      <w:r w:rsidR="00304C89">
        <w:rPr>
          <w:color w:val="000000"/>
        </w:rPr>
        <w:t xml:space="preserve">,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engleskom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francuskom</w:t>
      </w:r>
      <w:r w:rsidR="00304C89">
        <w:rPr>
          <w:color w:val="000000"/>
        </w:rPr>
        <w:t xml:space="preserve"> </w:t>
      </w:r>
      <w:r>
        <w:rPr>
          <w:color w:val="000000"/>
        </w:rPr>
        <w:t>jeziku</w:t>
      </w:r>
      <w:r w:rsidR="00304C89">
        <w:rPr>
          <w:color w:val="000000"/>
        </w:rPr>
        <w:t xml:space="preserve">, </w:t>
      </w:r>
      <w:r>
        <w:rPr>
          <w:color w:val="000000"/>
        </w:rPr>
        <w:t>a</w:t>
      </w:r>
      <w:r w:rsidR="00304C89">
        <w:rPr>
          <w:color w:val="000000"/>
        </w:rPr>
        <w:t xml:space="preserve"> </w:t>
      </w:r>
      <w:r>
        <w:rPr>
          <w:color w:val="000000"/>
        </w:rPr>
        <w:t>popunjavaju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srpskom</w:t>
      </w:r>
      <w:r w:rsidR="00304C89">
        <w:rPr>
          <w:color w:val="000000"/>
        </w:rPr>
        <w:t xml:space="preserve"> </w:t>
      </w:r>
      <w:r>
        <w:rPr>
          <w:color w:val="000000"/>
        </w:rPr>
        <w:t>jeziku</w:t>
      </w:r>
      <w:r w:rsidR="00304C89">
        <w:rPr>
          <w:color w:val="000000"/>
        </w:rPr>
        <w:t xml:space="preserve">, </w:t>
      </w:r>
      <w:r>
        <w:rPr>
          <w:color w:val="000000"/>
        </w:rPr>
        <w:t>latiničkim</w:t>
      </w:r>
      <w:r w:rsidR="00304C89">
        <w:rPr>
          <w:color w:val="000000"/>
        </w:rPr>
        <w:t xml:space="preserve"> </w:t>
      </w:r>
      <w:r>
        <w:rPr>
          <w:color w:val="000000"/>
        </w:rPr>
        <w:t>pismom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obrasce</w:t>
      </w:r>
      <w:r w:rsidR="00304C89">
        <w:rPr>
          <w:color w:val="000000"/>
        </w:rPr>
        <w:t xml:space="preserve"> </w:t>
      </w:r>
      <w:r>
        <w:rPr>
          <w:color w:val="000000"/>
        </w:rPr>
        <w:t>putnih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> </w:t>
      </w:r>
      <w:r>
        <w:rPr>
          <w:color w:val="000000"/>
        </w:rPr>
        <w:t>podaci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prezimenu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imenu</w:t>
      </w:r>
      <w:r w:rsidR="00304C89">
        <w:rPr>
          <w:color w:val="000000"/>
        </w:rPr>
        <w:t xml:space="preserve"> </w:t>
      </w:r>
      <w:r>
        <w:rPr>
          <w:color w:val="000000"/>
        </w:rPr>
        <w:t>upisuju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izvornom</w:t>
      </w:r>
      <w:r w:rsidR="00304C89">
        <w:rPr>
          <w:color w:val="000000"/>
        </w:rPr>
        <w:t xml:space="preserve"> </w:t>
      </w:r>
      <w:r>
        <w:rPr>
          <w:color w:val="000000"/>
        </w:rPr>
        <w:t>obliku</w:t>
      </w:r>
      <w:r w:rsidR="00304C89">
        <w:rPr>
          <w:color w:val="000000"/>
        </w:rPr>
        <w:t xml:space="preserve"> </w:t>
      </w:r>
      <w:r>
        <w:rPr>
          <w:color w:val="000000"/>
        </w:rPr>
        <w:t>onako</w:t>
      </w:r>
      <w:r w:rsidR="00304C89">
        <w:rPr>
          <w:color w:val="000000"/>
        </w:rPr>
        <w:t xml:space="preserve"> </w:t>
      </w:r>
      <w:r>
        <w:rPr>
          <w:color w:val="000000"/>
        </w:rPr>
        <w:t>kako</w:t>
      </w:r>
      <w:r w:rsidR="00304C89">
        <w:rPr>
          <w:color w:val="000000"/>
        </w:rPr>
        <w:t xml:space="preserve"> </w:t>
      </w:r>
      <w:r>
        <w:rPr>
          <w:color w:val="000000"/>
        </w:rPr>
        <w:t>su</w:t>
      </w:r>
      <w:r w:rsidR="00304C89">
        <w:rPr>
          <w:color w:val="000000"/>
        </w:rPr>
        <w:t xml:space="preserve"> </w:t>
      </w:r>
      <w:r>
        <w:rPr>
          <w:color w:val="000000"/>
        </w:rPr>
        <w:t>upisani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izvodu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matične</w:t>
      </w:r>
      <w:r w:rsidR="00304C89">
        <w:rPr>
          <w:color w:val="000000"/>
        </w:rPr>
        <w:t xml:space="preserve"> </w:t>
      </w:r>
      <w:r>
        <w:rPr>
          <w:color w:val="000000"/>
        </w:rPr>
        <w:t>knjige</w:t>
      </w:r>
      <w:r w:rsidR="00304C89">
        <w:rPr>
          <w:color w:val="000000"/>
        </w:rPr>
        <w:t xml:space="preserve"> </w:t>
      </w:r>
      <w:r>
        <w:rPr>
          <w:color w:val="000000"/>
        </w:rPr>
        <w:t>rođenih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nadležan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putnih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> 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dužan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obezbedi</w:t>
      </w:r>
      <w:r w:rsidR="00304C89">
        <w:rPr>
          <w:color w:val="000000"/>
        </w:rPr>
        <w:t xml:space="preserve"> </w:t>
      </w:r>
      <w:r>
        <w:rPr>
          <w:color w:val="000000"/>
        </w:rPr>
        <w:t>tehničke</w:t>
      </w:r>
      <w:r w:rsidR="00304C89">
        <w:rPr>
          <w:color w:val="000000"/>
        </w:rPr>
        <w:t xml:space="preserve"> </w:t>
      </w:r>
      <w:r>
        <w:rPr>
          <w:color w:val="000000"/>
        </w:rPr>
        <w:t>mogućnosti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upisivanje</w:t>
      </w:r>
      <w:r w:rsidR="00304C89">
        <w:rPr>
          <w:color w:val="000000"/>
        </w:rPr>
        <w:t xml:space="preserve"> </w:t>
      </w:r>
      <w:r>
        <w:rPr>
          <w:color w:val="000000"/>
        </w:rPr>
        <w:t>podataka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prezimenu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imenu</w:t>
      </w:r>
      <w:r w:rsidR="00304C89">
        <w:rPr>
          <w:color w:val="000000"/>
        </w:rPr>
        <w:t xml:space="preserve"> </w:t>
      </w:r>
      <w:r>
        <w:rPr>
          <w:color w:val="000000"/>
        </w:rPr>
        <w:t>pripadnika</w:t>
      </w:r>
      <w:r w:rsidR="00304C89">
        <w:rPr>
          <w:color w:val="000000"/>
        </w:rPr>
        <w:t xml:space="preserve"> </w:t>
      </w:r>
      <w:r>
        <w:rPr>
          <w:color w:val="000000"/>
        </w:rPr>
        <w:t>nacionalnih</w:t>
      </w:r>
      <w:r w:rsidR="00304C89">
        <w:rPr>
          <w:color w:val="000000"/>
        </w:rPr>
        <w:t xml:space="preserve"> </w:t>
      </w:r>
      <w:r>
        <w:rPr>
          <w:color w:val="000000"/>
        </w:rPr>
        <w:lastRenderedPageBreak/>
        <w:t>manjina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izvornom</w:t>
      </w:r>
      <w:r w:rsidR="00304C89">
        <w:rPr>
          <w:color w:val="000000"/>
        </w:rPr>
        <w:t xml:space="preserve"> </w:t>
      </w:r>
      <w:r>
        <w:rPr>
          <w:color w:val="000000"/>
        </w:rPr>
        <w:t>obliku</w:t>
      </w:r>
      <w:r w:rsidR="00304C89">
        <w:rPr>
          <w:color w:val="000000"/>
        </w:rPr>
        <w:t xml:space="preserve">, </w:t>
      </w:r>
      <w:r>
        <w:rPr>
          <w:color w:val="000000"/>
        </w:rPr>
        <w:t>prema</w:t>
      </w:r>
      <w:r w:rsidR="00304C89">
        <w:rPr>
          <w:color w:val="000000"/>
        </w:rPr>
        <w:t xml:space="preserve"> </w:t>
      </w:r>
      <w:r>
        <w:rPr>
          <w:color w:val="000000"/>
        </w:rPr>
        <w:t>jeziku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pravopisu</w:t>
      </w:r>
      <w:r w:rsidR="00304C89">
        <w:rPr>
          <w:color w:val="000000"/>
        </w:rPr>
        <w:t xml:space="preserve"> </w:t>
      </w:r>
      <w:r>
        <w:rPr>
          <w:color w:val="000000"/>
        </w:rPr>
        <w:t>pripadnika</w:t>
      </w:r>
      <w:r w:rsidR="00304C89">
        <w:rPr>
          <w:color w:val="000000"/>
        </w:rPr>
        <w:t xml:space="preserve"> </w:t>
      </w:r>
      <w:r>
        <w:rPr>
          <w:color w:val="000000"/>
        </w:rPr>
        <w:t>nacionalne</w:t>
      </w:r>
      <w:r w:rsidR="00304C89">
        <w:rPr>
          <w:color w:val="000000"/>
        </w:rPr>
        <w:t xml:space="preserve"> </w:t>
      </w:r>
      <w:r>
        <w:rPr>
          <w:color w:val="000000"/>
        </w:rPr>
        <w:t>manjine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Obrasce</w:t>
      </w:r>
      <w:r w:rsidR="00304C89">
        <w:rPr>
          <w:color w:val="000000"/>
        </w:rPr>
        <w:t xml:space="preserve"> </w:t>
      </w:r>
      <w:r>
        <w:rPr>
          <w:color w:val="000000"/>
        </w:rPr>
        <w:t>putnih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> </w:t>
      </w:r>
      <w:r>
        <w:rPr>
          <w:color w:val="000000"/>
        </w:rPr>
        <w:t>tehnički</w:t>
      </w:r>
      <w:r w:rsidR="00304C89">
        <w:rPr>
          <w:color w:val="000000"/>
        </w:rPr>
        <w:t xml:space="preserve"> </w:t>
      </w:r>
      <w:r>
        <w:rPr>
          <w:color w:val="000000"/>
        </w:rPr>
        <w:t>izrađuje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štampa</w:t>
      </w:r>
      <w:r w:rsidR="00304C89">
        <w:rPr>
          <w:color w:val="000000"/>
        </w:rPr>
        <w:t xml:space="preserve"> </w:t>
      </w:r>
      <w:r>
        <w:rPr>
          <w:color w:val="000000"/>
        </w:rPr>
        <w:t>Narodna</w:t>
      </w:r>
      <w:r w:rsidR="00304C89">
        <w:rPr>
          <w:color w:val="000000"/>
        </w:rPr>
        <w:t xml:space="preserve"> </w:t>
      </w:r>
      <w:r>
        <w:rPr>
          <w:color w:val="000000"/>
        </w:rPr>
        <w:t>banka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– </w:t>
      </w:r>
      <w:r>
        <w:rPr>
          <w:color w:val="000000"/>
        </w:rPr>
        <w:t>Zavod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izradu</w:t>
      </w:r>
      <w:r w:rsidR="00304C89">
        <w:rPr>
          <w:color w:val="000000"/>
        </w:rPr>
        <w:t xml:space="preserve"> </w:t>
      </w:r>
      <w:r>
        <w:rPr>
          <w:color w:val="000000"/>
        </w:rPr>
        <w:t>novčanica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kovanog</w:t>
      </w:r>
      <w:r w:rsidR="00304C89">
        <w:rPr>
          <w:color w:val="000000"/>
        </w:rPr>
        <w:t xml:space="preserve"> </w:t>
      </w:r>
      <w:r>
        <w:rPr>
          <w:color w:val="000000"/>
        </w:rPr>
        <w:t>novca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304C89">
      <w:pPr>
        <w:spacing w:after="120"/>
        <w:jc w:val="center"/>
      </w:pPr>
      <w:r>
        <w:rPr>
          <w:color w:val="000000"/>
        </w:rPr>
        <w:t xml:space="preserve">VI. </w:t>
      </w:r>
      <w:r w:rsidR="006C5A0E">
        <w:rPr>
          <w:color w:val="000000"/>
        </w:rPr>
        <w:t>POSTUPAK</w:t>
      </w:r>
      <w:r>
        <w:rPr>
          <w:color w:val="000000"/>
        </w:rPr>
        <w:t xml:space="preserve"> </w:t>
      </w:r>
      <w:r w:rsidR="006C5A0E">
        <w:rPr>
          <w:color w:val="000000"/>
        </w:rPr>
        <w:t>IZDAVANјA</w:t>
      </w:r>
      <w:r>
        <w:rPr>
          <w:color w:val="000000"/>
        </w:rPr>
        <w:t xml:space="preserve"> </w:t>
      </w:r>
      <w:r w:rsidR="006C5A0E">
        <w:rPr>
          <w:color w:val="000000"/>
        </w:rPr>
        <w:t>PUTNIH</w:t>
      </w:r>
      <w:r>
        <w:rPr>
          <w:color w:val="000000"/>
        </w:rPr>
        <w:t xml:space="preserve"> </w:t>
      </w:r>
      <w:r w:rsidR="006C5A0E">
        <w:rPr>
          <w:color w:val="000000"/>
        </w:rPr>
        <w:t>ISPRAVA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. </w:t>
      </w:r>
      <w:r>
        <w:rPr>
          <w:b/>
          <w:color w:val="000000"/>
        </w:rPr>
        <w:t>Podnošenje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27.</w:t>
      </w:r>
    </w:p>
    <w:p w:rsidR="00DD7FB8" w:rsidRDefault="006C5A0E">
      <w:pPr>
        <w:spacing w:after="150"/>
      </w:pP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izdaju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podnosi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organu</w:t>
      </w:r>
      <w:r w:rsidR="00304C89">
        <w:rPr>
          <w:color w:val="000000"/>
        </w:rPr>
        <w:t xml:space="preserve"> </w:t>
      </w:r>
      <w:r>
        <w:rPr>
          <w:color w:val="000000"/>
        </w:rPr>
        <w:t>nadležnom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čijem</w:t>
      </w:r>
      <w:r w:rsidR="00304C89">
        <w:rPr>
          <w:color w:val="000000"/>
        </w:rPr>
        <w:t xml:space="preserve"> </w:t>
      </w:r>
      <w:r>
        <w:rPr>
          <w:color w:val="000000"/>
        </w:rPr>
        <w:t>području</w:t>
      </w:r>
      <w:r w:rsidR="00304C89">
        <w:rPr>
          <w:color w:val="000000"/>
        </w:rPr>
        <w:t xml:space="preserve"> </w:t>
      </w:r>
      <w:r>
        <w:rPr>
          <w:color w:val="000000"/>
        </w:rPr>
        <w:t>podnosilac</w:t>
      </w:r>
      <w:r w:rsidR="00304C89">
        <w:rPr>
          <w:color w:val="000000"/>
        </w:rPr>
        <w:t xml:space="preserve"> </w:t>
      </w:r>
      <w:r>
        <w:rPr>
          <w:color w:val="000000"/>
        </w:rPr>
        <w:t>zahteva</w:t>
      </w:r>
      <w:r w:rsidR="00304C89">
        <w:rPr>
          <w:color w:val="000000"/>
        </w:rPr>
        <w:t xml:space="preserve"> </w:t>
      </w:r>
      <w:r>
        <w:rPr>
          <w:color w:val="000000"/>
        </w:rPr>
        <w:t>ima</w:t>
      </w:r>
      <w:r w:rsidR="00304C89">
        <w:rPr>
          <w:color w:val="000000"/>
        </w:rPr>
        <w:t xml:space="preserve"> </w:t>
      </w:r>
      <w:r>
        <w:rPr>
          <w:color w:val="000000"/>
        </w:rPr>
        <w:t>prebivalište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boravište</w:t>
      </w:r>
      <w:r w:rsidR="00304C89">
        <w:rPr>
          <w:color w:val="000000"/>
        </w:rPr>
        <w:t xml:space="preserve">, </w:t>
      </w:r>
      <w:r>
        <w:rPr>
          <w:color w:val="000000"/>
        </w:rPr>
        <w:t>a</w:t>
      </w:r>
      <w:r w:rsidR="00304C89">
        <w:rPr>
          <w:color w:val="000000"/>
        </w:rPr>
        <w:t xml:space="preserve"> </w:t>
      </w:r>
      <w:r>
        <w:rPr>
          <w:color w:val="000000"/>
        </w:rPr>
        <w:t>može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podneti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preko</w:t>
      </w:r>
      <w:r w:rsidR="00304C89">
        <w:rPr>
          <w:color w:val="000000"/>
        </w:rPr>
        <w:t xml:space="preserve"> </w:t>
      </w:r>
      <w:r>
        <w:rPr>
          <w:color w:val="000000"/>
        </w:rPr>
        <w:t>nadležnog</w:t>
      </w:r>
      <w:r w:rsidR="00304C89">
        <w:rPr>
          <w:color w:val="000000"/>
        </w:rPr>
        <w:t xml:space="preserve"> </w:t>
      </w:r>
      <w:r>
        <w:rPr>
          <w:color w:val="000000"/>
        </w:rPr>
        <w:t>diplomatskog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konzularnog</w:t>
      </w:r>
      <w:r w:rsidR="00304C89">
        <w:rPr>
          <w:color w:val="000000"/>
        </w:rPr>
        <w:t xml:space="preserve"> </w:t>
      </w:r>
      <w:r>
        <w:rPr>
          <w:color w:val="000000"/>
        </w:rPr>
        <w:t>predstavništva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će</w:t>
      </w:r>
      <w:r w:rsidR="00304C89">
        <w:rPr>
          <w:color w:val="000000"/>
        </w:rPr>
        <w:t xml:space="preserve"> </w:t>
      </w:r>
      <w:r>
        <w:rPr>
          <w:color w:val="000000"/>
        </w:rPr>
        <w:t>ga</w:t>
      </w:r>
      <w:r w:rsidR="00304C89">
        <w:rPr>
          <w:color w:val="000000"/>
        </w:rPr>
        <w:t xml:space="preserve"> </w:t>
      </w:r>
      <w:r>
        <w:rPr>
          <w:color w:val="000000"/>
        </w:rPr>
        <w:t>bez</w:t>
      </w:r>
      <w:r w:rsidR="00304C89">
        <w:rPr>
          <w:color w:val="000000"/>
        </w:rPr>
        <w:t xml:space="preserve"> </w:t>
      </w:r>
      <w:r>
        <w:rPr>
          <w:color w:val="000000"/>
        </w:rPr>
        <w:t>odlaganja</w:t>
      </w:r>
      <w:r w:rsidR="00304C89">
        <w:rPr>
          <w:color w:val="000000"/>
        </w:rPr>
        <w:t xml:space="preserve"> </w:t>
      </w:r>
      <w:r>
        <w:rPr>
          <w:color w:val="000000"/>
        </w:rPr>
        <w:t>proslediti</w:t>
      </w:r>
      <w:r w:rsidR="00304C89">
        <w:rPr>
          <w:color w:val="000000"/>
        </w:rPr>
        <w:t xml:space="preserve"> </w:t>
      </w:r>
      <w:r>
        <w:rPr>
          <w:b/>
          <w:color w:val="000000"/>
        </w:rPr>
        <w:t>organu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nadležnom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 xml:space="preserve">, </w:t>
      </w:r>
      <w:r>
        <w:rPr>
          <w:color w:val="000000"/>
        </w:rPr>
        <w:t>radi</w:t>
      </w:r>
      <w:r w:rsidR="00304C89">
        <w:rPr>
          <w:color w:val="000000"/>
        </w:rPr>
        <w:t xml:space="preserve"> </w:t>
      </w:r>
      <w:r>
        <w:rPr>
          <w:color w:val="000000"/>
        </w:rPr>
        <w:t>rešavanja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podneti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najranije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sedam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meseci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isteka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već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izdatog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putni</w:t>
      </w:r>
      <w:r w:rsidR="00304C89">
        <w:rPr>
          <w:color w:val="000000"/>
        </w:rPr>
        <w:t xml:space="preserve"> </w:t>
      </w:r>
      <w:r>
        <w:rPr>
          <w:color w:val="000000"/>
        </w:rPr>
        <w:t>list</w:t>
      </w:r>
      <w:r w:rsidR="00304C89">
        <w:rPr>
          <w:color w:val="000000"/>
        </w:rPr>
        <w:t xml:space="preserve"> </w:t>
      </w:r>
      <w:r>
        <w:rPr>
          <w:color w:val="000000"/>
        </w:rPr>
        <w:t>izdaju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lični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 xml:space="preserve">, </w:t>
      </w:r>
      <w:r>
        <w:rPr>
          <w:color w:val="000000"/>
        </w:rPr>
        <w:t>a</w:t>
      </w:r>
      <w:r w:rsidR="00304C89">
        <w:rPr>
          <w:color w:val="000000"/>
        </w:rPr>
        <w:t xml:space="preserve"> </w:t>
      </w:r>
      <w:r>
        <w:rPr>
          <w:color w:val="000000"/>
        </w:rPr>
        <w:t>diplomatski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nadležnog</w:t>
      </w:r>
      <w:r w:rsidR="00304C89">
        <w:rPr>
          <w:color w:val="000000"/>
        </w:rPr>
        <w:t xml:space="preserve"> </w:t>
      </w:r>
      <w:r>
        <w:rPr>
          <w:color w:val="000000"/>
        </w:rPr>
        <w:t>državnog</w:t>
      </w:r>
      <w:r w:rsidR="00304C89">
        <w:rPr>
          <w:color w:val="000000"/>
        </w:rPr>
        <w:t xml:space="preserve"> </w:t>
      </w:r>
      <w:r>
        <w:rPr>
          <w:color w:val="000000"/>
        </w:rPr>
        <w:t>organa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izdaju</w:t>
      </w:r>
      <w:r w:rsidR="00304C89">
        <w:rPr>
          <w:color w:val="000000"/>
        </w:rPr>
        <w:t xml:space="preserve"> </w:t>
      </w:r>
      <w:r>
        <w:rPr>
          <w:color w:val="000000"/>
        </w:rPr>
        <w:t>prema</w:t>
      </w:r>
      <w:r w:rsidR="00304C89">
        <w:rPr>
          <w:color w:val="000000"/>
        </w:rPr>
        <w:t xml:space="preserve"> </w:t>
      </w:r>
      <w:r>
        <w:rPr>
          <w:color w:val="000000"/>
        </w:rPr>
        <w:t>međunarodnim</w:t>
      </w:r>
      <w:r w:rsidR="00304C89">
        <w:rPr>
          <w:color w:val="000000"/>
        </w:rPr>
        <w:t xml:space="preserve"> </w:t>
      </w:r>
      <w:r>
        <w:rPr>
          <w:color w:val="000000"/>
        </w:rPr>
        <w:t>ugovorima</w:t>
      </w:r>
      <w:r w:rsidR="00304C89">
        <w:rPr>
          <w:color w:val="000000"/>
        </w:rPr>
        <w:t xml:space="preserve"> </w:t>
      </w:r>
      <w:r>
        <w:rPr>
          <w:color w:val="000000"/>
        </w:rPr>
        <w:t>izdaju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lični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 xml:space="preserve">, </w:t>
      </w:r>
      <w:r>
        <w:rPr>
          <w:color w:val="000000"/>
        </w:rPr>
        <w:t>ukoliko</w:t>
      </w:r>
      <w:r w:rsidR="00304C89">
        <w:rPr>
          <w:color w:val="000000"/>
        </w:rPr>
        <w:t xml:space="preserve"> </w:t>
      </w:r>
      <w:r>
        <w:rPr>
          <w:color w:val="000000"/>
        </w:rPr>
        <w:t>međunarodnim</w:t>
      </w:r>
      <w:r w:rsidR="00304C89">
        <w:rPr>
          <w:color w:val="000000"/>
        </w:rPr>
        <w:t xml:space="preserve"> </w:t>
      </w:r>
      <w:r>
        <w:rPr>
          <w:color w:val="000000"/>
        </w:rPr>
        <w:t>ugovorom</w:t>
      </w:r>
      <w:r w:rsidR="00304C89">
        <w:rPr>
          <w:color w:val="000000"/>
        </w:rPr>
        <w:t xml:space="preserve"> </w:t>
      </w:r>
      <w:r>
        <w:rPr>
          <w:color w:val="000000"/>
        </w:rPr>
        <w:t>nije</w:t>
      </w:r>
      <w:r w:rsidR="00304C89">
        <w:rPr>
          <w:color w:val="000000"/>
        </w:rPr>
        <w:t xml:space="preserve"> </w:t>
      </w:r>
      <w:r>
        <w:rPr>
          <w:color w:val="000000"/>
        </w:rPr>
        <w:t>drukčije</w:t>
      </w:r>
      <w:r w:rsidR="00304C89">
        <w:rPr>
          <w:color w:val="000000"/>
        </w:rPr>
        <w:t xml:space="preserve"> </w:t>
      </w:r>
      <w:r>
        <w:rPr>
          <w:color w:val="000000"/>
        </w:rPr>
        <w:t>određeno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zahtevu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treba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navedu</w:t>
      </w:r>
      <w:r w:rsidR="00304C89">
        <w:rPr>
          <w:color w:val="000000"/>
        </w:rPr>
        <w:t xml:space="preserve"> </w:t>
      </w:r>
      <w:r>
        <w:rPr>
          <w:color w:val="000000"/>
        </w:rPr>
        <w:t>tačni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istiniti</w:t>
      </w:r>
      <w:r w:rsidR="00304C89">
        <w:rPr>
          <w:color w:val="000000"/>
        </w:rPr>
        <w:t xml:space="preserve"> </w:t>
      </w:r>
      <w:r>
        <w:rPr>
          <w:color w:val="000000"/>
        </w:rPr>
        <w:t>podaci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Radi</w:t>
      </w:r>
      <w:r w:rsidR="00304C89">
        <w:rPr>
          <w:color w:val="000000"/>
        </w:rPr>
        <w:t xml:space="preserve"> </w:t>
      </w:r>
      <w:r>
        <w:rPr>
          <w:color w:val="000000"/>
        </w:rPr>
        <w:t>utvrđivanja</w:t>
      </w:r>
      <w:r w:rsidR="00304C89">
        <w:rPr>
          <w:color w:val="000000"/>
        </w:rPr>
        <w:t xml:space="preserve"> </w:t>
      </w:r>
      <w:r>
        <w:rPr>
          <w:color w:val="000000"/>
        </w:rPr>
        <w:t>identiteta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drugih</w:t>
      </w:r>
      <w:r w:rsidR="00304C89">
        <w:rPr>
          <w:color w:val="000000"/>
        </w:rPr>
        <w:t xml:space="preserve"> </w:t>
      </w:r>
      <w:r>
        <w:rPr>
          <w:color w:val="000000"/>
        </w:rPr>
        <w:t>činjenica</w:t>
      </w:r>
      <w:r w:rsidR="00304C89">
        <w:rPr>
          <w:color w:val="000000"/>
        </w:rPr>
        <w:t xml:space="preserve"> </w:t>
      </w:r>
      <w:r>
        <w:rPr>
          <w:color w:val="000000"/>
        </w:rPr>
        <w:t>značajnih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rešavanje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zahtevu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, </w:t>
      </w:r>
      <w:r>
        <w:rPr>
          <w:color w:val="000000"/>
        </w:rPr>
        <w:t>diplomatskog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, </w:t>
      </w:r>
      <w:r>
        <w:rPr>
          <w:color w:val="000000"/>
        </w:rPr>
        <w:t>službenog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putnog</w:t>
      </w:r>
      <w:r w:rsidR="00304C89">
        <w:rPr>
          <w:color w:val="000000"/>
        </w:rPr>
        <w:t xml:space="preserve"> </w:t>
      </w:r>
      <w:r>
        <w:rPr>
          <w:color w:val="000000"/>
        </w:rPr>
        <w:t>lista</w:t>
      </w:r>
      <w:r w:rsidR="00304C89">
        <w:rPr>
          <w:color w:val="000000"/>
        </w:rPr>
        <w:t xml:space="preserve">, </w:t>
      </w:r>
      <w:r>
        <w:rPr>
          <w:color w:val="000000"/>
        </w:rPr>
        <w:t>kao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fotografisanja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uzimanja</w:t>
      </w:r>
      <w:r w:rsidR="00304C89">
        <w:rPr>
          <w:color w:val="000000"/>
        </w:rPr>
        <w:t xml:space="preserve"> </w:t>
      </w:r>
      <w:r>
        <w:rPr>
          <w:color w:val="000000"/>
        </w:rPr>
        <w:t>otiska</w:t>
      </w:r>
      <w:r w:rsidR="00304C89">
        <w:rPr>
          <w:color w:val="000000"/>
        </w:rPr>
        <w:t xml:space="preserve"> </w:t>
      </w:r>
      <w:r>
        <w:rPr>
          <w:color w:val="000000"/>
        </w:rPr>
        <w:t>prsta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potpisa</w:t>
      </w:r>
      <w:r w:rsidR="00304C89">
        <w:rPr>
          <w:color w:val="000000"/>
        </w:rPr>
        <w:t xml:space="preserve">, </w:t>
      </w:r>
      <w:r>
        <w:rPr>
          <w:color w:val="000000"/>
        </w:rPr>
        <w:t>prilikom</w:t>
      </w:r>
      <w:r w:rsidR="00304C89">
        <w:rPr>
          <w:color w:val="000000"/>
        </w:rPr>
        <w:t xml:space="preserve"> </w:t>
      </w:r>
      <w:r>
        <w:rPr>
          <w:color w:val="000000"/>
        </w:rPr>
        <w:t>podnošenja</w:t>
      </w:r>
      <w:r w:rsidR="00304C89">
        <w:rPr>
          <w:color w:val="000000"/>
        </w:rPr>
        <w:t xml:space="preserve"> </w:t>
      </w:r>
      <w:r>
        <w:rPr>
          <w:color w:val="000000"/>
        </w:rPr>
        <w:t>zahteva</w:t>
      </w:r>
      <w:r w:rsidR="00304C89">
        <w:rPr>
          <w:color w:val="000000"/>
        </w:rPr>
        <w:t xml:space="preserve"> </w:t>
      </w:r>
      <w:r>
        <w:rPr>
          <w:color w:val="000000"/>
        </w:rPr>
        <w:t>obavezno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prisustvo</w:t>
      </w:r>
      <w:r w:rsidR="00304C89">
        <w:rPr>
          <w:color w:val="000000"/>
        </w:rPr>
        <w:t xml:space="preserve"> </w:t>
      </w:r>
      <w:r>
        <w:rPr>
          <w:color w:val="000000"/>
        </w:rPr>
        <w:t>lica</w:t>
      </w:r>
      <w:r w:rsidR="00304C89">
        <w:rPr>
          <w:color w:val="000000"/>
        </w:rPr>
        <w:t xml:space="preserve"> </w:t>
      </w:r>
      <w:r>
        <w:rPr>
          <w:color w:val="000000"/>
        </w:rPr>
        <w:t>kome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putna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Fotografisanje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uzimanje</w:t>
      </w:r>
      <w:r w:rsidR="00304C89">
        <w:rPr>
          <w:color w:val="000000"/>
        </w:rPr>
        <w:t xml:space="preserve"> </w:t>
      </w:r>
      <w:r>
        <w:rPr>
          <w:color w:val="000000"/>
        </w:rPr>
        <w:t>podataka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6.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vrši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način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propiše</w:t>
      </w:r>
      <w:r w:rsidR="00304C89">
        <w:rPr>
          <w:color w:val="000000"/>
        </w:rPr>
        <w:t xml:space="preserve"> </w:t>
      </w:r>
      <w:r>
        <w:rPr>
          <w:color w:val="000000"/>
        </w:rPr>
        <w:t>ministar</w:t>
      </w:r>
      <w:r w:rsidR="00304C89">
        <w:rPr>
          <w:color w:val="000000"/>
        </w:rPr>
        <w:t xml:space="preserve"> </w:t>
      </w:r>
      <w:r>
        <w:rPr>
          <w:color w:val="000000"/>
        </w:rPr>
        <w:t>nadležan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unutrašnje</w:t>
      </w:r>
      <w:r w:rsidR="00304C89">
        <w:rPr>
          <w:color w:val="000000"/>
        </w:rPr>
        <w:t xml:space="preserve"> </w:t>
      </w:r>
      <w:r>
        <w:rPr>
          <w:color w:val="000000"/>
        </w:rPr>
        <w:t>poslove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Sadržina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28.</w:t>
      </w:r>
    </w:p>
    <w:p w:rsidR="00DD7FB8" w:rsidRDefault="006C5A0E">
      <w:pPr>
        <w:spacing w:after="150"/>
      </w:pP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sadrži</w:t>
      </w:r>
      <w:r w:rsidR="00304C89">
        <w:rPr>
          <w:color w:val="000000"/>
        </w:rPr>
        <w:t xml:space="preserve"> </w:t>
      </w:r>
      <w:r>
        <w:rPr>
          <w:b/>
          <w:color w:val="000000"/>
        </w:rPr>
        <w:t>podatke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304C89">
        <w:rPr>
          <w:rFonts w:ascii="Calibri"/>
          <w:b/>
          <w:color w:val="000000"/>
          <w:vertAlign w:val="superscript"/>
        </w:rPr>
        <w:t>**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upisuju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tu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lica</w:t>
      </w:r>
      <w:r w:rsidR="00304C89">
        <w:rPr>
          <w:color w:val="000000"/>
        </w:rPr>
        <w:t xml:space="preserve"> </w:t>
      </w:r>
      <w:r>
        <w:rPr>
          <w:color w:val="000000"/>
        </w:rPr>
        <w:t>koja</w:t>
      </w:r>
      <w:r w:rsidR="00304C89">
        <w:rPr>
          <w:color w:val="000000"/>
        </w:rPr>
        <w:t xml:space="preserve"> </w:t>
      </w:r>
      <w:r>
        <w:rPr>
          <w:color w:val="000000"/>
        </w:rPr>
        <w:t>žive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 xml:space="preserve"> </w:t>
      </w:r>
      <w:r>
        <w:rPr>
          <w:color w:val="000000"/>
        </w:rPr>
        <w:t>sadrži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podatke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mestu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državi</w:t>
      </w:r>
      <w:r w:rsidR="00304C89">
        <w:rPr>
          <w:color w:val="000000"/>
        </w:rPr>
        <w:t xml:space="preserve"> </w:t>
      </w:r>
      <w:r>
        <w:rPr>
          <w:color w:val="000000"/>
        </w:rPr>
        <w:t>boravišta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prebivališta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b/>
          <w:color w:val="000000"/>
        </w:rPr>
        <w:t>Sadržina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lista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smatra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potpunom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ukoliko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lista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podnet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prisustva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inostranstvu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nadležni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17.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nesporno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identitet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304C89">
      <w:pPr>
        <w:spacing w:after="150"/>
      </w:pPr>
      <w:r>
        <w:rPr>
          <w:color w:val="000000"/>
        </w:rPr>
        <w:t>**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Podnošenje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maloletna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poslovno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nesposobna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29.</w:t>
      </w:r>
    </w:p>
    <w:p w:rsidR="00DD7FB8" w:rsidRDefault="006C5A0E">
      <w:pPr>
        <w:spacing w:after="150"/>
      </w:pP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maloletna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poslovno</w:t>
      </w:r>
      <w:r w:rsidR="00304C89">
        <w:rPr>
          <w:color w:val="000000"/>
        </w:rPr>
        <w:t xml:space="preserve"> </w:t>
      </w:r>
      <w:r>
        <w:rPr>
          <w:color w:val="000000"/>
        </w:rPr>
        <w:t>nesposobna</w:t>
      </w:r>
      <w:r w:rsidR="00304C89">
        <w:rPr>
          <w:color w:val="000000"/>
        </w:rPr>
        <w:t xml:space="preserve"> </w:t>
      </w:r>
      <w:r>
        <w:rPr>
          <w:color w:val="000000"/>
        </w:rPr>
        <w:t>lica</w:t>
      </w:r>
      <w:r w:rsidR="00304C89">
        <w:rPr>
          <w:color w:val="000000"/>
        </w:rPr>
        <w:t xml:space="preserve">, </w:t>
      </w: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podnosi</w:t>
      </w:r>
      <w:r w:rsidR="00304C89">
        <w:rPr>
          <w:color w:val="000000"/>
        </w:rPr>
        <w:t xml:space="preserve"> </w:t>
      </w:r>
      <w:r>
        <w:rPr>
          <w:color w:val="000000"/>
        </w:rPr>
        <w:t>jedan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</w:t>
      </w:r>
      <w:r>
        <w:rPr>
          <w:color w:val="000000"/>
        </w:rPr>
        <w:t>roditelјa</w:t>
      </w:r>
      <w:r w:rsidR="00304C89">
        <w:rPr>
          <w:color w:val="000000"/>
        </w:rPr>
        <w:t xml:space="preserve">, </w:t>
      </w:r>
      <w:r>
        <w:rPr>
          <w:color w:val="000000"/>
        </w:rPr>
        <w:t>uz</w:t>
      </w:r>
      <w:r w:rsidR="00304C89">
        <w:rPr>
          <w:color w:val="000000"/>
        </w:rPr>
        <w:t xml:space="preserve"> </w:t>
      </w:r>
      <w:r>
        <w:rPr>
          <w:color w:val="000000"/>
        </w:rPr>
        <w:t>pismenu</w:t>
      </w:r>
      <w:r w:rsidR="00304C89">
        <w:rPr>
          <w:color w:val="000000"/>
        </w:rPr>
        <w:t xml:space="preserve"> </w:t>
      </w:r>
      <w:r>
        <w:rPr>
          <w:color w:val="000000"/>
        </w:rPr>
        <w:t>saglasnost</w:t>
      </w:r>
      <w:r w:rsidR="00304C89">
        <w:rPr>
          <w:color w:val="000000"/>
        </w:rPr>
        <w:t xml:space="preserve"> </w:t>
      </w:r>
      <w:r>
        <w:rPr>
          <w:color w:val="000000"/>
        </w:rPr>
        <w:t>drugog</w:t>
      </w:r>
      <w:r w:rsidR="00304C89">
        <w:rPr>
          <w:color w:val="000000"/>
        </w:rPr>
        <w:t xml:space="preserve"> </w:t>
      </w:r>
      <w:r>
        <w:rPr>
          <w:color w:val="000000"/>
        </w:rPr>
        <w:t>roditelјa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drugi</w:t>
      </w:r>
      <w:r w:rsidR="00304C89">
        <w:rPr>
          <w:color w:val="000000"/>
        </w:rPr>
        <w:t xml:space="preserve"> </w:t>
      </w:r>
      <w:r>
        <w:rPr>
          <w:color w:val="000000"/>
        </w:rPr>
        <w:t>zakonski</w:t>
      </w:r>
      <w:r w:rsidR="00304C89">
        <w:rPr>
          <w:color w:val="000000"/>
        </w:rPr>
        <w:t xml:space="preserve"> </w:t>
      </w:r>
      <w:r>
        <w:rPr>
          <w:color w:val="000000"/>
        </w:rPr>
        <w:t>zastupnik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staratelј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b/>
          <w:color w:val="000000"/>
        </w:rPr>
        <w:t>Izuzetno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04C89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maloletnom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saglasnosti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drugog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roditelјa</w:t>
      </w:r>
      <w:r w:rsidR="00304C89">
        <w:rPr>
          <w:b/>
          <w:color w:val="000000"/>
        </w:rPr>
        <w:t>:</w:t>
      </w:r>
      <w:r w:rsidR="00304C89">
        <w:rPr>
          <w:rFonts w:ascii="Calibri"/>
          <w:b/>
          <w:color w:val="000000"/>
          <w:vertAlign w:val="superscript"/>
        </w:rPr>
        <w:t>**</w:t>
      </w:r>
    </w:p>
    <w:p w:rsidR="00DD7FB8" w:rsidRDefault="00304C89">
      <w:pPr>
        <w:spacing w:after="150"/>
      </w:pPr>
      <w:r>
        <w:rPr>
          <w:b/>
          <w:color w:val="000000"/>
        </w:rPr>
        <w:t xml:space="preserve">1) </w:t>
      </w:r>
      <w:r w:rsidR="006C5A0E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podnese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jedan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roditelјa</w:t>
      </w:r>
      <w:r>
        <w:rPr>
          <w:b/>
          <w:color w:val="000000"/>
        </w:rPr>
        <w:t xml:space="preserve">, </w:t>
      </w:r>
      <w:r w:rsidR="006C5A0E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priloži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potvrdu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nadležnog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organa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pasoša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interesu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deteta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DD7FB8" w:rsidRDefault="00304C89">
      <w:pPr>
        <w:spacing w:after="150"/>
      </w:pPr>
      <w:r>
        <w:rPr>
          <w:b/>
          <w:color w:val="000000"/>
        </w:rPr>
        <w:t xml:space="preserve">2) </w:t>
      </w:r>
      <w:r w:rsidR="006C5A0E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podnese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roditelј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kome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odlukom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nadležnog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organa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pitanje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staratelјstva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dodelјeno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staratelјstvo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nad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maloletnim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licem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dozvolјeno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putne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isprave</w:t>
      </w:r>
      <w:r>
        <w:rPr>
          <w:b/>
          <w:color w:val="000000"/>
        </w:rPr>
        <w:t xml:space="preserve">, </w:t>
      </w:r>
      <w:r w:rsidR="006C5A0E">
        <w:rPr>
          <w:b/>
          <w:color w:val="000000"/>
        </w:rPr>
        <w:t>osim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kada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istom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odlukom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putne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isprave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putovanje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maloletnog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inostranstvo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uslovlјeno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saglasnošću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oba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roditelјa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DD7FB8" w:rsidRDefault="00304C89">
      <w:pPr>
        <w:spacing w:after="150"/>
      </w:pPr>
      <w:r>
        <w:rPr>
          <w:b/>
          <w:color w:val="000000"/>
        </w:rPr>
        <w:t xml:space="preserve">3) </w:t>
      </w:r>
      <w:r w:rsidR="006C5A0E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postoji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pravna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fizička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sprečenost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jednog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roditelјa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vrši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roditelјsko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pravo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DD7FB8" w:rsidRDefault="006C5A0E">
      <w:pPr>
        <w:spacing w:after="150"/>
      </w:pPr>
      <w:r>
        <w:rPr>
          <w:b/>
          <w:color w:val="000000"/>
        </w:rPr>
        <w:t>Otisci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prstiju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potpis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uzimaju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podnošenja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deteta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do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navršene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dvanaeste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života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304C89">
      <w:pPr>
        <w:spacing w:after="150"/>
      </w:pPr>
      <w:r>
        <w:rPr>
          <w:color w:val="000000"/>
        </w:rPr>
        <w:t>**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Prilozi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Član</w:t>
      </w:r>
      <w:r w:rsidR="00304C89">
        <w:rPr>
          <w:b/>
          <w:color w:val="000000"/>
        </w:rPr>
        <w:t xml:space="preserve"> 30.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Uz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prilaže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uvid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važeća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lična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podnosi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diplomatskom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konzularnom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predstavništvu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prilaže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uvid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važeća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javna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moguće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pouzdano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utvrditi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identitet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Putna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uverenja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državlјanstvu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izvoda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matične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knjige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rođenih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javnih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dokazuju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pribaviti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službenoj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dužnosti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osim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slučajevima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kada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stranka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želi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pribavi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potrebne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Uz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priložiti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fotografija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utvrđene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propisom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27. </w:t>
      </w:r>
      <w:r>
        <w:rPr>
          <w:b/>
          <w:color w:val="000000"/>
        </w:rPr>
        <w:t>stav</w:t>
      </w:r>
      <w:r w:rsidR="00304C89">
        <w:rPr>
          <w:b/>
          <w:color w:val="000000"/>
        </w:rPr>
        <w:t xml:space="preserve"> 8.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lastRenderedPageBreak/>
        <w:t>Uz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uvid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prilaže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predhodn</w:t>
      </w:r>
      <w:r w:rsidR="00304C89">
        <w:rPr>
          <w:b/>
          <w:color w:val="000000"/>
        </w:rPr>
        <w:t xml:space="preserve">a </w:t>
      </w:r>
      <w:r>
        <w:rPr>
          <w:b/>
          <w:color w:val="000000"/>
        </w:rPr>
        <w:t>putna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koja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poništiti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preuzimanja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Odredbe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lista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Potvrda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podnetom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31.</w:t>
      </w:r>
    </w:p>
    <w:p w:rsidR="00DD7FB8" w:rsidRDefault="006C5A0E">
      <w:pPr>
        <w:spacing w:after="150"/>
      </w:pPr>
      <w:r>
        <w:rPr>
          <w:color w:val="000000"/>
        </w:rPr>
        <w:t>Pri</w:t>
      </w:r>
      <w:r w:rsidR="00304C89">
        <w:rPr>
          <w:color w:val="000000"/>
        </w:rPr>
        <w:t xml:space="preserve"> </w:t>
      </w:r>
      <w:r>
        <w:rPr>
          <w:color w:val="000000"/>
        </w:rPr>
        <w:t>podnošenju</w:t>
      </w:r>
      <w:r w:rsidR="00304C89">
        <w:rPr>
          <w:color w:val="000000"/>
        </w:rPr>
        <w:t xml:space="preserve"> </w:t>
      </w:r>
      <w:r>
        <w:rPr>
          <w:color w:val="000000"/>
        </w:rPr>
        <w:t>zahteva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podnosiocu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izdaje</w:t>
      </w:r>
      <w:r w:rsidR="00304C89">
        <w:rPr>
          <w:color w:val="000000"/>
        </w:rPr>
        <w:t xml:space="preserve"> </w:t>
      </w:r>
      <w:r>
        <w:rPr>
          <w:color w:val="000000"/>
        </w:rPr>
        <w:t>potvrda</w:t>
      </w:r>
      <w:r w:rsidR="00304C89">
        <w:rPr>
          <w:color w:val="000000"/>
        </w:rPr>
        <w:t xml:space="preserve">, </w:t>
      </w:r>
      <w:r>
        <w:rPr>
          <w:color w:val="000000"/>
        </w:rPr>
        <w:t>koja</w:t>
      </w:r>
      <w:r w:rsidR="00304C89">
        <w:rPr>
          <w:color w:val="000000"/>
        </w:rPr>
        <w:t xml:space="preserve"> </w:t>
      </w:r>
      <w:r>
        <w:rPr>
          <w:color w:val="000000"/>
        </w:rPr>
        <w:t>služi</w:t>
      </w:r>
      <w:r w:rsidR="00304C89">
        <w:rPr>
          <w:color w:val="000000"/>
        </w:rPr>
        <w:t xml:space="preserve"> </w:t>
      </w:r>
      <w:r>
        <w:rPr>
          <w:color w:val="000000"/>
        </w:rPr>
        <w:t>kao</w:t>
      </w:r>
      <w:r w:rsidR="00304C89">
        <w:rPr>
          <w:color w:val="000000"/>
        </w:rPr>
        <w:t xml:space="preserve"> </w:t>
      </w:r>
      <w:r>
        <w:rPr>
          <w:color w:val="000000"/>
        </w:rPr>
        <w:t>dokaz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podnetom</w:t>
      </w:r>
      <w:r w:rsidR="00304C89">
        <w:rPr>
          <w:color w:val="000000"/>
        </w:rPr>
        <w:t xml:space="preserve"> </w:t>
      </w:r>
      <w:r>
        <w:rPr>
          <w:color w:val="000000"/>
        </w:rPr>
        <w:t>zahtevu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Preuzimanje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32.</w:t>
      </w:r>
    </w:p>
    <w:p w:rsidR="00DD7FB8" w:rsidRDefault="006C5A0E">
      <w:pPr>
        <w:spacing w:after="150"/>
      </w:pP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preuzeće</w:t>
      </w:r>
      <w:r w:rsidR="00304C89">
        <w:rPr>
          <w:color w:val="000000"/>
        </w:rPr>
        <w:t xml:space="preserve"> </w:t>
      </w:r>
      <w:r>
        <w:rPr>
          <w:color w:val="000000"/>
        </w:rPr>
        <w:t>lično</w:t>
      </w:r>
      <w:r w:rsidR="00304C89">
        <w:rPr>
          <w:color w:val="000000"/>
        </w:rPr>
        <w:t xml:space="preserve"> </w:t>
      </w:r>
      <w:r>
        <w:rPr>
          <w:color w:val="000000"/>
        </w:rPr>
        <w:t>podnosilac</w:t>
      </w:r>
      <w:r w:rsidR="00304C89">
        <w:rPr>
          <w:color w:val="000000"/>
        </w:rPr>
        <w:t xml:space="preserve"> </w:t>
      </w:r>
      <w:r>
        <w:rPr>
          <w:color w:val="000000"/>
        </w:rPr>
        <w:t>zahteva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zakonski</w:t>
      </w:r>
      <w:r w:rsidR="00304C89">
        <w:rPr>
          <w:color w:val="000000"/>
        </w:rPr>
        <w:t xml:space="preserve"> </w:t>
      </w:r>
      <w:r>
        <w:rPr>
          <w:color w:val="000000"/>
        </w:rPr>
        <w:t>zastupnik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lice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on</w:t>
      </w:r>
      <w:r w:rsidR="00304C89">
        <w:rPr>
          <w:color w:val="000000"/>
        </w:rPr>
        <w:t xml:space="preserve"> </w:t>
      </w:r>
      <w:r>
        <w:rPr>
          <w:color w:val="000000"/>
        </w:rPr>
        <w:t>ovlasti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iako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postojećoj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istekla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važnost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Član</w:t>
      </w:r>
      <w:r w:rsidR="00304C89">
        <w:rPr>
          <w:b/>
          <w:color w:val="000000"/>
        </w:rPr>
        <w:t xml:space="preserve"> 33.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Lice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poseduje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čiji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istekao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dužno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podnese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304C89">
        <w:rPr>
          <w:b/>
          <w:color w:val="000000"/>
        </w:rPr>
        <w:t>: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b/>
          <w:color w:val="000000"/>
        </w:rPr>
        <w:t xml:space="preserve">1) </w:t>
      </w:r>
      <w:r w:rsidR="006C5A0E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došlo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promene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podataka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koji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upisani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putnu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ispravu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b/>
          <w:color w:val="000000"/>
        </w:rPr>
        <w:t xml:space="preserve">2) </w:t>
      </w:r>
      <w:r w:rsidR="006C5A0E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putna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isprava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oštećena</w:t>
      </w:r>
      <w:r>
        <w:rPr>
          <w:b/>
          <w:color w:val="000000"/>
        </w:rPr>
        <w:t xml:space="preserve">, </w:t>
      </w:r>
      <w:r w:rsidR="006C5A0E">
        <w:rPr>
          <w:b/>
          <w:color w:val="000000"/>
        </w:rPr>
        <w:t>popunjena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dotrajala</w:t>
      </w:r>
      <w:r>
        <w:rPr>
          <w:b/>
          <w:color w:val="000000"/>
        </w:rPr>
        <w:t xml:space="preserve">, </w:t>
      </w:r>
      <w:r w:rsidR="006C5A0E">
        <w:rPr>
          <w:b/>
          <w:color w:val="000000"/>
        </w:rPr>
        <w:t>tako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može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služi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svojoj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svrsi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b/>
          <w:color w:val="000000"/>
        </w:rPr>
        <w:t xml:space="preserve">3) </w:t>
      </w:r>
      <w:r w:rsidR="006C5A0E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fotografija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putnoj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ispravi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odgovara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izgledu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lica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propisanog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304C89">
        <w:rPr>
          <w:b/>
          <w:color w:val="000000"/>
        </w:rPr>
        <w:t xml:space="preserve"> 27. </w:t>
      </w:r>
      <w:r>
        <w:rPr>
          <w:b/>
          <w:color w:val="000000"/>
        </w:rPr>
        <w:t>stav</w:t>
      </w:r>
      <w:r w:rsidR="00304C89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uz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plaćanje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uvećane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cene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propisom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44. </w:t>
      </w:r>
      <w:r>
        <w:rPr>
          <w:b/>
          <w:color w:val="000000"/>
        </w:rPr>
        <w:t>stav</w:t>
      </w:r>
      <w:r w:rsidR="00304C89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Uz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podnosilac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dužan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priloži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čiji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istekao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preuzimanja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prethodna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poništena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slučajevima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304C89">
        <w:rPr>
          <w:b/>
          <w:color w:val="000000"/>
        </w:rPr>
        <w:t xml:space="preserve">. 1.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deset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godina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Odredbe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lista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Rok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rešavanje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34.</w:t>
      </w:r>
    </w:p>
    <w:p w:rsidR="00DD7FB8" w:rsidRDefault="006C5A0E">
      <w:pPr>
        <w:spacing w:after="150"/>
      </w:pP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zahtevu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nadležni</w:t>
      </w:r>
      <w:r w:rsidR="00304C89">
        <w:rPr>
          <w:color w:val="000000"/>
        </w:rPr>
        <w:t xml:space="preserve">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dužan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reši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roku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30 </w:t>
      </w:r>
      <w:r>
        <w:rPr>
          <w:color w:val="000000"/>
        </w:rPr>
        <w:t>dana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</w:t>
      </w:r>
      <w:r>
        <w:rPr>
          <w:color w:val="000000"/>
        </w:rPr>
        <w:t>dana</w:t>
      </w:r>
      <w:r w:rsidR="00304C89">
        <w:rPr>
          <w:color w:val="000000"/>
        </w:rPr>
        <w:t xml:space="preserve"> </w:t>
      </w:r>
      <w:r>
        <w:rPr>
          <w:color w:val="000000"/>
        </w:rPr>
        <w:t>podnošenja</w:t>
      </w:r>
      <w:r w:rsidR="00304C89">
        <w:rPr>
          <w:color w:val="000000"/>
        </w:rPr>
        <w:t xml:space="preserve"> </w:t>
      </w:r>
      <w:r>
        <w:rPr>
          <w:color w:val="000000"/>
        </w:rPr>
        <w:t>zahteva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lastRenderedPageBreak/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zahtevu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podnet</w:t>
      </w:r>
      <w:r w:rsidR="00304C89">
        <w:rPr>
          <w:color w:val="000000"/>
        </w:rPr>
        <w:t xml:space="preserve"> </w:t>
      </w:r>
      <w:r>
        <w:rPr>
          <w:color w:val="000000"/>
        </w:rPr>
        <w:t>preko</w:t>
      </w:r>
      <w:r w:rsidR="00304C89">
        <w:rPr>
          <w:color w:val="000000"/>
        </w:rPr>
        <w:t xml:space="preserve"> </w:t>
      </w:r>
      <w:r>
        <w:rPr>
          <w:color w:val="000000"/>
        </w:rPr>
        <w:t>diplomatskog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konzularnog</w:t>
      </w:r>
      <w:r w:rsidR="00304C89">
        <w:rPr>
          <w:color w:val="000000"/>
        </w:rPr>
        <w:t xml:space="preserve"> </w:t>
      </w:r>
      <w:r>
        <w:rPr>
          <w:color w:val="000000"/>
        </w:rPr>
        <w:t>predstavništva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 xml:space="preserve">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nadležan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dužan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reši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roku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60 </w:t>
      </w:r>
      <w:r>
        <w:rPr>
          <w:color w:val="000000"/>
        </w:rPr>
        <w:t>dana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</w:t>
      </w:r>
      <w:r>
        <w:rPr>
          <w:color w:val="000000"/>
        </w:rPr>
        <w:t>dana</w:t>
      </w:r>
      <w:r w:rsidR="00304C89">
        <w:rPr>
          <w:color w:val="000000"/>
        </w:rPr>
        <w:t xml:space="preserve"> </w:t>
      </w:r>
      <w:r>
        <w:rPr>
          <w:color w:val="000000"/>
        </w:rPr>
        <w:t>podnošenja</w:t>
      </w:r>
      <w:r w:rsidR="00304C89">
        <w:rPr>
          <w:color w:val="000000"/>
        </w:rPr>
        <w:t xml:space="preserve"> </w:t>
      </w:r>
      <w:r>
        <w:rPr>
          <w:color w:val="000000"/>
        </w:rPr>
        <w:t>zahteva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Izuzetno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</w:t>
      </w:r>
      <w:r>
        <w:rPr>
          <w:color w:val="000000"/>
        </w:rPr>
        <w:t>odredaba</w:t>
      </w:r>
      <w:r w:rsidR="00304C89">
        <w:rPr>
          <w:color w:val="000000"/>
        </w:rPr>
        <w:t xml:space="preserve"> </w:t>
      </w:r>
      <w:r>
        <w:rPr>
          <w:color w:val="000000"/>
        </w:rPr>
        <w:t>st</w:t>
      </w:r>
      <w:r w:rsidR="00304C89">
        <w:rPr>
          <w:color w:val="000000"/>
        </w:rPr>
        <w:t xml:space="preserve">. 1. </w:t>
      </w:r>
      <w:r>
        <w:rPr>
          <w:color w:val="000000"/>
        </w:rPr>
        <w:t>i</w:t>
      </w:r>
      <w:r w:rsidR="00304C89">
        <w:rPr>
          <w:color w:val="000000"/>
        </w:rPr>
        <w:t xml:space="preserve"> 2.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,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hitnim</w:t>
      </w:r>
      <w:r w:rsidR="00304C89">
        <w:rPr>
          <w:color w:val="000000"/>
        </w:rPr>
        <w:t xml:space="preserve"> </w:t>
      </w:r>
      <w:r>
        <w:rPr>
          <w:color w:val="000000"/>
        </w:rPr>
        <w:t>slučajevima</w:t>
      </w:r>
      <w:r w:rsidR="00304C89">
        <w:rPr>
          <w:color w:val="000000"/>
        </w:rPr>
        <w:t xml:space="preserve"> (</w:t>
      </w:r>
      <w:r>
        <w:rPr>
          <w:color w:val="000000"/>
        </w:rPr>
        <w:t>potreba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hitnim</w:t>
      </w:r>
      <w:r w:rsidR="00304C89">
        <w:rPr>
          <w:color w:val="000000"/>
        </w:rPr>
        <w:t xml:space="preserve"> </w:t>
      </w:r>
      <w:r>
        <w:rPr>
          <w:color w:val="000000"/>
        </w:rPr>
        <w:t>lečenjem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 xml:space="preserve">, </w:t>
      </w:r>
      <w:r>
        <w:rPr>
          <w:color w:val="000000"/>
        </w:rPr>
        <w:t>obaveštenje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smrti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teškoj</w:t>
      </w:r>
      <w:r w:rsidR="00304C89">
        <w:rPr>
          <w:color w:val="000000"/>
        </w:rPr>
        <w:t xml:space="preserve"> </w:t>
      </w:r>
      <w:r>
        <w:rPr>
          <w:color w:val="000000"/>
        </w:rPr>
        <w:t>bolesti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uže</w:t>
      </w:r>
      <w:r w:rsidR="00304C89">
        <w:rPr>
          <w:color w:val="000000"/>
        </w:rPr>
        <w:t xml:space="preserve"> </w:t>
      </w:r>
      <w:r>
        <w:rPr>
          <w:color w:val="000000"/>
        </w:rPr>
        <w:t>porodice</w:t>
      </w:r>
      <w:r w:rsidR="00304C89">
        <w:rPr>
          <w:color w:val="000000"/>
        </w:rPr>
        <w:t xml:space="preserve">, </w:t>
      </w:r>
      <w:r>
        <w:rPr>
          <w:color w:val="000000"/>
        </w:rPr>
        <w:t>neodložan</w:t>
      </w:r>
      <w:r w:rsidR="00304C89">
        <w:rPr>
          <w:color w:val="000000"/>
        </w:rPr>
        <w:t xml:space="preserve">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put</w:t>
      </w:r>
      <w:r w:rsidR="00304C89">
        <w:rPr>
          <w:color w:val="000000"/>
        </w:rPr>
        <w:t xml:space="preserve">)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drugih</w:t>
      </w:r>
      <w:r w:rsidR="00304C89">
        <w:rPr>
          <w:color w:val="000000"/>
        </w:rPr>
        <w:t xml:space="preserve"> </w:t>
      </w:r>
      <w:r>
        <w:rPr>
          <w:color w:val="000000"/>
        </w:rPr>
        <w:t>opravdanih</w:t>
      </w:r>
      <w:r w:rsidR="00304C89">
        <w:rPr>
          <w:color w:val="000000"/>
        </w:rPr>
        <w:t xml:space="preserve"> </w:t>
      </w:r>
      <w:r>
        <w:rPr>
          <w:color w:val="000000"/>
        </w:rPr>
        <w:t>razloga</w:t>
      </w:r>
      <w:r w:rsidR="00304C89">
        <w:rPr>
          <w:color w:val="000000"/>
        </w:rPr>
        <w:t xml:space="preserve">, </w:t>
      </w:r>
      <w:r>
        <w:rPr>
          <w:color w:val="000000"/>
        </w:rPr>
        <w:t>ako</w:t>
      </w:r>
      <w:r w:rsidR="00304C89">
        <w:rPr>
          <w:color w:val="000000"/>
        </w:rPr>
        <w:t xml:space="preserve"> </w:t>
      </w:r>
      <w:r>
        <w:rPr>
          <w:color w:val="000000"/>
        </w:rPr>
        <w:t>su</w:t>
      </w:r>
      <w:r w:rsidR="00304C89">
        <w:rPr>
          <w:color w:val="000000"/>
        </w:rPr>
        <w:t xml:space="preserve"> </w:t>
      </w:r>
      <w:r>
        <w:rPr>
          <w:color w:val="000000"/>
        </w:rPr>
        <w:t>uz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priloženi</w:t>
      </w:r>
      <w:r w:rsidR="00304C89">
        <w:rPr>
          <w:color w:val="000000"/>
        </w:rPr>
        <w:t xml:space="preserve"> </w:t>
      </w:r>
      <w:r>
        <w:rPr>
          <w:color w:val="000000"/>
        </w:rPr>
        <w:t>dokazi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potvrđuju</w:t>
      </w:r>
      <w:r w:rsidR="00304C89">
        <w:rPr>
          <w:color w:val="000000"/>
        </w:rPr>
        <w:t xml:space="preserve"> </w:t>
      </w:r>
      <w:r>
        <w:rPr>
          <w:color w:val="000000"/>
        </w:rPr>
        <w:t>razloge</w:t>
      </w:r>
      <w:r w:rsidR="00304C89">
        <w:rPr>
          <w:color w:val="000000"/>
        </w:rPr>
        <w:t xml:space="preserve"> </w:t>
      </w:r>
      <w:r>
        <w:rPr>
          <w:color w:val="000000"/>
        </w:rPr>
        <w:t>hitnosti</w:t>
      </w:r>
      <w:r w:rsidR="00304C89">
        <w:rPr>
          <w:color w:val="000000"/>
        </w:rPr>
        <w:t xml:space="preserve">, </w:t>
      </w:r>
      <w:r>
        <w:rPr>
          <w:color w:val="000000"/>
        </w:rPr>
        <w:t>nadležni</w:t>
      </w:r>
      <w:r w:rsidR="00304C89">
        <w:rPr>
          <w:color w:val="000000"/>
        </w:rPr>
        <w:t xml:space="preserve">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dužan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izda</w:t>
      </w:r>
      <w:r w:rsidR="00304C89">
        <w:rPr>
          <w:color w:val="000000"/>
        </w:rPr>
        <w:t xml:space="preserve"> </w:t>
      </w:r>
      <w:r>
        <w:rPr>
          <w:color w:val="000000"/>
        </w:rPr>
        <w:t>najkasnije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roku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48 </w:t>
      </w:r>
      <w:r>
        <w:rPr>
          <w:color w:val="000000"/>
        </w:rPr>
        <w:t>sati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</w:t>
      </w:r>
      <w:r>
        <w:rPr>
          <w:color w:val="000000"/>
        </w:rPr>
        <w:t>trenutka</w:t>
      </w:r>
      <w:r w:rsidR="00304C89">
        <w:rPr>
          <w:color w:val="000000"/>
        </w:rPr>
        <w:t xml:space="preserve"> </w:t>
      </w:r>
      <w:r>
        <w:rPr>
          <w:color w:val="000000"/>
        </w:rPr>
        <w:t>podnošenja</w:t>
      </w:r>
      <w:r w:rsidR="00304C89">
        <w:rPr>
          <w:color w:val="000000"/>
        </w:rPr>
        <w:t xml:space="preserve"> </w:t>
      </w:r>
      <w:r>
        <w:rPr>
          <w:color w:val="000000"/>
        </w:rPr>
        <w:t>zahteva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b/>
          <w:color w:val="000000"/>
        </w:rPr>
        <w:t>Nadležni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04C89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priloženih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dokaza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potvrđuju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razloge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hitnosti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traži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podnosilac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propisom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Vlade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  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76/2010</w:t>
      </w:r>
    </w:p>
    <w:p w:rsidR="00DD7FB8" w:rsidRDefault="00304C89">
      <w:pPr>
        <w:spacing w:after="120"/>
        <w:jc w:val="center"/>
      </w:pPr>
      <w:r>
        <w:rPr>
          <w:b/>
          <w:color w:val="000000"/>
        </w:rPr>
        <w:t xml:space="preserve">  </w:t>
      </w:r>
      <w:r w:rsidR="006C5A0E">
        <w:rPr>
          <w:b/>
          <w:color w:val="000000"/>
        </w:rPr>
        <w:t>Odbijanje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putnih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isprava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35.</w:t>
      </w:r>
    </w:p>
    <w:p w:rsidR="00DD7FB8" w:rsidRDefault="006C5A0E">
      <w:pPr>
        <w:spacing w:after="150"/>
      </w:pP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kome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podnesen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rešenjem</w:t>
      </w:r>
      <w:r w:rsidR="00304C89">
        <w:rPr>
          <w:color w:val="000000"/>
        </w:rPr>
        <w:t xml:space="preserve"> </w:t>
      </w:r>
      <w:r>
        <w:rPr>
          <w:color w:val="000000"/>
        </w:rPr>
        <w:t>će</w:t>
      </w:r>
      <w:r w:rsidR="00304C89">
        <w:rPr>
          <w:color w:val="000000"/>
        </w:rPr>
        <w:t xml:space="preserve"> </w:t>
      </w:r>
      <w:r>
        <w:rPr>
          <w:color w:val="000000"/>
        </w:rPr>
        <w:t>odbiti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neće</w:t>
      </w:r>
      <w:r w:rsidR="00304C89">
        <w:rPr>
          <w:color w:val="000000"/>
        </w:rPr>
        <w:t xml:space="preserve"> </w:t>
      </w:r>
      <w:r>
        <w:rPr>
          <w:color w:val="000000"/>
        </w:rPr>
        <w:t>izdati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sledećim</w:t>
      </w:r>
      <w:r w:rsidR="00304C89">
        <w:rPr>
          <w:color w:val="000000"/>
        </w:rPr>
        <w:t xml:space="preserve"> </w:t>
      </w:r>
      <w:r>
        <w:rPr>
          <w:color w:val="000000"/>
        </w:rPr>
        <w:t>slučajevima</w:t>
      </w:r>
      <w:r w:rsidR="00304C89">
        <w:rPr>
          <w:color w:val="000000"/>
        </w:rPr>
        <w:t>:</w:t>
      </w:r>
    </w:p>
    <w:p w:rsidR="00DD7FB8" w:rsidRDefault="00304C89">
      <w:pPr>
        <w:spacing w:after="150"/>
      </w:pPr>
      <w:r>
        <w:rPr>
          <w:color w:val="000000"/>
        </w:rPr>
        <w:t xml:space="preserve">1) </w:t>
      </w:r>
      <w:r w:rsidR="006C5A0E">
        <w:rPr>
          <w:color w:val="000000"/>
        </w:rPr>
        <w:t>ako</w:t>
      </w:r>
      <w:r>
        <w:rPr>
          <w:color w:val="000000"/>
        </w:rPr>
        <w:t xml:space="preserve"> </w:t>
      </w:r>
      <w:r w:rsidR="006C5A0E">
        <w:rPr>
          <w:color w:val="000000"/>
        </w:rPr>
        <w:t>je</w:t>
      </w:r>
      <w:r>
        <w:rPr>
          <w:color w:val="000000"/>
        </w:rPr>
        <w:t xml:space="preserve"> </w:t>
      </w:r>
      <w:r w:rsidR="006C5A0E">
        <w:rPr>
          <w:color w:val="000000"/>
        </w:rPr>
        <w:t>protiv</w:t>
      </w:r>
      <w:r>
        <w:rPr>
          <w:color w:val="000000"/>
        </w:rPr>
        <w:t xml:space="preserve"> </w:t>
      </w:r>
      <w:r w:rsidR="006C5A0E">
        <w:rPr>
          <w:color w:val="000000"/>
        </w:rPr>
        <w:t>lica</w:t>
      </w:r>
      <w:r>
        <w:rPr>
          <w:color w:val="000000"/>
        </w:rPr>
        <w:t xml:space="preserve"> </w:t>
      </w:r>
      <w:r w:rsidR="006C5A0E">
        <w:rPr>
          <w:color w:val="000000"/>
        </w:rPr>
        <w:t>koje</w:t>
      </w:r>
      <w:r>
        <w:rPr>
          <w:color w:val="000000"/>
        </w:rPr>
        <w:t xml:space="preserve"> </w:t>
      </w:r>
      <w:r w:rsidR="006C5A0E">
        <w:rPr>
          <w:color w:val="000000"/>
        </w:rPr>
        <w:t>traži</w:t>
      </w:r>
      <w:r>
        <w:rPr>
          <w:color w:val="000000"/>
        </w:rPr>
        <w:t xml:space="preserve"> </w:t>
      </w:r>
      <w:r w:rsidR="006C5A0E">
        <w:rPr>
          <w:color w:val="000000"/>
        </w:rPr>
        <w:t>izdavanje</w:t>
      </w:r>
      <w:r>
        <w:rPr>
          <w:color w:val="000000"/>
        </w:rPr>
        <w:t xml:space="preserve"> </w:t>
      </w:r>
      <w:r w:rsidR="006C5A0E">
        <w:rPr>
          <w:color w:val="000000"/>
        </w:rPr>
        <w:t>putne</w:t>
      </w:r>
      <w:r>
        <w:rPr>
          <w:color w:val="000000"/>
        </w:rPr>
        <w:t xml:space="preserve"> </w:t>
      </w:r>
      <w:r w:rsidR="006C5A0E">
        <w:rPr>
          <w:color w:val="000000"/>
        </w:rPr>
        <w:t>isprave</w:t>
      </w:r>
      <w:r>
        <w:rPr>
          <w:color w:val="000000"/>
        </w:rPr>
        <w:t xml:space="preserve"> </w:t>
      </w:r>
      <w:r w:rsidR="006C5A0E">
        <w:rPr>
          <w:b/>
          <w:color w:val="000000"/>
        </w:rPr>
        <w:t>doneta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naredba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6C5A0E">
        <w:rPr>
          <w:color w:val="000000"/>
        </w:rPr>
        <w:t>o</w:t>
      </w:r>
      <w:r>
        <w:rPr>
          <w:color w:val="000000"/>
        </w:rPr>
        <w:t xml:space="preserve"> </w:t>
      </w:r>
      <w:r w:rsidR="006C5A0E">
        <w:rPr>
          <w:color w:val="000000"/>
        </w:rPr>
        <w:t>sprovođenju</w:t>
      </w:r>
      <w:r>
        <w:rPr>
          <w:color w:val="000000"/>
        </w:rPr>
        <w:t xml:space="preserve"> </w:t>
      </w:r>
      <w:r w:rsidR="006C5A0E">
        <w:rPr>
          <w:color w:val="000000"/>
        </w:rPr>
        <w:t>istrage</w:t>
      </w:r>
      <w:r>
        <w:rPr>
          <w:color w:val="000000"/>
        </w:rPr>
        <w:t xml:space="preserve"> </w:t>
      </w:r>
      <w:r w:rsidR="006C5A0E">
        <w:rPr>
          <w:color w:val="000000"/>
        </w:rPr>
        <w:t>ili</w:t>
      </w:r>
      <w:r>
        <w:rPr>
          <w:color w:val="000000"/>
        </w:rPr>
        <w:t xml:space="preserve"> </w:t>
      </w:r>
      <w:r w:rsidR="006C5A0E">
        <w:rPr>
          <w:color w:val="000000"/>
        </w:rPr>
        <w:t>je</w:t>
      </w:r>
      <w:r>
        <w:rPr>
          <w:color w:val="000000"/>
        </w:rPr>
        <w:t xml:space="preserve"> </w:t>
      </w:r>
      <w:r w:rsidR="006C5A0E">
        <w:rPr>
          <w:color w:val="000000"/>
        </w:rPr>
        <w:t>podignuta</w:t>
      </w:r>
      <w:r>
        <w:rPr>
          <w:color w:val="000000"/>
        </w:rPr>
        <w:t xml:space="preserve"> </w:t>
      </w:r>
      <w:r w:rsidR="006C5A0E">
        <w:rPr>
          <w:color w:val="000000"/>
        </w:rPr>
        <w:t>optužnica</w:t>
      </w:r>
      <w:r>
        <w:rPr>
          <w:color w:val="000000"/>
        </w:rPr>
        <w:t xml:space="preserve"> – </w:t>
      </w:r>
      <w:r w:rsidR="006C5A0E">
        <w:rPr>
          <w:color w:val="000000"/>
        </w:rPr>
        <w:t>na</w:t>
      </w:r>
      <w:r>
        <w:rPr>
          <w:color w:val="000000"/>
        </w:rPr>
        <w:t xml:space="preserve"> </w:t>
      </w:r>
      <w:r w:rsidR="006C5A0E">
        <w:rPr>
          <w:color w:val="000000"/>
        </w:rPr>
        <w:t>zahtev</w:t>
      </w:r>
      <w:r>
        <w:rPr>
          <w:color w:val="000000"/>
        </w:rPr>
        <w:t xml:space="preserve"> </w:t>
      </w:r>
      <w:r w:rsidR="006C5A0E">
        <w:rPr>
          <w:color w:val="000000"/>
        </w:rPr>
        <w:t>nadležnog</w:t>
      </w:r>
      <w:r>
        <w:rPr>
          <w:color w:val="000000"/>
        </w:rPr>
        <w:t xml:space="preserve"> </w:t>
      </w:r>
      <w:r w:rsidR="006C5A0E">
        <w:rPr>
          <w:color w:val="000000"/>
        </w:rPr>
        <w:t>suda</w:t>
      </w:r>
      <w:r>
        <w:rPr>
          <w:color w:val="000000"/>
        </w:rPr>
        <w:t xml:space="preserve">, </w:t>
      </w:r>
      <w:r w:rsidR="006C5A0E">
        <w:rPr>
          <w:color w:val="000000"/>
        </w:rPr>
        <w:t>odnosno</w:t>
      </w:r>
      <w:r>
        <w:rPr>
          <w:color w:val="000000"/>
        </w:rPr>
        <w:t xml:space="preserve"> </w:t>
      </w:r>
      <w:r w:rsidR="006C5A0E">
        <w:rPr>
          <w:color w:val="000000"/>
        </w:rPr>
        <w:t>javnog</w:t>
      </w:r>
      <w:r>
        <w:rPr>
          <w:color w:val="000000"/>
        </w:rPr>
        <w:t xml:space="preserve"> </w:t>
      </w:r>
      <w:r w:rsidR="006C5A0E">
        <w:rPr>
          <w:color w:val="000000"/>
        </w:rPr>
        <w:t>tužilaštva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2) </w:t>
      </w:r>
      <w:r w:rsidR="006C5A0E">
        <w:rPr>
          <w:color w:val="000000"/>
        </w:rPr>
        <w:t>ako</w:t>
      </w:r>
      <w:r>
        <w:rPr>
          <w:color w:val="000000"/>
        </w:rPr>
        <w:t xml:space="preserve"> </w:t>
      </w:r>
      <w:r w:rsidR="006C5A0E">
        <w:rPr>
          <w:color w:val="000000"/>
        </w:rPr>
        <w:t>je</w:t>
      </w:r>
      <w:r>
        <w:rPr>
          <w:color w:val="000000"/>
        </w:rPr>
        <w:t xml:space="preserve"> </w:t>
      </w:r>
      <w:r w:rsidR="006C5A0E">
        <w:rPr>
          <w:color w:val="000000"/>
        </w:rPr>
        <w:t>lice</w:t>
      </w:r>
      <w:r>
        <w:rPr>
          <w:color w:val="000000"/>
        </w:rPr>
        <w:t xml:space="preserve"> </w:t>
      </w:r>
      <w:r w:rsidR="006C5A0E">
        <w:rPr>
          <w:color w:val="000000"/>
        </w:rPr>
        <w:t>koje</w:t>
      </w:r>
      <w:r>
        <w:rPr>
          <w:color w:val="000000"/>
        </w:rPr>
        <w:t xml:space="preserve"> </w:t>
      </w:r>
      <w:r w:rsidR="006C5A0E">
        <w:rPr>
          <w:color w:val="000000"/>
        </w:rPr>
        <w:t>traži</w:t>
      </w:r>
      <w:r>
        <w:rPr>
          <w:color w:val="000000"/>
        </w:rPr>
        <w:t xml:space="preserve"> </w:t>
      </w:r>
      <w:r w:rsidR="006C5A0E">
        <w:rPr>
          <w:color w:val="000000"/>
        </w:rPr>
        <w:t>izdavanje</w:t>
      </w:r>
      <w:r>
        <w:rPr>
          <w:color w:val="000000"/>
        </w:rPr>
        <w:t xml:space="preserve"> </w:t>
      </w:r>
      <w:r w:rsidR="006C5A0E">
        <w:rPr>
          <w:color w:val="000000"/>
        </w:rPr>
        <w:t>putne</w:t>
      </w:r>
      <w:r>
        <w:rPr>
          <w:color w:val="000000"/>
        </w:rPr>
        <w:t xml:space="preserve"> </w:t>
      </w:r>
      <w:r w:rsidR="006C5A0E">
        <w:rPr>
          <w:color w:val="000000"/>
        </w:rPr>
        <w:t>isprave</w:t>
      </w:r>
      <w:r>
        <w:rPr>
          <w:color w:val="000000"/>
        </w:rPr>
        <w:t xml:space="preserve"> </w:t>
      </w:r>
      <w:r w:rsidR="006C5A0E">
        <w:rPr>
          <w:color w:val="000000"/>
        </w:rPr>
        <w:t>osuđeno</w:t>
      </w:r>
      <w:r>
        <w:rPr>
          <w:color w:val="000000"/>
        </w:rPr>
        <w:t xml:space="preserve"> </w:t>
      </w:r>
      <w:r w:rsidR="006C5A0E">
        <w:rPr>
          <w:color w:val="000000"/>
        </w:rPr>
        <w:t>na</w:t>
      </w:r>
      <w:r>
        <w:rPr>
          <w:color w:val="000000"/>
        </w:rPr>
        <w:t xml:space="preserve"> </w:t>
      </w:r>
      <w:r w:rsidR="006C5A0E">
        <w:rPr>
          <w:color w:val="000000"/>
        </w:rPr>
        <w:t>bezuslovnu</w:t>
      </w:r>
      <w:r>
        <w:rPr>
          <w:color w:val="000000"/>
        </w:rPr>
        <w:t xml:space="preserve"> </w:t>
      </w:r>
      <w:r w:rsidR="006C5A0E">
        <w:rPr>
          <w:color w:val="000000"/>
        </w:rPr>
        <w:t>kaznu</w:t>
      </w:r>
      <w:r>
        <w:rPr>
          <w:color w:val="000000"/>
        </w:rPr>
        <w:t xml:space="preserve"> </w:t>
      </w:r>
      <w:r w:rsidR="006C5A0E">
        <w:rPr>
          <w:color w:val="000000"/>
        </w:rPr>
        <w:t>zatvora</w:t>
      </w:r>
      <w:r>
        <w:rPr>
          <w:color w:val="000000"/>
        </w:rPr>
        <w:t xml:space="preserve"> </w:t>
      </w:r>
      <w:r w:rsidR="006C5A0E">
        <w:rPr>
          <w:color w:val="000000"/>
        </w:rPr>
        <w:t>u</w:t>
      </w:r>
      <w:r>
        <w:rPr>
          <w:color w:val="000000"/>
        </w:rPr>
        <w:t xml:space="preserve"> </w:t>
      </w:r>
      <w:r w:rsidR="006C5A0E">
        <w:rPr>
          <w:color w:val="000000"/>
        </w:rPr>
        <w:t>trajanju</w:t>
      </w:r>
      <w:r>
        <w:rPr>
          <w:color w:val="000000"/>
        </w:rPr>
        <w:t xml:space="preserve"> </w:t>
      </w:r>
      <w:r w:rsidR="006C5A0E">
        <w:rPr>
          <w:color w:val="000000"/>
        </w:rPr>
        <w:t>dužem</w:t>
      </w:r>
      <w:r>
        <w:rPr>
          <w:color w:val="000000"/>
        </w:rPr>
        <w:t xml:space="preserve"> </w:t>
      </w:r>
      <w:r w:rsidR="006C5A0E">
        <w:rPr>
          <w:color w:val="000000"/>
        </w:rPr>
        <w:t>od</w:t>
      </w:r>
      <w:r>
        <w:rPr>
          <w:color w:val="000000"/>
        </w:rPr>
        <w:t xml:space="preserve"> </w:t>
      </w:r>
      <w:r w:rsidR="006C5A0E">
        <w:rPr>
          <w:color w:val="000000"/>
        </w:rPr>
        <w:t>tri</w:t>
      </w:r>
      <w:r>
        <w:rPr>
          <w:color w:val="000000"/>
        </w:rPr>
        <w:t xml:space="preserve"> </w:t>
      </w:r>
      <w:r w:rsidR="006C5A0E">
        <w:rPr>
          <w:color w:val="000000"/>
        </w:rPr>
        <w:t>meseca</w:t>
      </w:r>
      <w:r>
        <w:rPr>
          <w:color w:val="000000"/>
        </w:rPr>
        <w:t xml:space="preserve">, </w:t>
      </w:r>
      <w:r w:rsidR="006C5A0E">
        <w:rPr>
          <w:color w:val="000000"/>
        </w:rPr>
        <w:t>odnosno</w:t>
      </w:r>
      <w:r>
        <w:rPr>
          <w:color w:val="000000"/>
        </w:rPr>
        <w:t xml:space="preserve"> </w:t>
      </w:r>
      <w:r w:rsidR="006C5A0E">
        <w:rPr>
          <w:color w:val="000000"/>
        </w:rPr>
        <w:t>dok</w:t>
      </w:r>
      <w:r>
        <w:rPr>
          <w:color w:val="000000"/>
        </w:rPr>
        <w:t xml:space="preserve"> </w:t>
      </w:r>
      <w:r w:rsidR="006C5A0E">
        <w:rPr>
          <w:color w:val="000000"/>
        </w:rPr>
        <w:t>kaznu</w:t>
      </w:r>
      <w:r>
        <w:rPr>
          <w:color w:val="000000"/>
        </w:rPr>
        <w:t xml:space="preserve"> </w:t>
      </w:r>
      <w:r w:rsidR="006C5A0E">
        <w:rPr>
          <w:color w:val="000000"/>
        </w:rPr>
        <w:t>ne</w:t>
      </w:r>
      <w:r>
        <w:rPr>
          <w:color w:val="000000"/>
        </w:rPr>
        <w:t xml:space="preserve"> </w:t>
      </w:r>
      <w:r w:rsidR="006C5A0E">
        <w:rPr>
          <w:color w:val="000000"/>
        </w:rPr>
        <w:t>izdrži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3) </w:t>
      </w:r>
      <w:r w:rsidR="006C5A0E">
        <w:rPr>
          <w:color w:val="000000"/>
        </w:rPr>
        <w:t>ako</w:t>
      </w:r>
      <w:r>
        <w:rPr>
          <w:color w:val="000000"/>
        </w:rPr>
        <w:t xml:space="preserve"> </w:t>
      </w:r>
      <w:r w:rsidR="006C5A0E">
        <w:rPr>
          <w:color w:val="000000"/>
        </w:rPr>
        <w:t>je</w:t>
      </w:r>
      <w:r>
        <w:rPr>
          <w:color w:val="000000"/>
        </w:rPr>
        <w:t xml:space="preserve"> </w:t>
      </w:r>
      <w:r w:rsidR="006C5A0E">
        <w:rPr>
          <w:color w:val="000000"/>
        </w:rPr>
        <w:t>licu</w:t>
      </w:r>
      <w:r>
        <w:rPr>
          <w:color w:val="000000"/>
        </w:rPr>
        <w:t xml:space="preserve"> </w:t>
      </w:r>
      <w:r w:rsidR="006C5A0E">
        <w:rPr>
          <w:color w:val="000000"/>
        </w:rPr>
        <w:t>koje</w:t>
      </w:r>
      <w:r>
        <w:rPr>
          <w:color w:val="000000"/>
        </w:rPr>
        <w:t xml:space="preserve"> </w:t>
      </w:r>
      <w:r w:rsidR="006C5A0E">
        <w:rPr>
          <w:color w:val="000000"/>
        </w:rPr>
        <w:t>traži</w:t>
      </w:r>
      <w:r>
        <w:rPr>
          <w:color w:val="000000"/>
        </w:rPr>
        <w:t xml:space="preserve"> </w:t>
      </w:r>
      <w:r w:rsidR="006C5A0E">
        <w:rPr>
          <w:color w:val="000000"/>
        </w:rPr>
        <w:t>izdavanje</w:t>
      </w:r>
      <w:r>
        <w:rPr>
          <w:color w:val="000000"/>
        </w:rPr>
        <w:t xml:space="preserve"> </w:t>
      </w:r>
      <w:r w:rsidR="006C5A0E">
        <w:rPr>
          <w:color w:val="000000"/>
        </w:rPr>
        <w:t>putne</w:t>
      </w:r>
      <w:r>
        <w:rPr>
          <w:color w:val="000000"/>
        </w:rPr>
        <w:t xml:space="preserve"> </w:t>
      </w:r>
      <w:r w:rsidR="006C5A0E">
        <w:rPr>
          <w:color w:val="000000"/>
        </w:rPr>
        <w:t>isprave</w:t>
      </w:r>
      <w:r>
        <w:rPr>
          <w:color w:val="000000"/>
        </w:rPr>
        <w:t xml:space="preserve"> </w:t>
      </w:r>
      <w:r w:rsidR="006C5A0E">
        <w:rPr>
          <w:color w:val="000000"/>
        </w:rPr>
        <w:t>u</w:t>
      </w:r>
      <w:r>
        <w:rPr>
          <w:color w:val="000000"/>
        </w:rPr>
        <w:t xml:space="preserve"> </w:t>
      </w:r>
      <w:r w:rsidR="006C5A0E">
        <w:rPr>
          <w:color w:val="000000"/>
        </w:rPr>
        <w:t>skladu</w:t>
      </w:r>
      <w:r>
        <w:rPr>
          <w:color w:val="000000"/>
        </w:rPr>
        <w:t xml:space="preserve"> </w:t>
      </w:r>
      <w:r w:rsidR="006C5A0E">
        <w:rPr>
          <w:color w:val="000000"/>
        </w:rPr>
        <w:t>sa</w:t>
      </w:r>
      <w:r>
        <w:rPr>
          <w:color w:val="000000"/>
        </w:rPr>
        <w:t xml:space="preserve"> </w:t>
      </w:r>
      <w:r w:rsidR="006C5A0E">
        <w:rPr>
          <w:color w:val="000000"/>
        </w:rPr>
        <w:t>priznatim</w:t>
      </w:r>
      <w:r>
        <w:rPr>
          <w:color w:val="000000"/>
        </w:rPr>
        <w:t xml:space="preserve"> </w:t>
      </w:r>
      <w:r w:rsidR="006C5A0E">
        <w:rPr>
          <w:color w:val="000000"/>
        </w:rPr>
        <w:t>međunarodnim</w:t>
      </w:r>
      <w:r>
        <w:rPr>
          <w:color w:val="000000"/>
        </w:rPr>
        <w:t xml:space="preserve"> </w:t>
      </w:r>
      <w:r w:rsidR="006C5A0E">
        <w:rPr>
          <w:color w:val="000000"/>
        </w:rPr>
        <w:t>aktima</w:t>
      </w:r>
      <w:r>
        <w:rPr>
          <w:color w:val="000000"/>
        </w:rPr>
        <w:t xml:space="preserve"> </w:t>
      </w:r>
      <w:r w:rsidR="006C5A0E">
        <w:rPr>
          <w:color w:val="000000"/>
        </w:rPr>
        <w:t>zabranjeno</w:t>
      </w:r>
      <w:r>
        <w:rPr>
          <w:color w:val="000000"/>
        </w:rPr>
        <w:t xml:space="preserve"> </w:t>
      </w:r>
      <w:r w:rsidR="006C5A0E">
        <w:rPr>
          <w:color w:val="000000"/>
        </w:rPr>
        <w:t>putovanje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4) </w:t>
      </w:r>
      <w:r w:rsidR="006C5A0E">
        <w:rPr>
          <w:color w:val="000000"/>
        </w:rPr>
        <w:t>u</w:t>
      </w:r>
      <w:r>
        <w:rPr>
          <w:color w:val="000000"/>
        </w:rPr>
        <w:t xml:space="preserve"> </w:t>
      </w:r>
      <w:r w:rsidR="006C5A0E">
        <w:rPr>
          <w:color w:val="000000"/>
        </w:rPr>
        <w:t>slučajevima</w:t>
      </w:r>
      <w:r>
        <w:rPr>
          <w:color w:val="000000"/>
        </w:rPr>
        <w:t xml:space="preserve"> </w:t>
      </w:r>
      <w:r w:rsidR="006C5A0E">
        <w:rPr>
          <w:color w:val="000000"/>
        </w:rPr>
        <w:t>da</w:t>
      </w:r>
      <w:r>
        <w:rPr>
          <w:color w:val="000000"/>
        </w:rPr>
        <w:t xml:space="preserve"> </w:t>
      </w:r>
      <w:r w:rsidR="006C5A0E">
        <w:rPr>
          <w:color w:val="000000"/>
        </w:rPr>
        <w:t>je</w:t>
      </w:r>
      <w:r>
        <w:rPr>
          <w:color w:val="000000"/>
        </w:rPr>
        <w:t xml:space="preserve">, </w:t>
      </w:r>
      <w:r w:rsidR="006C5A0E">
        <w:rPr>
          <w:color w:val="000000"/>
        </w:rPr>
        <w:t>u</w:t>
      </w:r>
      <w:r>
        <w:rPr>
          <w:color w:val="000000"/>
        </w:rPr>
        <w:t xml:space="preserve"> </w:t>
      </w:r>
      <w:r w:rsidR="006C5A0E">
        <w:rPr>
          <w:color w:val="000000"/>
        </w:rPr>
        <w:t>skladu</w:t>
      </w:r>
      <w:r>
        <w:rPr>
          <w:color w:val="000000"/>
        </w:rPr>
        <w:t xml:space="preserve"> </w:t>
      </w:r>
      <w:r w:rsidR="006C5A0E">
        <w:rPr>
          <w:color w:val="000000"/>
        </w:rPr>
        <w:t>sa</w:t>
      </w:r>
      <w:r>
        <w:rPr>
          <w:color w:val="000000"/>
        </w:rPr>
        <w:t xml:space="preserve"> </w:t>
      </w:r>
      <w:r w:rsidR="006C5A0E">
        <w:rPr>
          <w:color w:val="000000"/>
        </w:rPr>
        <w:t>važećim</w:t>
      </w:r>
      <w:r>
        <w:rPr>
          <w:color w:val="000000"/>
        </w:rPr>
        <w:t xml:space="preserve"> </w:t>
      </w:r>
      <w:r w:rsidR="006C5A0E">
        <w:rPr>
          <w:color w:val="000000"/>
        </w:rPr>
        <w:t>propisima</w:t>
      </w:r>
      <w:r>
        <w:rPr>
          <w:color w:val="000000"/>
        </w:rPr>
        <w:t xml:space="preserve">, </w:t>
      </w:r>
      <w:r w:rsidR="006C5A0E">
        <w:rPr>
          <w:color w:val="000000"/>
        </w:rPr>
        <w:t>licu</w:t>
      </w:r>
      <w:r>
        <w:rPr>
          <w:color w:val="000000"/>
        </w:rPr>
        <w:t xml:space="preserve"> </w:t>
      </w:r>
      <w:r w:rsidR="006C5A0E">
        <w:rPr>
          <w:color w:val="000000"/>
        </w:rPr>
        <w:t>koje</w:t>
      </w:r>
      <w:r>
        <w:rPr>
          <w:color w:val="000000"/>
        </w:rPr>
        <w:t xml:space="preserve"> </w:t>
      </w:r>
      <w:r w:rsidR="006C5A0E">
        <w:rPr>
          <w:color w:val="000000"/>
        </w:rPr>
        <w:t>traži</w:t>
      </w:r>
      <w:r>
        <w:rPr>
          <w:color w:val="000000"/>
        </w:rPr>
        <w:t xml:space="preserve"> </w:t>
      </w:r>
      <w:r w:rsidR="006C5A0E">
        <w:rPr>
          <w:color w:val="000000"/>
        </w:rPr>
        <w:t>izdavanje</w:t>
      </w:r>
      <w:r>
        <w:rPr>
          <w:color w:val="000000"/>
        </w:rPr>
        <w:t xml:space="preserve"> </w:t>
      </w:r>
      <w:r w:rsidR="006C5A0E">
        <w:rPr>
          <w:color w:val="000000"/>
        </w:rPr>
        <w:t>putne</w:t>
      </w:r>
      <w:r>
        <w:rPr>
          <w:color w:val="000000"/>
        </w:rPr>
        <w:t xml:space="preserve"> </w:t>
      </w:r>
      <w:r w:rsidR="006C5A0E">
        <w:rPr>
          <w:color w:val="000000"/>
        </w:rPr>
        <w:t>isprave</w:t>
      </w:r>
      <w:r>
        <w:rPr>
          <w:color w:val="000000"/>
        </w:rPr>
        <w:t xml:space="preserve"> </w:t>
      </w:r>
      <w:r w:rsidR="006C5A0E">
        <w:rPr>
          <w:color w:val="000000"/>
        </w:rPr>
        <w:t>zabranjeno</w:t>
      </w:r>
      <w:r>
        <w:rPr>
          <w:color w:val="000000"/>
        </w:rPr>
        <w:t xml:space="preserve"> </w:t>
      </w:r>
      <w:r w:rsidR="006C5A0E">
        <w:rPr>
          <w:color w:val="000000"/>
        </w:rPr>
        <w:t>kretanje</w:t>
      </w:r>
      <w:r>
        <w:rPr>
          <w:color w:val="000000"/>
        </w:rPr>
        <w:t xml:space="preserve"> </w:t>
      </w:r>
      <w:r w:rsidR="006C5A0E">
        <w:rPr>
          <w:color w:val="000000"/>
        </w:rPr>
        <w:t>radi</w:t>
      </w:r>
      <w:r>
        <w:rPr>
          <w:color w:val="000000"/>
        </w:rPr>
        <w:t xml:space="preserve"> </w:t>
      </w:r>
      <w:r w:rsidR="006C5A0E">
        <w:rPr>
          <w:color w:val="000000"/>
        </w:rPr>
        <w:t>sprečavanja</w:t>
      </w:r>
      <w:r>
        <w:rPr>
          <w:color w:val="000000"/>
        </w:rPr>
        <w:t xml:space="preserve"> </w:t>
      </w:r>
      <w:r w:rsidR="006C5A0E">
        <w:rPr>
          <w:color w:val="000000"/>
        </w:rPr>
        <w:t>širenja</w:t>
      </w:r>
      <w:r>
        <w:rPr>
          <w:color w:val="000000"/>
        </w:rPr>
        <w:t xml:space="preserve"> </w:t>
      </w:r>
      <w:r w:rsidR="006C5A0E">
        <w:rPr>
          <w:color w:val="000000"/>
        </w:rPr>
        <w:t>zaraznih</w:t>
      </w:r>
      <w:r>
        <w:rPr>
          <w:color w:val="000000"/>
        </w:rPr>
        <w:t xml:space="preserve"> </w:t>
      </w:r>
      <w:r w:rsidR="006C5A0E">
        <w:rPr>
          <w:color w:val="000000"/>
        </w:rPr>
        <w:t>bolesti</w:t>
      </w:r>
      <w:r>
        <w:rPr>
          <w:color w:val="000000"/>
        </w:rPr>
        <w:t xml:space="preserve">, </w:t>
      </w:r>
      <w:r w:rsidR="006C5A0E">
        <w:rPr>
          <w:color w:val="000000"/>
        </w:rPr>
        <w:t>odnosno</w:t>
      </w:r>
      <w:r>
        <w:rPr>
          <w:color w:val="000000"/>
        </w:rPr>
        <w:t xml:space="preserve"> </w:t>
      </w:r>
      <w:r w:rsidR="006C5A0E">
        <w:rPr>
          <w:color w:val="000000"/>
        </w:rPr>
        <w:t>epidemije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5) </w:t>
      </w:r>
      <w:r w:rsidR="006C5A0E">
        <w:rPr>
          <w:color w:val="000000"/>
        </w:rPr>
        <w:t>ako</w:t>
      </w:r>
      <w:r>
        <w:rPr>
          <w:color w:val="000000"/>
        </w:rPr>
        <w:t xml:space="preserve"> </w:t>
      </w:r>
      <w:r w:rsidR="006C5A0E">
        <w:rPr>
          <w:color w:val="000000"/>
        </w:rPr>
        <w:t>iz</w:t>
      </w:r>
      <w:r>
        <w:rPr>
          <w:color w:val="000000"/>
        </w:rPr>
        <w:t xml:space="preserve"> </w:t>
      </w:r>
      <w:r w:rsidR="006C5A0E">
        <w:rPr>
          <w:color w:val="000000"/>
        </w:rPr>
        <w:t>razloga</w:t>
      </w:r>
      <w:r>
        <w:rPr>
          <w:color w:val="000000"/>
        </w:rPr>
        <w:t xml:space="preserve"> </w:t>
      </w:r>
      <w:r w:rsidR="006C5A0E">
        <w:rPr>
          <w:color w:val="000000"/>
        </w:rPr>
        <w:t>odbrane</w:t>
      </w:r>
      <w:r>
        <w:rPr>
          <w:color w:val="000000"/>
        </w:rPr>
        <w:t xml:space="preserve"> </w:t>
      </w:r>
      <w:r w:rsidR="006C5A0E">
        <w:rPr>
          <w:color w:val="000000"/>
        </w:rPr>
        <w:t>zemlјe</w:t>
      </w:r>
      <w:r>
        <w:rPr>
          <w:color w:val="000000"/>
        </w:rPr>
        <w:t xml:space="preserve"> </w:t>
      </w:r>
      <w:r w:rsidR="006C5A0E">
        <w:rPr>
          <w:color w:val="000000"/>
        </w:rPr>
        <w:t>propisano</w:t>
      </w:r>
      <w:r>
        <w:rPr>
          <w:color w:val="000000"/>
        </w:rPr>
        <w:t xml:space="preserve"> </w:t>
      </w:r>
      <w:r w:rsidR="006C5A0E">
        <w:rPr>
          <w:color w:val="000000"/>
        </w:rPr>
        <w:t>odobrenje</w:t>
      </w:r>
      <w:r>
        <w:rPr>
          <w:color w:val="000000"/>
        </w:rPr>
        <w:t xml:space="preserve"> </w:t>
      </w:r>
      <w:r w:rsidR="006C5A0E">
        <w:rPr>
          <w:color w:val="000000"/>
        </w:rPr>
        <w:t>za</w:t>
      </w:r>
      <w:r>
        <w:rPr>
          <w:color w:val="000000"/>
        </w:rPr>
        <w:t xml:space="preserve"> </w:t>
      </w:r>
      <w:r w:rsidR="006C5A0E">
        <w:rPr>
          <w:color w:val="000000"/>
        </w:rPr>
        <w:t>putovanje</w:t>
      </w:r>
      <w:r>
        <w:rPr>
          <w:color w:val="000000"/>
        </w:rPr>
        <w:t xml:space="preserve"> </w:t>
      </w:r>
      <w:r w:rsidR="006C5A0E">
        <w:rPr>
          <w:color w:val="000000"/>
        </w:rPr>
        <w:t>u</w:t>
      </w:r>
      <w:r>
        <w:rPr>
          <w:color w:val="000000"/>
        </w:rPr>
        <w:t xml:space="preserve"> </w:t>
      </w:r>
      <w:r w:rsidR="006C5A0E">
        <w:rPr>
          <w:color w:val="000000"/>
        </w:rPr>
        <w:t>inostranstvo</w:t>
      </w:r>
      <w:r>
        <w:rPr>
          <w:color w:val="000000"/>
        </w:rPr>
        <w:t xml:space="preserve"> </w:t>
      </w:r>
      <w:r w:rsidR="006C5A0E">
        <w:rPr>
          <w:color w:val="000000"/>
        </w:rPr>
        <w:t>nije</w:t>
      </w:r>
      <w:r>
        <w:rPr>
          <w:color w:val="000000"/>
        </w:rPr>
        <w:t xml:space="preserve"> </w:t>
      </w:r>
      <w:r w:rsidR="006C5A0E">
        <w:rPr>
          <w:color w:val="000000"/>
        </w:rPr>
        <w:t>izdato</w:t>
      </w:r>
      <w:r>
        <w:rPr>
          <w:color w:val="000000"/>
        </w:rPr>
        <w:t xml:space="preserve"> </w:t>
      </w:r>
      <w:r w:rsidR="006C5A0E">
        <w:rPr>
          <w:color w:val="000000"/>
        </w:rPr>
        <w:t>ili</w:t>
      </w:r>
      <w:r>
        <w:rPr>
          <w:color w:val="000000"/>
        </w:rPr>
        <w:t xml:space="preserve"> </w:t>
      </w:r>
      <w:r w:rsidR="006C5A0E">
        <w:rPr>
          <w:color w:val="000000"/>
        </w:rPr>
        <w:t>postoji</w:t>
      </w:r>
      <w:r>
        <w:rPr>
          <w:color w:val="000000"/>
        </w:rPr>
        <w:t xml:space="preserve"> </w:t>
      </w:r>
      <w:r w:rsidR="006C5A0E">
        <w:rPr>
          <w:color w:val="000000"/>
        </w:rPr>
        <w:t>druga</w:t>
      </w:r>
      <w:r>
        <w:rPr>
          <w:color w:val="000000"/>
        </w:rPr>
        <w:t xml:space="preserve"> </w:t>
      </w:r>
      <w:r w:rsidR="006C5A0E">
        <w:rPr>
          <w:color w:val="000000"/>
        </w:rPr>
        <w:t>smetnja</w:t>
      </w:r>
      <w:r>
        <w:rPr>
          <w:color w:val="000000"/>
        </w:rPr>
        <w:t xml:space="preserve"> </w:t>
      </w:r>
      <w:r w:rsidR="006C5A0E">
        <w:rPr>
          <w:color w:val="000000"/>
        </w:rPr>
        <w:t>predviđena</w:t>
      </w:r>
      <w:r>
        <w:rPr>
          <w:color w:val="000000"/>
        </w:rPr>
        <w:t xml:space="preserve"> </w:t>
      </w:r>
      <w:r w:rsidR="006C5A0E">
        <w:rPr>
          <w:color w:val="000000"/>
        </w:rPr>
        <w:t>zakonom</w:t>
      </w:r>
      <w:r>
        <w:rPr>
          <w:color w:val="000000"/>
        </w:rPr>
        <w:t xml:space="preserve"> </w:t>
      </w:r>
      <w:r w:rsidR="006C5A0E">
        <w:rPr>
          <w:color w:val="000000"/>
        </w:rPr>
        <w:t>kojim</w:t>
      </w:r>
      <w:r>
        <w:rPr>
          <w:color w:val="000000"/>
        </w:rPr>
        <w:t xml:space="preserve"> </w:t>
      </w:r>
      <w:r w:rsidR="006C5A0E">
        <w:rPr>
          <w:color w:val="000000"/>
        </w:rPr>
        <w:t>se</w:t>
      </w:r>
      <w:r>
        <w:rPr>
          <w:color w:val="000000"/>
        </w:rPr>
        <w:t xml:space="preserve"> </w:t>
      </w:r>
      <w:r w:rsidR="006C5A0E">
        <w:rPr>
          <w:color w:val="000000"/>
        </w:rPr>
        <w:t>uređuje</w:t>
      </w:r>
      <w:r>
        <w:rPr>
          <w:color w:val="000000"/>
        </w:rPr>
        <w:t xml:space="preserve"> </w:t>
      </w:r>
      <w:r w:rsidR="006C5A0E">
        <w:rPr>
          <w:color w:val="000000"/>
        </w:rPr>
        <w:t>vojna</w:t>
      </w:r>
      <w:r>
        <w:rPr>
          <w:color w:val="000000"/>
        </w:rPr>
        <w:t xml:space="preserve"> </w:t>
      </w:r>
      <w:r w:rsidR="006C5A0E">
        <w:rPr>
          <w:color w:val="000000"/>
        </w:rPr>
        <w:t>obaveza</w:t>
      </w:r>
      <w:r>
        <w:rPr>
          <w:color w:val="000000"/>
        </w:rPr>
        <w:t xml:space="preserve">, </w:t>
      </w:r>
      <w:r w:rsidR="006C5A0E">
        <w:rPr>
          <w:color w:val="000000"/>
        </w:rPr>
        <w:t>u</w:t>
      </w:r>
      <w:r>
        <w:rPr>
          <w:color w:val="000000"/>
        </w:rPr>
        <w:t xml:space="preserve"> </w:t>
      </w:r>
      <w:r w:rsidR="006C5A0E">
        <w:rPr>
          <w:color w:val="000000"/>
        </w:rPr>
        <w:t>slučaju</w:t>
      </w:r>
      <w:r>
        <w:rPr>
          <w:color w:val="000000"/>
        </w:rPr>
        <w:t xml:space="preserve"> </w:t>
      </w:r>
      <w:r w:rsidR="006C5A0E">
        <w:rPr>
          <w:color w:val="000000"/>
        </w:rPr>
        <w:t>da</w:t>
      </w:r>
      <w:r>
        <w:rPr>
          <w:color w:val="000000"/>
        </w:rPr>
        <w:t xml:space="preserve"> </w:t>
      </w:r>
      <w:r w:rsidR="006C5A0E">
        <w:rPr>
          <w:color w:val="000000"/>
        </w:rPr>
        <w:t>je</w:t>
      </w:r>
      <w:r>
        <w:rPr>
          <w:color w:val="000000"/>
        </w:rPr>
        <w:t xml:space="preserve"> </w:t>
      </w:r>
      <w:r w:rsidR="006C5A0E">
        <w:rPr>
          <w:color w:val="000000"/>
        </w:rPr>
        <w:t>proglašeno</w:t>
      </w:r>
      <w:r>
        <w:rPr>
          <w:color w:val="000000"/>
        </w:rPr>
        <w:t xml:space="preserve"> </w:t>
      </w:r>
      <w:r w:rsidR="006C5A0E">
        <w:rPr>
          <w:color w:val="000000"/>
        </w:rPr>
        <w:t>ratno</w:t>
      </w:r>
      <w:r>
        <w:rPr>
          <w:color w:val="000000"/>
        </w:rPr>
        <w:t xml:space="preserve"> </w:t>
      </w:r>
      <w:r w:rsidR="006C5A0E">
        <w:rPr>
          <w:color w:val="000000"/>
        </w:rPr>
        <w:t>stanje</w:t>
      </w:r>
      <w:r>
        <w:rPr>
          <w:color w:val="000000"/>
        </w:rPr>
        <w:t xml:space="preserve"> </w:t>
      </w:r>
      <w:r w:rsidR="006C5A0E">
        <w:rPr>
          <w:color w:val="000000"/>
        </w:rPr>
        <w:t>ili</w:t>
      </w:r>
      <w:r>
        <w:rPr>
          <w:color w:val="000000"/>
        </w:rPr>
        <w:t xml:space="preserve"> </w:t>
      </w:r>
      <w:r w:rsidR="006C5A0E">
        <w:rPr>
          <w:color w:val="000000"/>
        </w:rPr>
        <w:t>vanredno</w:t>
      </w:r>
      <w:r>
        <w:rPr>
          <w:color w:val="000000"/>
        </w:rPr>
        <w:t xml:space="preserve"> </w:t>
      </w:r>
      <w:r w:rsidR="006C5A0E">
        <w:rPr>
          <w:color w:val="000000"/>
        </w:rPr>
        <w:t>stanje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b/>
          <w:color w:val="000000"/>
        </w:rPr>
        <w:t xml:space="preserve">6) </w:t>
      </w:r>
      <w:r w:rsidR="006C5A0E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već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poseduje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važeću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putnu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ispravu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oduzeta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strane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nadležnog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organa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radi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vođenja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postupka</w:t>
      </w:r>
      <w:r>
        <w:rPr>
          <w:b/>
          <w:color w:val="000000"/>
        </w:rPr>
        <w:t xml:space="preserve"> – </w:t>
      </w:r>
      <w:r w:rsidR="006C5A0E">
        <w:rPr>
          <w:b/>
          <w:color w:val="000000"/>
        </w:rPr>
        <w:t>dok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traje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putnog</w:t>
      </w:r>
      <w:r w:rsidR="00304C89">
        <w:rPr>
          <w:color w:val="000000"/>
        </w:rPr>
        <w:t xml:space="preserve"> </w:t>
      </w:r>
      <w:r>
        <w:rPr>
          <w:color w:val="000000"/>
        </w:rPr>
        <w:t>lista</w:t>
      </w:r>
      <w:r w:rsidR="00304C89">
        <w:rPr>
          <w:color w:val="000000"/>
        </w:rPr>
        <w:t xml:space="preserve"> </w:t>
      </w:r>
      <w:r>
        <w:rPr>
          <w:color w:val="000000"/>
        </w:rPr>
        <w:t>ne</w:t>
      </w:r>
      <w:r w:rsidR="00304C89">
        <w:rPr>
          <w:color w:val="000000"/>
        </w:rPr>
        <w:t xml:space="preserve"> </w:t>
      </w:r>
      <w:r>
        <w:rPr>
          <w:color w:val="000000"/>
        </w:rPr>
        <w:t>može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odbiti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  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304C89">
      <w:pPr>
        <w:spacing w:after="150"/>
      </w:pPr>
      <w:r>
        <w:rPr>
          <w:color w:val="000000"/>
        </w:rPr>
        <w:t> 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Obaveze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obaveštavanja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postojanju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odbijanje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36.</w:t>
      </w:r>
    </w:p>
    <w:p w:rsidR="00DD7FB8" w:rsidRDefault="006C5A0E">
      <w:pPr>
        <w:spacing w:after="150"/>
      </w:pPr>
      <w:r>
        <w:rPr>
          <w:b/>
          <w:color w:val="000000"/>
        </w:rPr>
        <w:lastRenderedPageBreak/>
        <w:t>Nadležni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pravosudni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35. </w:t>
      </w:r>
      <w:r>
        <w:rPr>
          <w:b/>
          <w:color w:val="000000"/>
        </w:rPr>
        <w:t>stav</w:t>
      </w:r>
      <w:r w:rsidR="00304C89">
        <w:rPr>
          <w:b/>
          <w:color w:val="000000"/>
        </w:rPr>
        <w:t xml:space="preserve"> 1. </w:t>
      </w:r>
      <w:r>
        <w:rPr>
          <w:b/>
          <w:color w:val="000000"/>
        </w:rPr>
        <w:t>tač</w:t>
      </w:r>
      <w:r w:rsidR="00304C89">
        <w:rPr>
          <w:b/>
          <w:color w:val="000000"/>
        </w:rPr>
        <w:t xml:space="preserve">. 1)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2)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dužni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preko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uprava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stanica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čijem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području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prebivalište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dostave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vezi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razlozima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35. </w:t>
      </w:r>
      <w:r>
        <w:rPr>
          <w:b/>
          <w:color w:val="000000"/>
        </w:rPr>
        <w:t>stav</w:t>
      </w:r>
      <w:r w:rsidR="00304C89">
        <w:rPr>
          <w:b/>
          <w:color w:val="000000"/>
        </w:rPr>
        <w:t xml:space="preserve"> 1. </w:t>
      </w:r>
      <w:r>
        <w:rPr>
          <w:b/>
          <w:color w:val="000000"/>
        </w:rPr>
        <w:t>tačka</w:t>
      </w:r>
      <w:r w:rsidR="00304C89">
        <w:rPr>
          <w:b/>
          <w:color w:val="000000"/>
        </w:rPr>
        <w:t xml:space="preserve"> 1), </w:t>
      </w:r>
      <w:r>
        <w:rPr>
          <w:b/>
          <w:color w:val="000000"/>
        </w:rPr>
        <w:t>odnosno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obaveštenje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postojanju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35. </w:t>
      </w:r>
      <w:r>
        <w:rPr>
          <w:b/>
          <w:color w:val="000000"/>
        </w:rPr>
        <w:t>stav</w:t>
      </w:r>
      <w:r w:rsidR="00304C89">
        <w:rPr>
          <w:b/>
          <w:color w:val="000000"/>
        </w:rPr>
        <w:t xml:space="preserve"> 1. </w:t>
      </w:r>
      <w:r>
        <w:rPr>
          <w:b/>
          <w:color w:val="000000"/>
        </w:rPr>
        <w:t>tačka</w:t>
      </w:r>
      <w:r w:rsidR="00304C89">
        <w:rPr>
          <w:b/>
          <w:color w:val="000000"/>
        </w:rPr>
        <w:t xml:space="preserve"> 2)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 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Oduzimanje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37.</w:t>
      </w:r>
    </w:p>
    <w:p w:rsidR="00DD7FB8" w:rsidRDefault="006C5A0E">
      <w:pPr>
        <w:spacing w:after="150"/>
      </w:pP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nadležan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putnih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oduzeće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,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sledećim</w:t>
      </w:r>
      <w:r w:rsidR="00304C89">
        <w:rPr>
          <w:color w:val="000000"/>
        </w:rPr>
        <w:t xml:space="preserve"> </w:t>
      </w:r>
      <w:r>
        <w:rPr>
          <w:color w:val="000000"/>
        </w:rPr>
        <w:t>slučajevima</w:t>
      </w:r>
      <w:r w:rsidR="00304C89">
        <w:rPr>
          <w:color w:val="000000"/>
        </w:rPr>
        <w:t>:</w:t>
      </w:r>
    </w:p>
    <w:p w:rsidR="00DD7FB8" w:rsidRDefault="00304C89">
      <w:pPr>
        <w:spacing w:after="150"/>
      </w:pPr>
      <w:r>
        <w:rPr>
          <w:color w:val="000000"/>
        </w:rPr>
        <w:t xml:space="preserve">1) </w:t>
      </w:r>
      <w:r w:rsidR="006C5A0E">
        <w:rPr>
          <w:color w:val="000000"/>
        </w:rPr>
        <w:t>ako</w:t>
      </w:r>
      <w:r>
        <w:rPr>
          <w:color w:val="000000"/>
        </w:rPr>
        <w:t xml:space="preserve"> </w:t>
      </w:r>
      <w:r w:rsidR="006C5A0E">
        <w:rPr>
          <w:color w:val="000000"/>
        </w:rPr>
        <w:t>je</w:t>
      </w:r>
      <w:r>
        <w:rPr>
          <w:color w:val="000000"/>
        </w:rPr>
        <w:t xml:space="preserve"> </w:t>
      </w:r>
      <w:r w:rsidR="006C5A0E">
        <w:rPr>
          <w:color w:val="000000"/>
        </w:rPr>
        <w:t>putna</w:t>
      </w:r>
      <w:r>
        <w:rPr>
          <w:color w:val="000000"/>
        </w:rPr>
        <w:t xml:space="preserve"> </w:t>
      </w:r>
      <w:r w:rsidR="006C5A0E">
        <w:rPr>
          <w:color w:val="000000"/>
        </w:rPr>
        <w:t>isprava</w:t>
      </w:r>
      <w:r>
        <w:rPr>
          <w:color w:val="000000"/>
        </w:rPr>
        <w:t xml:space="preserve"> </w:t>
      </w:r>
      <w:r w:rsidR="006C5A0E">
        <w:rPr>
          <w:color w:val="000000"/>
        </w:rPr>
        <w:t>izdata</w:t>
      </w:r>
      <w:r>
        <w:rPr>
          <w:color w:val="000000"/>
        </w:rPr>
        <w:t xml:space="preserve"> </w:t>
      </w:r>
      <w:r w:rsidR="006C5A0E">
        <w:rPr>
          <w:color w:val="000000"/>
        </w:rPr>
        <w:t>na</w:t>
      </w:r>
      <w:r>
        <w:rPr>
          <w:color w:val="000000"/>
        </w:rPr>
        <w:t xml:space="preserve"> </w:t>
      </w:r>
      <w:r w:rsidR="006C5A0E">
        <w:rPr>
          <w:color w:val="000000"/>
        </w:rPr>
        <w:t>osnovu</w:t>
      </w:r>
      <w:r>
        <w:rPr>
          <w:color w:val="000000"/>
        </w:rPr>
        <w:t xml:space="preserve"> </w:t>
      </w:r>
      <w:r w:rsidR="006C5A0E">
        <w:rPr>
          <w:color w:val="000000"/>
        </w:rPr>
        <w:t>netačnih</w:t>
      </w:r>
      <w:r>
        <w:rPr>
          <w:color w:val="000000"/>
        </w:rPr>
        <w:t xml:space="preserve"> </w:t>
      </w:r>
      <w:r w:rsidR="006C5A0E">
        <w:rPr>
          <w:color w:val="000000"/>
        </w:rPr>
        <w:t>podataka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2) </w:t>
      </w:r>
      <w:r w:rsidR="006C5A0E">
        <w:rPr>
          <w:color w:val="000000"/>
        </w:rPr>
        <w:t>ako</w:t>
      </w:r>
      <w:r>
        <w:rPr>
          <w:color w:val="000000"/>
        </w:rPr>
        <w:t xml:space="preserve"> </w:t>
      </w:r>
      <w:r w:rsidR="006C5A0E">
        <w:rPr>
          <w:color w:val="000000"/>
        </w:rPr>
        <w:t>njen</w:t>
      </w:r>
      <w:r>
        <w:rPr>
          <w:color w:val="000000"/>
        </w:rPr>
        <w:t xml:space="preserve"> </w:t>
      </w:r>
      <w:r w:rsidR="006C5A0E">
        <w:rPr>
          <w:color w:val="000000"/>
        </w:rPr>
        <w:t>imalac</w:t>
      </w:r>
      <w:r>
        <w:rPr>
          <w:color w:val="000000"/>
        </w:rPr>
        <w:t xml:space="preserve"> </w:t>
      </w:r>
      <w:r w:rsidR="006C5A0E">
        <w:rPr>
          <w:color w:val="000000"/>
        </w:rPr>
        <w:t>drugom</w:t>
      </w:r>
      <w:r>
        <w:rPr>
          <w:color w:val="000000"/>
        </w:rPr>
        <w:t xml:space="preserve"> </w:t>
      </w:r>
      <w:r w:rsidR="006C5A0E">
        <w:rPr>
          <w:color w:val="000000"/>
        </w:rPr>
        <w:t>licu</w:t>
      </w:r>
      <w:r>
        <w:rPr>
          <w:color w:val="000000"/>
        </w:rPr>
        <w:t xml:space="preserve"> </w:t>
      </w:r>
      <w:r w:rsidR="006C5A0E">
        <w:rPr>
          <w:color w:val="000000"/>
        </w:rPr>
        <w:t>omogući</w:t>
      </w:r>
      <w:r>
        <w:rPr>
          <w:color w:val="000000"/>
        </w:rPr>
        <w:t xml:space="preserve"> </w:t>
      </w:r>
      <w:r w:rsidR="006C5A0E">
        <w:rPr>
          <w:color w:val="000000"/>
        </w:rPr>
        <w:t>da</w:t>
      </w:r>
      <w:r>
        <w:rPr>
          <w:color w:val="000000"/>
        </w:rPr>
        <w:t xml:space="preserve"> </w:t>
      </w:r>
      <w:r w:rsidR="006C5A0E">
        <w:rPr>
          <w:color w:val="000000"/>
        </w:rPr>
        <w:t>putnu</w:t>
      </w:r>
      <w:r>
        <w:rPr>
          <w:color w:val="000000"/>
        </w:rPr>
        <w:t xml:space="preserve"> </w:t>
      </w:r>
      <w:r w:rsidR="006C5A0E">
        <w:rPr>
          <w:color w:val="000000"/>
        </w:rPr>
        <w:t>ispravu</w:t>
      </w:r>
      <w:r>
        <w:rPr>
          <w:color w:val="000000"/>
        </w:rPr>
        <w:t xml:space="preserve"> </w:t>
      </w:r>
      <w:r w:rsidR="006C5A0E">
        <w:rPr>
          <w:color w:val="000000"/>
        </w:rPr>
        <w:t>koristi</w:t>
      </w:r>
      <w:r>
        <w:rPr>
          <w:color w:val="000000"/>
        </w:rPr>
        <w:t xml:space="preserve"> </w:t>
      </w:r>
      <w:r w:rsidR="006C5A0E">
        <w:rPr>
          <w:color w:val="000000"/>
        </w:rPr>
        <w:t>kao</w:t>
      </w:r>
      <w:r>
        <w:rPr>
          <w:color w:val="000000"/>
        </w:rPr>
        <w:t xml:space="preserve"> </w:t>
      </w:r>
      <w:r w:rsidR="006C5A0E">
        <w:rPr>
          <w:color w:val="000000"/>
        </w:rPr>
        <w:t>svoju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3) </w:t>
      </w:r>
      <w:r w:rsidR="006C5A0E">
        <w:rPr>
          <w:color w:val="000000"/>
        </w:rPr>
        <w:t>ako</w:t>
      </w:r>
      <w:r>
        <w:rPr>
          <w:color w:val="000000"/>
        </w:rPr>
        <w:t xml:space="preserve"> </w:t>
      </w:r>
      <w:r w:rsidR="006C5A0E">
        <w:rPr>
          <w:color w:val="000000"/>
        </w:rPr>
        <w:t>je</w:t>
      </w:r>
      <w:r>
        <w:rPr>
          <w:color w:val="000000"/>
        </w:rPr>
        <w:t xml:space="preserve"> </w:t>
      </w:r>
      <w:r w:rsidR="006C5A0E">
        <w:rPr>
          <w:color w:val="000000"/>
        </w:rPr>
        <w:t>njenom</w:t>
      </w:r>
      <w:r>
        <w:rPr>
          <w:color w:val="000000"/>
        </w:rPr>
        <w:t xml:space="preserve"> </w:t>
      </w:r>
      <w:r w:rsidR="006C5A0E">
        <w:rPr>
          <w:color w:val="000000"/>
        </w:rPr>
        <w:t>imaocu</w:t>
      </w:r>
      <w:r>
        <w:rPr>
          <w:color w:val="000000"/>
        </w:rPr>
        <w:t xml:space="preserve"> </w:t>
      </w:r>
      <w:r w:rsidR="006C5A0E">
        <w:rPr>
          <w:color w:val="000000"/>
        </w:rPr>
        <w:t>prestalo</w:t>
      </w:r>
      <w:r>
        <w:rPr>
          <w:color w:val="000000"/>
        </w:rPr>
        <w:t xml:space="preserve"> </w:t>
      </w:r>
      <w:r w:rsidR="006C5A0E">
        <w:rPr>
          <w:color w:val="000000"/>
        </w:rPr>
        <w:t>državlјanstvo</w:t>
      </w:r>
      <w:r>
        <w:rPr>
          <w:color w:val="000000"/>
        </w:rPr>
        <w:t xml:space="preserve"> </w:t>
      </w:r>
      <w:r w:rsidR="006C5A0E">
        <w:rPr>
          <w:color w:val="000000"/>
        </w:rPr>
        <w:t>Republike</w:t>
      </w:r>
      <w:r>
        <w:rPr>
          <w:color w:val="000000"/>
        </w:rPr>
        <w:t xml:space="preserve"> </w:t>
      </w:r>
      <w:r w:rsidR="006C5A0E">
        <w:rPr>
          <w:color w:val="000000"/>
        </w:rPr>
        <w:t>Srbije</w:t>
      </w:r>
      <w:r>
        <w:rPr>
          <w:color w:val="000000"/>
        </w:rPr>
        <w:t>;</w:t>
      </w:r>
    </w:p>
    <w:p w:rsidR="00DD7FB8" w:rsidRDefault="00304C89">
      <w:pPr>
        <w:spacing w:after="150"/>
      </w:pPr>
      <w:r>
        <w:rPr>
          <w:color w:val="000000"/>
        </w:rPr>
        <w:t xml:space="preserve">4) </w:t>
      </w:r>
      <w:r w:rsidR="006C5A0E">
        <w:rPr>
          <w:color w:val="000000"/>
        </w:rPr>
        <w:t>ako</w:t>
      </w:r>
      <w:r>
        <w:rPr>
          <w:color w:val="000000"/>
        </w:rPr>
        <w:t xml:space="preserve"> </w:t>
      </w:r>
      <w:r w:rsidR="006C5A0E">
        <w:rPr>
          <w:color w:val="000000"/>
        </w:rPr>
        <w:t>se</w:t>
      </w:r>
      <w:r>
        <w:rPr>
          <w:color w:val="000000"/>
        </w:rPr>
        <w:t xml:space="preserve"> </w:t>
      </w:r>
      <w:r w:rsidR="006C5A0E">
        <w:rPr>
          <w:color w:val="000000"/>
        </w:rPr>
        <w:t>naknadno</w:t>
      </w:r>
      <w:r>
        <w:rPr>
          <w:color w:val="000000"/>
        </w:rPr>
        <w:t xml:space="preserve"> </w:t>
      </w:r>
      <w:r w:rsidR="006C5A0E">
        <w:rPr>
          <w:color w:val="000000"/>
        </w:rPr>
        <w:t>utvrdi</w:t>
      </w:r>
      <w:r>
        <w:rPr>
          <w:color w:val="000000"/>
        </w:rPr>
        <w:t xml:space="preserve"> </w:t>
      </w:r>
      <w:r w:rsidR="006C5A0E">
        <w:rPr>
          <w:color w:val="000000"/>
        </w:rPr>
        <w:t>da</w:t>
      </w:r>
      <w:r>
        <w:rPr>
          <w:color w:val="000000"/>
        </w:rPr>
        <w:t xml:space="preserve"> </w:t>
      </w:r>
      <w:r w:rsidR="006C5A0E">
        <w:rPr>
          <w:color w:val="000000"/>
        </w:rPr>
        <w:t>su</w:t>
      </w:r>
      <w:r>
        <w:rPr>
          <w:color w:val="000000"/>
        </w:rPr>
        <w:t xml:space="preserve"> </w:t>
      </w:r>
      <w:r w:rsidR="006C5A0E">
        <w:rPr>
          <w:color w:val="000000"/>
        </w:rPr>
        <w:t>postojale</w:t>
      </w:r>
      <w:r>
        <w:rPr>
          <w:color w:val="000000"/>
        </w:rPr>
        <w:t xml:space="preserve"> </w:t>
      </w:r>
      <w:r w:rsidR="006C5A0E">
        <w:rPr>
          <w:color w:val="000000"/>
        </w:rPr>
        <w:t>smetnje</w:t>
      </w:r>
      <w:r>
        <w:rPr>
          <w:color w:val="000000"/>
        </w:rPr>
        <w:t xml:space="preserve"> </w:t>
      </w:r>
      <w:r w:rsidR="006C5A0E">
        <w:rPr>
          <w:color w:val="000000"/>
        </w:rPr>
        <w:t>iz</w:t>
      </w:r>
      <w:r>
        <w:rPr>
          <w:color w:val="000000"/>
        </w:rPr>
        <w:t xml:space="preserve"> </w:t>
      </w:r>
      <w:r w:rsidR="006C5A0E">
        <w:rPr>
          <w:color w:val="000000"/>
        </w:rPr>
        <w:t>člana</w:t>
      </w:r>
      <w:r>
        <w:rPr>
          <w:color w:val="000000"/>
        </w:rPr>
        <w:t xml:space="preserve"> 35. </w:t>
      </w:r>
      <w:r w:rsidR="006C5A0E">
        <w:rPr>
          <w:color w:val="000000"/>
        </w:rPr>
        <w:t>stav</w:t>
      </w:r>
      <w:r>
        <w:rPr>
          <w:color w:val="000000"/>
        </w:rPr>
        <w:t xml:space="preserve"> 1. </w:t>
      </w:r>
      <w:r w:rsidR="006C5A0E">
        <w:rPr>
          <w:color w:val="000000"/>
        </w:rPr>
        <w:t>tač</w:t>
      </w:r>
      <w:r>
        <w:rPr>
          <w:color w:val="000000"/>
        </w:rPr>
        <w:t xml:space="preserve">. 1) </w:t>
      </w:r>
      <w:r w:rsidR="006C5A0E">
        <w:rPr>
          <w:color w:val="000000"/>
        </w:rPr>
        <w:t>do</w:t>
      </w:r>
      <w:r>
        <w:rPr>
          <w:color w:val="000000"/>
        </w:rPr>
        <w:t xml:space="preserve"> 4) </w:t>
      </w:r>
      <w:r w:rsidR="006C5A0E">
        <w:rPr>
          <w:color w:val="000000"/>
        </w:rPr>
        <w:t>ovog</w:t>
      </w:r>
      <w:r>
        <w:rPr>
          <w:color w:val="000000"/>
        </w:rPr>
        <w:t xml:space="preserve"> </w:t>
      </w:r>
      <w:r w:rsidR="006C5A0E">
        <w:rPr>
          <w:color w:val="000000"/>
        </w:rPr>
        <w:t>zakona</w:t>
      </w:r>
      <w:r>
        <w:rPr>
          <w:color w:val="000000"/>
        </w:rPr>
        <w:t xml:space="preserve"> </w:t>
      </w:r>
      <w:r w:rsidR="006C5A0E">
        <w:rPr>
          <w:color w:val="000000"/>
        </w:rPr>
        <w:t>pre</w:t>
      </w:r>
      <w:r>
        <w:rPr>
          <w:color w:val="000000"/>
        </w:rPr>
        <w:t xml:space="preserve"> </w:t>
      </w:r>
      <w:r w:rsidR="006C5A0E">
        <w:rPr>
          <w:color w:val="000000"/>
        </w:rPr>
        <w:t>izdavanja</w:t>
      </w:r>
      <w:r>
        <w:rPr>
          <w:color w:val="000000"/>
        </w:rPr>
        <w:t xml:space="preserve"> </w:t>
      </w:r>
      <w:r w:rsidR="006C5A0E">
        <w:rPr>
          <w:color w:val="000000"/>
        </w:rPr>
        <w:t>putne</w:t>
      </w:r>
      <w:r>
        <w:rPr>
          <w:color w:val="000000"/>
        </w:rPr>
        <w:t xml:space="preserve"> </w:t>
      </w:r>
      <w:r w:rsidR="006C5A0E">
        <w:rPr>
          <w:color w:val="000000"/>
        </w:rPr>
        <w:t>isprave</w:t>
      </w:r>
      <w:r>
        <w:rPr>
          <w:color w:val="000000"/>
        </w:rPr>
        <w:t xml:space="preserve">, </w:t>
      </w:r>
      <w:r w:rsidR="006C5A0E">
        <w:rPr>
          <w:color w:val="000000"/>
        </w:rPr>
        <w:t>a</w:t>
      </w:r>
      <w:r>
        <w:rPr>
          <w:color w:val="000000"/>
        </w:rPr>
        <w:t xml:space="preserve"> </w:t>
      </w:r>
      <w:r w:rsidR="006C5A0E">
        <w:rPr>
          <w:color w:val="000000"/>
        </w:rPr>
        <w:t>nadležni</w:t>
      </w:r>
      <w:r>
        <w:rPr>
          <w:color w:val="000000"/>
        </w:rPr>
        <w:t xml:space="preserve"> </w:t>
      </w:r>
      <w:r w:rsidR="006C5A0E">
        <w:rPr>
          <w:color w:val="000000"/>
        </w:rPr>
        <w:t>organ</w:t>
      </w:r>
      <w:r>
        <w:rPr>
          <w:color w:val="000000"/>
        </w:rPr>
        <w:t xml:space="preserve"> </w:t>
      </w:r>
      <w:r w:rsidR="006C5A0E">
        <w:rPr>
          <w:color w:val="000000"/>
        </w:rPr>
        <w:t>je</w:t>
      </w:r>
      <w:r>
        <w:rPr>
          <w:color w:val="000000"/>
        </w:rPr>
        <w:t xml:space="preserve"> </w:t>
      </w:r>
      <w:r w:rsidR="006C5A0E">
        <w:rPr>
          <w:color w:val="000000"/>
        </w:rPr>
        <w:t>za</w:t>
      </w:r>
      <w:r>
        <w:rPr>
          <w:color w:val="000000"/>
        </w:rPr>
        <w:t xml:space="preserve"> </w:t>
      </w:r>
      <w:r w:rsidR="006C5A0E">
        <w:rPr>
          <w:color w:val="000000"/>
        </w:rPr>
        <w:t>njih</w:t>
      </w:r>
      <w:r>
        <w:rPr>
          <w:color w:val="000000"/>
        </w:rPr>
        <w:t xml:space="preserve"> </w:t>
      </w:r>
      <w:r w:rsidR="006C5A0E">
        <w:rPr>
          <w:color w:val="000000"/>
        </w:rPr>
        <w:t>saznao</w:t>
      </w:r>
      <w:r>
        <w:rPr>
          <w:color w:val="000000"/>
        </w:rPr>
        <w:t xml:space="preserve"> </w:t>
      </w:r>
      <w:r w:rsidR="006C5A0E">
        <w:rPr>
          <w:color w:val="000000"/>
        </w:rPr>
        <w:t>kasnije</w:t>
      </w:r>
      <w:r>
        <w:rPr>
          <w:color w:val="000000"/>
        </w:rPr>
        <w:t xml:space="preserve"> </w:t>
      </w:r>
      <w:r w:rsidR="006C5A0E">
        <w:rPr>
          <w:color w:val="000000"/>
        </w:rPr>
        <w:t>ili</w:t>
      </w:r>
      <w:r>
        <w:rPr>
          <w:color w:val="000000"/>
        </w:rPr>
        <w:t xml:space="preserve"> </w:t>
      </w:r>
      <w:r w:rsidR="006C5A0E">
        <w:rPr>
          <w:color w:val="000000"/>
        </w:rPr>
        <w:t>su</w:t>
      </w:r>
      <w:r>
        <w:rPr>
          <w:color w:val="000000"/>
        </w:rPr>
        <w:t xml:space="preserve"> </w:t>
      </w:r>
      <w:r w:rsidR="006C5A0E">
        <w:rPr>
          <w:color w:val="000000"/>
        </w:rPr>
        <w:t>ti</w:t>
      </w:r>
      <w:r>
        <w:rPr>
          <w:color w:val="000000"/>
        </w:rPr>
        <w:t xml:space="preserve"> </w:t>
      </w:r>
      <w:r w:rsidR="006C5A0E">
        <w:rPr>
          <w:color w:val="000000"/>
        </w:rPr>
        <w:t>razlozi</w:t>
      </w:r>
      <w:r>
        <w:rPr>
          <w:color w:val="000000"/>
        </w:rPr>
        <w:t xml:space="preserve"> </w:t>
      </w:r>
      <w:r w:rsidR="006C5A0E">
        <w:rPr>
          <w:color w:val="000000"/>
        </w:rPr>
        <w:t>nastali</w:t>
      </w:r>
      <w:r>
        <w:rPr>
          <w:color w:val="000000"/>
        </w:rPr>
        <w:t xml:space="preserve"> </w:t>
      </w:r>
      <w:r w:rsidR="006C5A0E">
        <w:rPr>
          <w:color w:val="000000"/>
        </w:rPr>
        <w:t>posle</w:t>
      </w:r>
      <w:r>
        <w:rPr>
          <w:color w:val="000000"/>
        </w:rPr>
        <w:t xml:space="preserve"> </w:t>
      </w:r>
      <w:r w:rsidR="006C5A0E">
        <w:rPr>
          <w:color w:val="000000"/>
        </w:rPr>
        <w:t>izdavanja</w:t>
      </w:r>
      <w:r>
        <w:rPr>
          <w:color w:val="000000"/>
        </w:rPr>
        <w:t xml:space="preserve"> </w:t>
      </w:r>
      <w:r w:rsidR="006C5A0E">
        <w:rPr>
          <w:color w:val="000000"/>
        </w:rPr>
        <w:t>putne</w:t>
      </w:r>
      <w:r>
        <w:rPr>
          <w:color w:val="000000"/>
        </w:rPr>
        <w:t xml:space="preserve"> </w:t>
      </w:r>
      <w:r w:rsidR="006C5A0E">
        <w:rPr>
          <w:color w:val="000000"/>
        </w:rPr>
        <w:t>isprave</w:t>
      </w:r>
      <w:r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oduzimanju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zbog</w:t>
      </w:r>
      <w:r w:rsidR="00304C89">
        <w:rPr>
          <w:color w:val="000000"/>
        </w:rPr>
        <w:t xml:space="preserve"> </w:t>
      </w:r>
      <w:r>
        <w:rPr>
          <w:color w:val="000000"/>
        </w:rPr>
        <w:t>razloga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, </w:t>
      </w:r>
      <w:r>
        <w:rPr>
          <w:color w:val="000000"/>
        </w:rPr>
        <w:t>odlučuje</w:t>
      </w:r>
      <w:r w:rsidR="00304C89">
        <w:rPr>
          <w:color w:val="000000"/>
        </w:rPr>
        <w:t xml:space="preserve"> </w:t>
      </w:r>
      <w:r>
        <w:rPr>
          <w:color w:val="000000"/>
        </w:rPr>
        <w:t>nadležni</w:t>
      </w:r>
      <w:r w:rsidR="00304C89">
        <w:rPr>
          <w:color w:val="000000"/>
        </w:rPr>
        <w:t xml:space="preserve">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putnih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i/>
          <w:color w:val="000000"/>
        </w:rPr>
        <w:t>Brisan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stav</w:t>
      </w:r>
      <w:r w:rsidR="00304C89">
        <w:rPr>
          <w:i/>
          <w:color w:val="000000"/>
        </w:rPr>
        <w:t xml:space="preserve"> 3.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18.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- 62/2014-32)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Postupak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oduzetim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ispravama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Član</w:t>
      </w:r>
      <w:r w:rsidR="00304C89">
        <w:rPr>
          <w:b/>
          <w:color w:val="000000"/>
        </w:rPr>
        <w:t xml:space="preserve"> 38.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Granična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policija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privremeno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oduzme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vršenja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granične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kontrole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37.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dostaviti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policijskoj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upravi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stanici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izdala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Diplomatsko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konzularno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predstavništvo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oduzme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37. </w:t>
      </w:r>
      <w:r>
        <w:rPr>
          <w:b/>
          <w:color w:val="000000"/>
        </w:rPr>
        <w:t>stav</w:t>
      </w:r>
      <w:r w:rsidR="00304C89">
        <w:rPr>
          <w:b/>
          <w:color w:val="000000"/>
        </w:rPr>
        <w:t xml:space="preserve"> 1. </w:t>
      </w:r>
      <w:r>
        <w:rPr>
          <w:b/>
          <w:color w:val="000000"/>
        </w:rPr>
        <w:t>tačka</w:t>
      </w:r>
      <w:r w:rsidR="00304C89">
        <w:rPr>
          <w:b/>
          <w:color w:val="000000"/>
        </w:rPr>
        <w:t xml:space="preserve"> 3)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dostaviti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policijskoj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upravi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stanici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izdala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poništenja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vratiti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njenom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imaocu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 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Obaveza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obaveštavanja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prestanku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odbijanje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oduzimanje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Član</w:t>
      </w:r>
      <w:r w:rsidR="00304C89">
        <w:rPr>
          <w:b/>
          <w:color w:val="000000"/>
        </w:rPr>
        <w:t xml:space="preserve"> 39.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svim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činjenicama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posledicu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imaju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prestanak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odbijanje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oduzimanje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nadležni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sud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drugi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državni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dužan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odmah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tome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obavesti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nadležan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lastRenderedPageBreak/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nastupanju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činjenica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04C89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nadležan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obavesti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stranka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prestanku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04C89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nadležni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obavestiće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tome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tražilo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oduzeta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osim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obaveštenje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primlјeno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strane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same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stranke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 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Obaveze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donošenja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rešenja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40.</w:t>
      </w:r>
    </w:p>
    <w:p w:rsidR="00DD7FB8" w:rsidRDefault="006C5A0E">
      <w:pPr>
        <w:spacing w:after="150"/>
      </w:pP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rešenju</w:t>
      </w:r>
      <w:r w:rsidR="00304C89">
        <w:rPr>
          <w:color w:val="000000"/>
        </w:rPr>
        <w:t xml:space="preserve"> </w:t>
      </w:r>
      <w:r>
        <w:rPr>
          <w:color w:val="000000"/>
        </w:rPr>
        <w:t>kojim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odbija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kojim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oduzima</w:t>
      </w:r>
      <w:r w:rsidR="00304C89">
        <w:rPr>
          <w:color w:val="000000"/>
        </w:rPr>
        <w:t xml:space="preserve"> </w:t>
      </w:r>
      <w:r>
        <w:rPr>
          <w:color w:val="000000"/>
        </w:rPr>
        <w:t>putna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, </w:t>
      </w:r>
      <w:r>
        <w:rPr>
          <w:color w:val="000000"/>
        </w:rPr>
        <w:t>nadležni</w:t>
      </w:r>
      <w:r w:rsidR="00304C89">
        <w:rPr>
          <w:color w:val="000000"/>
        </w:rPr>
        <w:t xml:space="preserve">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dužan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navede</w:t>
      </w:r>
      <w:r w:rsidR="00304C89">
        <w:rPr>
          <w:color w:val="000000"/>
        </w:rPr>
        <w:t xml:space="preserve"> </w:t>
      </w:r>
      <w:r>
        <w:rPr>
          <w:color w:val="000000"/>
        </w:rPr>
        <w:t>razloge</w:t>
      </w:r>
      <w:r w:rsidR="00304C89">
        <w:rPr>
          <w:color w:val="000000"/>
        </w:rPr>
        <w:t xml:space="preserve"> </w:t>
      </w:r>
      <w:r>
        <w:rPr>
          <w:color w:val="000000"/>
        </w:rPr>
        <w:t>kojima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rukovodio</w:t>
      </w:r>
      <w:r w:rsidR="00304C89">
        <w:rPr>
          <w:color w:val="000000"/>
        </w:rPr>
        <w:t xml:space="preserve"> </w:t>
      </w:r>
      <w:r>
        <w:rPr>
          <w:color w:val="000000"/>
        </w:rPr>
        <w:t>prilikom</w:t>
      </w:r>
      <w:r w:rsidR="00304C89">
        <w:rPr>
          <w:color w:val="000000"/>
        </w:rPr>
        <w:t xml:space="preserve"> </w:t>
      </w:r>
      <w:r>
        <w:rPr>
          <w:color w:val="000000"/>
        </w:rPr>
        <w:t>donošenja</w:t>
      </w:r>
      <w:r w:rsidR="00304C89">
        <w:rPr>
          <w:color w:val="000000"/>
        </w:rPr>
        <w:t xml:space="preserve"> </w:t>
      </w:r>
      <w:r>
        <w:rPr>
          <w:color w:val="000000"/>
        </w:rPr>
        <w:t>takvog</w:t>
      </w:r>
      <w:r w:rsidR="00304C89">
        <w:rPr>
          <w:color w:val="000000"/>
        </w:rPr>
        <w:t xml:space="preserve"> </w:t>
      </w:r>
      <w:r>
        <w:rPr>
          <w:color w:val="000000"/>
        </w:rPr>
        <w:t>rešenja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pasoša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ograničenim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41.</w:t>
      </w:r>
    </w:p>
    <w:p w:rsidR="00DD7FB8" w:rsidRDefault="006C5A0E">
      <w:pPr>
        <w:spacing w:after="150"/>
      </w:pP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molbu</w:t>
      </w:r>
      <w:r w:rsidR="00304C89">
        <w:rPr>
          <w:color w:val="000000"/>
        </w:rPr>
        <w:t xml:space="preserve"> </w:t>
      </w:r>
      <w:r>
        <w:rPr>
          <w:color w:val="000000"/>
        </w:rPr>
        <w:t>lica</w:t>
      </w:r>
      <w:r w:rsidR="00304C89">
        <w:rPr>
          <w:color w:val="000000"/>
        </w:rPr>
        <w:t xml:space="preserve"> </w:t>
      </w:r>
      <w:r>
        <w:rPr>
          <w:color w:val="000000"/>
        </w:rPr>
        <w:t>kome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odbijen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kome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putna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oduzeta</w:t>
      </w:r>
      <w:r w:rsidR="00304C89">
        <w:rPr>
          <w:color w:val="000000"/>
        </w:rPr>
        <w:t xml:space="preserve">, </w:t>
      </w:r>
      <w:r>
        <w:rPr>
          <w:color w:val="000000"/>
        </w:rPr>
        <w:t>osim</w:t>
      </w:r>
      <w:r w:rsidR="00304C89">
        <w:rPr>
          <w:color w:val="000000"/>
        </w:rPr>
        <w:t xml:space="preserve"> </w:t>
      </w:r>
      <w:r>
        <w:rPr>
          <w:color w:val="000000"/>
        </w:rPr>
        <w:t>razloga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37. </w:t>
      </w:r>
      <w:r>
        <w:rPr>
          <w:color w:val="000000"/>
        </w:rPr>
        <w:t>stav</w:t>
      </w:r>
      <w:r w:rsidR="00304C89">
        <w:rPr>
          <w:color w:val="000000"/>
        </w:rPr>
        <w:t xml:space="preserve"> 1. </w:t>
      </w:r>
      <w:r>
        <w:rPr>
          <w:color w:val="000000"/>
        </w:rPr>
        <w:t>tačka</w:t>
      </w:r>
      <w:r w:rsidR="00304C89">
        <w:rPr>
          <w:color w:val="000000"/>
        </w:rPr>
        <w:t xml:space="preserve"> 3)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,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odlučio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tome</w:t>
      </w:r>
      <w:r w:rsidR="00304C89">
        <w:rPr>
          <w:color w:val="000000"/>
        </w:rPr>
        <w:t xml:space="preserve"> </w:t>
      </w:r>
      <w:r>
        <w:rPr>
          <w:color w:val="000000"/>
        </w:rPr>
        <w:t>može</w:t>
      </w:r>
      <w:r w:rsidR="00304C89">
        <w:rPr>
          <w:color w:val="000000"/>
        </w:rPr>
        <w:t xml:space="preserve">,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naročito</w:t>
      </w:r>
      <w:r w:rsidR="00304C89">
        <w:rPr>
          <w:color w:val="000000"/>
        </w:rPr>
        <w:t xml:space="preserve"> </w:t>
      </w:r>
      <w:r>
        <w:rPr>
          <w:color w:val="000000"/>
        </w:rPr>
        <w:t>opravdanim</w:t>
      </w:r>
      <w:r w:rsidR="00304C89">
        <w:rPr>
          <w:color w:val="000000"/>
        </w:rPr>
        <w:t xml:space="preserve"> </w:t>
      </w:r>
      <w:r>
        <w:rPr>
          <w:color w:val="000000"/>
        </w:rPr>
        <w:t>slučajevima</w:t>
      </w:r>
      <w:r w:rsidR="00304C89">
        <w:rPr>
          <w:color w:val="000000"/>
        </w:rPr>
        <w:t xml:space="preserve"> (</w:t>
      </w:r>
      <w:r>
        <w:rPr>
          <w:color w:val="000000"/>
        </w:rPr>
        <w:t>smrt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porodice</w:t>
      </w:r>
      <w:r w:rsidR="00304C89">
        <w:rPr>
          <w:color w:val="000000"/>
        </w:rPr>
        <w:t xml:space="preserve">, </w:t>
      </w:r>
      <w:r>
        <w:rPr>
          <w:color w:val="000000"/>
        </w:rPr>
        <w:t>lečenje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 xml:space="preserve">, </w:t>
      </w:r>
      <w:r>
        <w:rPr>
          <w:color w:val="000000"/>
        </w:rPr>
        <w:t>neodložni</w:t>
      </w:r>
      <w:r w:rsidR="00304C89">
        <w:rPr>
          <w:color w:val="000000"/>
        </w:rPr>
        <w:t xml:space="preserve">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poslovi</w:t>
      </w:r>
      <w:r w:rsidR="00304C89">
        <w:rPr>
          <w:color w:val="000000"/>
        </w:rPr>
        <w:t xml:space="preserve">), </w:t>
      </w:r>
      <w:r>
        <w:rPr>
          <w:color w:val="000000"/>
        </w:rPr>
        <w:t>odobriti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sa</w:t>
      </w:r>
      <w:r w:rsidR="00304C89">
        <w:rPr>
          <w:color w:val="000000"/>
        </w:rPr>
        <w:t xml:space="preserve"> </w:t>
      </w:r>
      <w:r>
        <w:rPr>
          <w:color w:val="000000"/>
        </w:rPr>
        <w:t>ograničenim</w:t>
      </w:r>
      <w:r w:rsidR="00304C89">
        <w:rPr>
          <w:color w:val="000000"/>
        </w:rPr>
        <w:t xml:space="preserve"> </w:t>
      </w:r>
      <w:r>
        <w:rPr>
          <w:color w:val="000000"/>
        </w:rPr>
        <w:t>rokom</w:t>
      </w:r>
      <w:r w:rsidR="00304C89">
        <w:rPr>
          <w:color w:val="000000"/>
        </w:rPr>
        <w:t xml:space="preserve"> </w:t>
      </w:r>
      <w:r>
        <w:rPr>
          <w:color w:val="000000"/>
        </w:rPr>
        <w:t>važenja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slučajevima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, </w:t>
      </w:r>
      <w:r>
        <w:rPr>
          <w:color w:val="000000"/>
        </w:rPr>
        <w:t>nadležni</w:t>
      </w:r>
      <w:r w:rsidR="00304C89">
        <w:rPr>
          <w:color w:val="000000"/>
        </w:rPr>
        <w:t xml:space="preserve">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dužan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pre</w:t>
      </w:r>
      <w:r w:rsidR="00304C89">
        <w:rPr>
          <w:color w:val="000000"/>
        </w:rPr>
        <w:t xml:space="preserve"> </w:t>
      </w:r>
      <w:r>
        <w:rPr>
          <w:color w:val="000000"/>
        </w:rPr>
        <w:t>izdavanja</w:t>
      </w:r>
      <w:r w:rsidR="00304C89">
        <w:rPr>
          <w:color w:val="000000"/>
        </w:rPr>
        <w:t xml:space="preserve"> </w:t>
      </w:r>
      <w:r>
        <w:rPr>
          <w:color w:val="000000"/>
        </w:rPr>
        <w:t>pasoša</w:t>
      </w:r>
      <w:r w:rsidR="00304C89">
        <w:rPr>
          <w:color w:val="000000"/>
        </w:rPr>
        <w:t xml:space="preserve"> </w:t>
      </w:r>
      <w:r>
        <w:rPr>
          <w:color w:val="000000"/>
        </w:rPr>
        <w:t>pribavi</w:t>
      </w:r>
      <w:r w:rsidR="00304C89">
        <w:rPr>
          <w:color w:val="000000"/>
        </w:rPr>
        <w:t xml:space="preserve"> </w:t>
      </w:r>
      <w:r>
        <w:rPr>
          <w:b/>
          <w:color w:val="000000"/>
        </w:rPr>
        <w:t>odobrenj</w:t>
      </w:r>
      <w:r w:rsidR="00304C89">
        <w:rPr>
          <w:b/>
          <w:color w:val="000000"/>
        </w:rPr>
        <w:t>e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 xml:space="preserve"> </w:t>
      </w:r>
      <w:r>
        <w:rPr>
          <w:color w:val="000000"/>
        </w:rPr>
        <w:t>nadležnog</w:t>
      </w:r>
      <w:r w:rsidR="00304C89">
        <w:rPr>
          <w:color w:val="000000"/>
        </w:rPr>
        <w:t xml:space="preserve"> </w:t>
      </w:r>
      <w:r>
        <w:rPr>
          <w:color w:val="000000"/>
        </w:rPr>
        <w:t>suda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javnog</w:t>
      </w:r>
      <w:r w:rsidR="00304C89">
        <w:rPr>
          <w:color w:val="000000"/>
        </w:rPr>
        <w:t xml:space="preserve"> </w:t>
      </w:r>
      <w:r>
        <w:rPr>
          <w:color w:val="000000"/>
        </w:rPr>
        <w:t>tužioca</w:t>
      </w:r>
      <w:r w:rsidR="00304C89">
        <w:rPr>
          <w:color w:val="000000"/>
        </w:rPr>
        <w:t xml:space="preserve">,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b/>
          <w:color w:val="000000"/>
        </w:rPr>
        <w:t>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zahtevao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 xml:space="preserve"> </w:t>
      </w:r>
      <w:r>
        <w:rPr>
          <w:color w:val="000000"/>
        </w:rPr>
        <w:t>zabranu</w:t>
      </w:r>
      <w:r w:rsidR="00304C89">
        <w:rPr>
          <w:color w:val="000000"/>
        </w:rPr>
        <w:t xml:space="preserve"> </w:t>
      </w:r>
      <w:r>
        <w:rPr>
          <w:color w:val="000000"/>
        </w:rPr>
        <w:t>izdavanja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 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304C89">
      <w:pPr>
        <w:spacing w:after="120"/>
        <w:jc w:val="center"/>
      </w:pPr>
      <w:r>
        <w:rPr>
          <w:color w:val="000000"/>
        </w:rPr>
        <w:t xml:space="preserve">VII. </w:t>
      </w:r>
      <w:r w:rsidR="006C5A0E">
        <w:rPr>
          <w:color w:val="000000"/>
        </w:rPr>
        <w:t>POSEBNE</w:t>
      </w:r>
      <w:r>
        <w:rPr>
          <w:color w:val="000000"/>
        </w:rPr>
        <w:t xml:space="preserve"> </w:t>
      </w:r>
      <w:r w:rsidR="006C5A0E">
        <w:rPr>
          <w:color w:val="000000"/>
        </w:rPr>
        <w:t>OBAVEZE</w:t>
      </w:r>
      <w:r>
        <w:rPr>
          <w:color w:val="000000"/>
        </w:rPr>
        <w:t xml:space="preserve"> </w:t>
      </w:r>
      <w:r w:rsidR="006C5A0E">
        <w:rPr>
          <w:color w:val="000000"/>
        </w:rPr>
        <w:t>U</w:t>
      </w:r>
      <w:r>
        <w:rPr>
          <w:color w:val="000000"/>
        </w:rPr>
        <w:t xml:space="preserve"> </w:t>
      </w:r>
      <w:r w:rsidR="006C5A0E">
        <w:rPr>
          <w:color w:val="000000"/>
        </w:rPr>
        <w:t>VEZI</w:t>
      </w:r>
      <w:r>
        <w:rPr>
          <w:color w:val="000000"/>
        </w:rPr>
        <w:t xml:space="preserve"> </w:t>
      </w:r>
      <w:r w:rsidR="006C5A0E">
        <w:rPr>
          <w:color w:val="000000"/>
        </w:rPr>
        <w:t>SA</w:t>
      </w:r>
      <w:r>
        <w:rPr>
          <w:color w:val="000000"/>
        </w:rPr>
        <w:t xml:space="preserve"> </w:t>
      </w:r>
      <w:r w:rsidR="006C5A0E">
        <w:rPr>
          <w:color w:val="000000"/>
        </w:rPr>
        <w:t>IZDATOM</w:t>
      </w:r>
      <w:r>
        <w:rPr>
          <w:color w:val="000000"/>
        </w:rPr>
        <w:t xml:space="preserve"> </w:t>
      </w:r>
      <w:r w:rsidR="006C5A0E">
        <w:rPr>
          <w:color w:val="000000"/>
        </w:rPr>
        <w:t>PUTNOM</w:t>
      </w:r>
      <w:r>
        <w:rPr>
          <w:color w:val="000000"/>
        </w:rPr>
        <w:t xml:space="preserve"> </w:t>
      </w:r>
      <w:r w:rsidR="006C5A0E">
        <w:rPr>
          <w:color w:val="000000"/>
        </w:rPr>
        <w:t>ISPRAVOM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Nestanak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pronalazak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42.</w:t>
      </w:r>
    </w:p>
    <w:p w:rsidR="00DD7FB8" w:rsidRDefault="006C5A0E">
      <w:pPr>
        <w:spacing w:after="150"/>
      </w:pPr>
      <w:r>
        <w:rPr>
          <w:color w:val="000000"/>
        </w:rPr>
        <w:t>Lice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izgubi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nađe</w:t>
      </w:r>
      <w:r w:rsidR="00304C89">
        <w:rPr>
          <w:color w:val="000000"/>
        </w:rPr>
        <w:t xml:space="preserve"> </w:t>
      </w:r>
      <w:r>
        <w:rPr>
          <w:color w:val="000000"/>
        </w:rPr>
        <w:t>tuđu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dužno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bez</w:t>
      </w:r>
      <w:r w:rsidR="00304C89">
        <w:rPr>
          <w:color w:val="000000"/>
        </w:rPr>
        <w:t xml:space="preserve"> </w:t>
      </w:r>
      <w:r>
        <w:rPr>
          <w:color w:val="000000"/>
        </w:rPr>
        <w:t>odlaganja</w:t>
      </w:r>
      <w:r w:rsidR="00304C89">
        <w:rPr>
          <w:color w:val="000000"/>
        </w:rPr>
        <w:t xml:space="preserve"> </w:t>
      </w:r>
      <w:r>
        <w:rPr>
          <w:color w:val="000000"/>
        </w:rPr>
        <w:t>prijavi</w:t>
      </w:r>
      <w:r w:rsidR="00304C89">
        <w:rPr>
          <w:color w:val="000000"/>
        </w:rPr>
        <w:t xml:space="preserve"> </w:t>
      </w:r>
      <w:r>
        <w:rPr>
          <w:color w:val="000000"/>
        </w:rPr>
        <w:t>nestanak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pronalazak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najbližoj</w:t>
      </w:r>
      <w:r w:rsidR="00304C89">
        <w:rPr>
          <w:color w:val="000000"/>
        </w:rPr>
        <w:t xml:space="preserve"> </w:t>
      </w:r>
      <w:r>
        <w:rPr>
          <w:color w:val="000000"/>
        </w:rPr>
        <w:t>policijskoj</w:t>
      </w:r>
      <w:r w:rsidR="00304C89">
        <w:rPr>
          <w:color w:val="000000"/>
        </w:rPr>
        <w:t xml:space="preserve"> </w:t>
      </w:r>
      <w:r>
        <w:rPr>
          <w:color w:val="000000"/>
        </w:rPr>
        <w:t>upravi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policijskoj</w:t>
      </w:r>
      <w:r w:rsidR="00304C89">
        <w:rPr>
          <w:color w:val="000000"/>
        </w:rPr>
        <w:t xml:space="preserve"> </w:t>
      </w:r>
      <w:r>
        <w:rPr>
          <w:color w:val="000000"/>
        </w:rPr>
        <w:t>stanici</w:t>
      </w:r>
      <w:r w:rsidR="00304C89">
        <w:rPr>
          <w:color w:val="000000"/>
        </w:rPr>
        <w:t xml:space="preserve"> </w:t>
      </w:r>
      <w:r>
        <w:rPr>
          <w:color w:val="000000"/>
        </w:rPr>
        <w:t>Ministarstva</w:t>
      </w:r>
      <w:r w:rsidR="00304C89">
        <w:rPr>
          <w:color w:val="000000"/>
        </w:rPr>
        <w:t xml:space="preserve"> </w:t>
      </w:r>
      <w:r>
        <w:rPr>
          <w:color w:val="000000"/>
        </w:rPr>
        <w:t>unutrašnjih</w:t>
      </w:r>
      <w:r w:rsidR="00304C89">
        <w:rPr>
          <w:color w:val="000000"/>
        </w:rPr>
        <w:t xml:space="preserve"> </w:t>
      </w:r>
      <w:r>
        <w:rPr>
          <w:color w:val="000000"/>
        </w:rPr>
        <w:t>poslova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Ako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putna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nestala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inostranstvu</w:t>
      </w:r>
      <w:r w:rsidR="00304C89">
        <w:rPr>
          <w:color w:val="000000"/>
        </w:rPr>
        <w:t xml:space="preserve">, </w:t>
      </w:r>
      <w:r>
        <w:rPr>
          <w:color w:val="000000"/>
        </w:rPr>
        <w:t>lice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izgubi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dužno</w:t>
      </w:r>
      <w:r w:rsidR="00304C89">
        <w:rPr>
          <w:color w:val="000000"/>
        </w:rPr>
        <w:t xml:space="preserve"> </w:t>
      </w:r>
      <w:r>
        <w:rPr>
          <w:color w:val="000000"/>
        </w:rPr>
        <w:t>je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njen</w:t>
      </w:r>
      <w:r w:rsidR="00304C89">
        <w:rPr>
          <w:color w:val="000000"/>
        </w:rPr>
        <w:t xml:space="preserve"> </w:t>
      </w:r>
      <w:r>
        <w:rPr>
          <w:color w:val="000000"/>
        </w:rPr>
        <w:t>nestanak</w:t>
      </w:r>
      <w:r w:rsidR="00304C89">
        <w:rPr>
          <w:color w:val="000000"/>
        </w:rPr>
        <w:t xml:space="preserve"> </w:t>
      </w:r>
      <w:r>
        <w:rPr>
          <w:color w:val="000000"/>
        </w:rPr>
        <w:t>prijavi</w:t>
      </w:r>
      <w:r w:rsidR="00304C89">
        <w:rPr>
          <w:color w:val="000000"/>
        </w:rPr>
        <w:t xml:space="preserve"> </w:t>
      </w:r>
      <w:r>
        <w:rPr>
          <w:color w:val="000000"/>
        </w:rPr>
        <w:t>najbližem</w:t>
      </w:r>
      <w:r w:rsidR="00304C89">
        <w:rPr>
          <w:color w:val="000000"/>
        </w:rPr>
        <w:t xml:space="preserve"> </w:t>
      </w:r>
      <w:r>
        <w:rPr>
          <w:color w:val="000000"/>
        </w:rPr>
        <w:t>diplomatskom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konzularnom</w:t>
      </w:r>
      <w:r w:rsidR="00304C89">
        <w:rPr>
          <w:color w:val="000000"/>
        </w:rPr>
        <w:t xml:space="preserve"> </w:t>
      </w:r>
      <w:r>
        <w:rPr>
          <w:color w:val="000000"/>
        </w:rPr>
        <w:t>predstavništvu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b/>
          <w:color w:val="000000"/>
        </w:rPr>
        <w:t>Nadležni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službenoj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dužnosti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rešenjem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proglasiti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nevažećom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sledećim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slučajevima</w:t>
      </w:r>
      <w:r w:rsidR="00304C89">
        <w:rPr>
          <w:b/>
          <w:color w:val="000000"/>
        </w:rPr>
        <w:t>: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b/>
          <w:color w:val="000000"/>
        </w:rPr>
        <w:t xml:space="preserve">1) </w:t>
      </w:r>
      <w:r w:rsidR="006C5A0E">
        <w:rPr>
          <w:b/>
          <w:color w:val="000000"/>
        </w:rPr>
        <w:t>ukoliko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vraćanja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međunarodnom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sporazumu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izjavi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nema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putnu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ispravu</w:t>
      </w:r>
      <w:r>
        <w:rPr>
          <w:b/>
          <w:color w:val="000000"/>
        </w:rPr>
        <w:t xml:space="preserve">, </w:t>
      </w:r>
      <w:r w:rsidR="006C5A0E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nadležni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organ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utvrdi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poseduje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važeći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pasoš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prijavio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gubitak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pasoša</w:t>
      </w:r>
      <w:r>
        <w:rPr>
          <w:b/>
          <w:color w:val="000000"/>
        </w:rPr>
        <w:t xml:space="preserve">, </w:t>
      </w:r>
      <w:r w:rsidR="006C5A0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st</w:t>
      </w:r>
      <w:r>
        <w:rPr>
          <w:b/>
          <w:color w:val="000000"/>
        </w:rPr>
        <w:t xml:space="preserve">. 1. </w:t>
      </w:r>
      <w:r w:rsidR="006C5A0E">
        <w:rPr>
          <w:b/>
          <w:color w:val="000000"/>
        </w:rPr>
        <w:t>i</w:t>
      </w:r>
      <w:r>
        <w:rPr>
          <w:b/>
          <w:color w:val="000000"/>
        </w:rPr>
        <w:t xml:space="preserve"> 2. </w:t>
      </w:r>
      <w:r w:rsidR="006C5A0E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člana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b/>
          <w:color w:val="000000"/>
        </w:rPr>
        <w:lastRenderedPageBreak/>
        <w:t xml:space="preserve">2) </w:t>
      </w:r>
      <w:r w:rsidR="006C5A0E">
        <w:rPr>
          <w:b/>
          <w:color w:val="000000"/>
        </w:rPr>
        <w:t>ukoliko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diplomatski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službeni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pasoš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bude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vraćen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Ministarstvu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spolјnih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poslova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roku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od</w:t>
      </w:r>
      <w:r>
        <w:rPr>
          <w:b/>
          <w:color w:val="000000"/>
        </w:rPr>
        <w:t xml:space="preserve"> 60 </w:t>
      </w:r>
      <w:r w:rsidR="006C5A0E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kada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prestao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pravni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osnov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vrste</w:t>
      </w:r>
      <w:r>
        <w:rPr>
          <w:b/>
          <w:color w:val="000000"/>
        </w:rPr>
        <w:t xml:space="preserve"> </w:t>
      </w:r>
      <w:r w:rsidR="006C5A0E">
        <w:rPr>
          <w:b/>
          <w:color w:val="000000"/>
        </w:rPr>
        <w:t>pasoša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Nevažeća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43.</w:t>
      </w:r>
    </w:p>
    <w:p w:rsidR="00DD7FB8" w:rsidRDefault="006C5A0E">
      <w:pPr>
        <w:spacing w:after="150"/>
      </w:pPr>
      <w:r>
        <w:rPr>
          <w:color w:val="000000"/>
        </w:rPr>
        <w:t>Nestalu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nadležni</w:t>
      </w:r>
      <w:r w:rsidR="00304C89">
        <w:rPr>
          <w:color w:val="000000"/>
        </w:rPr>
        <w:t xml:space="preserve">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će</w:t>
      </w:r>
      <w:r w:rsidR="00304C89">
        <w:rPr>
          <w:color w:val="000000"/>
        </w:rPr>
        <w:t xml:space="preserve"> </w:t>
      </w:r>
      <w:r>
        <w:rPr>
          <w:color w:val="000000"/>
        </w:rPr>
        <w:t>rešenjem</w:t>
      </w:r>
      <w:r w:rsidR="00304C89">
        <w:rPr>
          <w:color w:val="000000"/>
        </w:rPr>
        <w:t xml:space="preserve"> </w:t>
      </w:r>
      <w:r>
        <w:rPr>
          <w:color w:val="000000"/>
        </w:rPr>
        <w:t>proglasiti</w:t>
      </w:r>
      <w:r w:rsidR="00304C89">
        <w:rPr>
          <w:color w:val="000000"/>
        </w:rPr>
        <w:t xml:space="preserve"> </w:t>
      </w:r>
      <w:r>
        <w:rPr>
          <w:color w:val="000000"/>
        </w:rPr>
        <w:t>nevažećom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Protiv</w:t>
      </w:r>
      <w:r w:rsidR="00304C89">
        <w:rPr>
          <w:color w:val="000000"/>
        </w:rPr>
        <w:t xml:space="preserve"> </w:t>
      </w:r>
      <w:r>
        <w:rPr>
          <w:color w:val="000000"/>
        </w:rPr>
        <w:t>rešenja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žalba</w:t>
      </w:r>
      <w:r w:rsidR="00304C89">
        <w:rPr>
          <w:color w:val="000000"/>
        </w:rPr>
        <w:t xml:space="preserve"> </w:t>
      </w:r>
      <w:r>
        <w:rPr>
          <w:color w:val="000000"/>
        </w:rPr>
        <w:t>nije</w:t>
      </w:r>
      <w:r w:rsidR="00304C89">
        <w:rPr>
          <w:color w:val="000000"/>
        </w:rPr>
        <w:t xml:space="preserve"> </w:t>
      </w:r>
      <w:r>
        <w:rPr>
          <w:color w:val="000000"/>
        </w:rPr>
        <w:t>dopuštena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b/>
          <w:color w:val="000000"/>
        </w:rPr>
        <w:t>Putna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proglašena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nevažećom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oglašava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zvaničnoj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veb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prezentaciji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color w:val="000000"/>
        </w:rPr>
        <w:t>Nadležni</w:t>
      </w:r>
      <w:r w:rsidR="00304C89">
        <w:rPr>
          <w:color w:val="000000"/>
        </w:rPr>
        <w:t xml:space="preserve">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izdaće</w:t>
      </w:r>
      <w:r w:rsidR="00304C89">
        <w:rPr>
          <w:color w:val="000000"/>
        </w:rPr>
        <w:t xml:space="preserve"> </w:t>
      </w:r>
      <w:r>
        <w:rPr>
          <w:color w:val="000000"/>
        </w:rPr>
        <w:t>putnu</w:t>
      </w:r>
      <w:r w:rsidR="00304C89">
        <w:rPr>
          <w:color w:val="000000"/>
        </w:rPr>
        <w:t xml:space="preserve"> </w:t>
      </w:r>
      <w:r>
        <w:rPr>
          <w:color w:val="000000"/>
        </w:rPr>
        <w:t>ispravu</w:t>
      </w:r>
      <w:r w:rsidR="00304C89">
        <w:rPr>
          <w:color w:val="000000"/>
        </w:rPr>
        <w:t xml:space="preserve"> </w:t>
      </w:r>
      <w:r>
        <w:rPr>
          <w:color w:val="000000"/>
        </w:rPr>
        <w:t>tek</w:t>
      </w:r>
      <w:r w:rsidR="00304C89">
        <w:rPr>
          <w:color w:val="000000"/>
        </w:rPr>
        <w:t xml:space="preserve"> </w:t>
      </w:r>
      <w:r>
        <w:rPr>
          <w:color w:val="000000"/>
        </w:rPr>
        <w:t>po</w:t>
      </w:r>
      <w:r w:rsidR="00304C89">
        <w:rPr>
          <w:color w:val="000000"/>
        </w:rPr>
        <w:t xml:space="preserve"> </w:t>
      </w:r>
      <w:r>
        <w:rPr>
          <w:color w:val="000000"/>
        </w:rPr>
        <w:t>donošenju</w:t>
      </w:r>
      <w:r w:rsidR="00304C89">
        <w:rPr>
          <w:color w:val="000000"/>
        </w:rPr>
        <w:t xml:space="preserve"> </w:t>
      </w:r>
      <w:r>
        <w:rPr>
          <w:color w:val="000000"/>
        </w:rPr>
        <w:t>rešenja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proglašenju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nevažećom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Troškovi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44.</w:t>
      </w:r>
    </w:p>
    <w:p w:rsidR="00DD7FB8" w:rsidRDefault="006C5A0E">
      <w:pPr>
        <w:spacing w:after="150"/>
      </w:pP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plaća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naknada</w:t>
      </w:r>
      <w:r w:rsidR="00304C89">
        <w:rPr>
          <w:color w:val="000000"/>
        </w:rPr>
        <w:t xml:space="preserve">, </w:t>
      </w:r>
      <w:r>
        <w:rPr>
          <w:color w:val="000000"/>
        </w:rPr>
        <w:t>koja</w:t>
      </w:r>
      <w:r w:rsidR="00304C89">
        <w:rPr>
          <w:color w:val="000000"/>
        </w:rPr>
        <w:t xml:space="preserve"> </w:t>
      </w:r>
      <w:r>
        <w:rPr>
          <w:color w:val="000000"/>
        </w:rPr>
        <w:t>obuhvata</w:t>
      </w:r>
      <w:r w:rsidR="00304C89">
        <w:rPr>
          <w:color w:val="000000"/>
        </w:rPr>
        <w:t xml:space="preserve"> </w:t>
      </w:r>
      <w:r>
        <w:rPr>
          <w:color w:val="000000"/>
        </w:rPr>
        <w:t>cenu</w:t>
      </w:r>
      <w:r w:rsidR="00304C89">
        <w:rPr>
          <w:color w:val="000000"/>
        </w:rPr>
        <w:t xml:space="preserve"> </w:t>
      </w:r>
      <w:r>
        <w:rPr>
          <w:color w:val="000000"/>
        </w:rPr>
        <w:t>obrasca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troškove</w:t>
      </w:r>
      <w:r w:rsidR="00304C89">
        <w:rPr>
          <w:color w:val="000000"/>
        </w:rPr>
        <w:t xml:space="preserve"> </w:t>
      </w:r>
      <w:r>
        <w:rPr>
          <w:color w:val="000000"/>
        </w:rPr>
        <w:t>tehničke</w:t>
      </w:r>
      <w:r w:rsidR="00304C89">
        <w:rPr>
          <w:color w:val="000000"/>
        </w:rPr>
        <w:t xml:space="preserve"> </w:t>
      </w:r>
      <w:r>
        <w:rPr>
          <w:color w:val="000000"/>
        </w:rPr>
        <w:t>izrade</w:t>
      </w:r>
      <w:r w:rsidR="00304C89">
        <w:rPr>
          <w:color w:val="000000"/>
        </w:rPr>
        <w:t xml:space="preserve">, </w:t>
      </w:r>
      <w:r>
        <w:rPr>
          <w:color w:val="000000"/>
        </w:rPr>
        <w:t>kao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troškove</w:t>
      </w:r>
      <w:r w:rsidR="00304C89">
        <w:rPr>
          <w:color w:val="000000"/>
        </w:rPr>
        <w:t xml:space="preserve"> </w:t>
      </w:r>
      <w:r>
        <w:rPr>
          <w:color w:val="000000"/>
        </w:rPr>
        <w:t>dostavlјanja</w:t>
      </w:r>
      <w:r w:rsidR="00304C89">
        <w:rPr>
          <w:color w:val="000000"/>
        </w:rPr>
        <w:t xml:space="preserve">, </w:t>
      </w:r>
      <w:r>
        <w:rPr>
          <w:color w:val="000000"/>
        </w:rPr>
        <w:t>ako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dostavlјanje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vrši</w:t>
      </w:r>
      <w:r w:rsidR="00304C89">
        <w:rPr>
          <w:color w:val="000000"/>
        </w:rPr>
        <w:t xml:space="preserve"> </w:t>
      </w:r>
      <w:r>
        <w:rPr>
          <w:color w:val="000000"/>
        </w:rPr>
        <w:t>preko</w:t>
      </w:r>
      <w:r w:rsidR="00304C89">
        <w:rPr>
          <w:color w:val="000000"/>
        </w:rPr>
        <w:t xml:space="preserve"> </w:t>
      </w:r>
      <w:r>
        <w:rPr>
          <w:color w:val="000000"/>
        </w:rPr>
        <w:t>diplomatskog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konzularnog</w:t>
      </w:r>
      <w:r w:rsidR="00304C89">
        <w:rPr>
          <w:color w:val="000000"/>
        </w:rPr>
        <w:t xml:space="preserve"> </w:t>
      </w:r>
      <w:r>
        <w:rPr>
          <w:color w:val="000000"/>
        </w:rPr>
        <w:t>predstavništva</w:t>
      </w:r>
      <w:r w:rsidR="00304C89">
        <w:rPr>
          <w:color w:val="000000"/>
        </w:rPr>
        <w:t xml:space="preserve"> </w:t>
      </w:r>
      <w:r>
        <w:rPr>
          <w:color w:val="000000"/>
        </w:rPr>
        <w:t>Republike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Visinu</w:t>
      </w:r>
      <w:r w:rsidR="00304C89">
        <w:rPr>
          <w:color w:val="000000"/>
        </w:rPr>
        <w:t xml:space="preserve"> </w:t>
      </w:r>
      <w:r>
        <w:rPr>
          <w:color w:val="000000"/>
        </w:rPr>
        <w:t>naknade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utvrđuje</w:t>
      </w:r>
      <w:r w:rsidR="00304C89">
        <w:rPr>
          <w:color w:val="000000"/>
        </w:rPr>
        <w:t xml:space="preserve"> </w:t>
      </w:r>
      <w:r>
        <w:rPr>
          <w:color w:val="000000"/>
        </w:rPr>
        <w:t>Vlada</w:t>
      </w:r>
      <w:r w:rsidR="00304C89">
        <w:rPr>
          <w:color w:val="000000"/>
        </w:rPr>
        <w:t>.</w:t>
      </w:r>
    </w:p>
    <w:p w:rsidR="00DD7FB8" w:rsidRDefault="00304C89">
      <w:pPr>
        <w:spacing w:after="120"/>
        <w:jc w:val="center"/>
      </w:pPr>
      <w:r>
        <w:rPr>
          <w:color w:val="000000"/>
        </w:rPr>
        <w:t xml:space="preserve">VIII. </w:t>
      </w:r>
      <w:r w:rsidR="006C5A0E">
        <w:rPr>
          <w:color w:val="000000"/>
        </w:rPr>
        <w:t>EVIDENCIJE</w:t>
      </w:r>
      <w:r>
        <w:rPr>
          <w:color w:val="000000"/>
        </w:rPr>
        <w:t xml:space="preserve"> </w:t>
      </w:r>
      <w:r w:rsidR="006C5A0E">
        <w:rPr>
          <w:color w:val="000000"/>
        </w:rPr>
        <w:t>I</w:t>
      </w:r>
      <w:r>
        <w:rPr>
          <w:color w:val="000000"/>
        </w:rPr>
        <w:t xml:space="preserve"> </w:t>
      </w:r>
      <w:r w:rsidR="006C5A0E">
        <w:rPr>
          <w:color w:val="000000"/>
        </w:rPr>
        <w:t>KORIŠĆENјE</w:t>
      </w:r>
      <w:r>
        <w:rPr>
          <w:color w:val="000000"/>
        </w:rPr>
        <w:t xml:space="preserve"> </w:t>
      </w:r>
      <w:r w:rsidR="006C5A0E">
        <w:rPr>
          <w:color w:val="000000"/>
        </w:rPr>
        <w:t>PODATAKA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Evidencije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ispravama</w:t>
      </w:r>
      <w:r w:rsidR="00304C89">
        <w:rPr>
          <w:b/>
          <w:color w:val="000000"/>
        </w:rPr>
        <w:t xml:space="preserve">. </w:t>
      </w:r>
      <w:r>
        <w:rPr>
          <w:b/>
          <w:color w:val="000000"/>
        </w:rPr>
        <w:t>Nadležnost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vođenje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evidencija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45.</w:t>
      </w:r>
    </w:p>
    <w:p w:rsidR="00DD7FB8" w:rsidRDefault="006C5A0E">
      <w:pPr>
        <w:spacing w:after="150"/>
      </w:pP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izdatim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ispravama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odbijenim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oduzetim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nevažećim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vodi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jedinstvena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evidencija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elektronskom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obliku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b/>
          <w:color w:val="000000"/>
        </w:rPr>
        <w:t>Način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vođenja</w:t>
      </w:r>
      <w:r w:rsidR="00304C89">
        <w:rPr>
          <w:b/>
          <w:color w:val="000000"/>
        </w:rPr>
        <w:t xml:space="preserve">, </w:t>
      </w:r>
      <w:r>
        <w:rPr>
          <w:b/>
          <w:color w:val="000000"/>
        </w:rPr>
        <w:t>sadržina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evidencija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razmena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evidencije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04C89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uređuje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evidencijama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obradi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04C89">
        <w:rPr>
          <w:b/>
          <w:color w:val="000000"/>
        </w:rPr>
        <w:t>.</w:t>
      </w:r>
      <w:r w:rsidR="00304C89">
        <w:rPr>
          <w:rFonts w:ascii="Calibri"/>
          <w:b/>
          <w:color w:val="000000"/>
          <w:vertAlign w:val="superscript"/>
        </w:rPr>
        <w:t>*</w:t>
      </w:r>
    </w:p>
    <w:p w:rsidR="00DD7FB8" w:rsidRDefault="006C5A0E">
      <w:pPr>
        <w:spacing w:after="150"/>
      </w:pPr>
      <w:r>
        <w:rPr>
          <w:i/>
          <w:color w:val="000000"/>
        </w:rPr>
        <w:t>Brisani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st</w:t>
      </w:r>
      <w:r w:rsidR="00304C89">
        <w:rPr>
          <w:i/>
          <w:color w:val="000000"/>
        </w:rPr>
        <w:t>. 2-4.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14.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- 81/2019-3)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81/2019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Čl</w:t>
      </w:r>
      <w:r w:rsidR="00304C89">
        <w:rPr>
          <w:i/>
          <w:color w:val="000000"/>
        </w:rPr>
        <w:t>. 46-49.</w:t>
      </w:r>
    </w:p>
    <w:p w:rsidR="00DD7FB8" w:rsidRDefault="006C5A0E">
      <w:pPr>
        <w:spacing w:after="150"/>
        <w:jc w:val="center"/>
      </w:pPr>
      <w:r>
        <w:rPr>
          <w:i/>
          <w:color w:val="000000"/>
        </w:rPr>
        <w:t>Brisani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304C89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304C89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304C89">
        <w:rPr>
          <w:i/>
          <w:color w:val="000000"/>
        </w:rPr>
        <w:t xml:space="preserve"> 15. </w:t>
      </w:r>
      <w:r>
        <w:rPr>
          <w:i/>
          <w:color w:val="000000"/>
        </w:rPr>
        <w:t>Zakona</w:t>
      </w:r>
      <w:r w:rsidR="00304C89">
        <w:rPr>
          <w:i/>
          <w:color w:val="000000"/>
        </w:rPr>
        <w:t xml:space="preserve"> - 81/2019-3)</w:t>
      </w:r>
    </w:p>
    <w:p w:rsidR="00DD7FB8" w:rsidRDefault="00304C89">
      <w:pPr>
        <w:spacing w:after="120"/>
        <w:jc w:val="center"/>
      </w:pPr>
      <w:r>
        <w:rPr>
          <w:color w:val="000000"/>
        </w:rPr>
        <w:t xml:space="preserve">IX. </w:t>
      </w:r>
      <w:r w:rsidR="006C5A0E">
        <w:rPr>
          <w:color w:val="000000"/>
        </w:rPr>
        <w:t>KAZNENE</w:t>
      </w:r>
      <w:r>
        <w:rPr>
          <w:color w:val="000000"/>
        </w:rPr>
        <w:t xml:space="preserve"> </w:t>
      </w:r>
      <w:r w:rsidR="006C5A0E">
        <w:rPr>
          <w:color w:val="000000"/>
        </w:rPr>
        <w:t>ODREDBE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Prekršaji</w:t>
      </w:r>
    </w:p>
    <w:p w:rsidR="00DD7FB8" w:rsidRDefault="006C5A0E">
      <w:pPr>
        <w:spacing w:after="120"/>
        <w:jc w:val="center"/>
      </w:pPr>
      <w:r>
        <w:rPr>
          <w:color w:val="000000"/>
        </w:rPr>
        <w:lastRenderedPageBreak/>
        <w:t>Član</w:t>
      </w:r>
      <w:r w:rsidR="00304C89">
        <w:rPr>
          <w:color w:val="000000"/>
        </w:rPr>
        <w:t xml:space="preserve"> 50.</w:t>
      </w:r>
    </w:p>
    <w:p w:rsidR="00DD7FB8" w:rsidRDefault="006C5A0E">
      <w:pPr>
        <w:spacing w:after="150"/>
      </w:pPr>
      <w:r>
        <w:rPr>
          <w:color w:val="000000"/>
        </w:rPr>
        <w:t>Novčanom</w:t>
      </w:r>
      <w:r w:rsidR="00304C89">
        <w:rPr>
          <w:color w:val="000000"/>
        </w:rPr>
        <w:t xml:space="preserve"> </w:t>
      </w:r>
      <w:r>
        <w:rPr>
          <w:color w:val="000000"/>
        </w:rPr>
        <w:t>kaznom</w:t>
      </w:r>
      <w:r w:rsidR="00304C89">
        <w:rPr>
          <w:color w:val="000000"/>
        </w:rPr>
        <w:t xml:space="preserve"> </w:t>
      </w:r>
      <w:r>
        <w:rPr>
          <w:b/>
          <w:color w:val="000000"/>
        </w:rPr>
        <w:t>od</w:t>
      </w:r>
      <w:r w:rsidR="00304C89">
        <w:rPr>
          <w:b/>
          <w:color w:val="000000"/>
        </w:rPr>
        <w:t xml:space="preserve"> 5.000 </w:t>
      </w:r>
      <w:r>
        <w:rPr>
          <w:b/>
          <w:color w:val="000000"/>
        </w:rPr>
        <w:t>do</w:t>
      </w:r>
      <w:r w:rsidR="00304C89">
        <w:rPr>
          <w:b/>
          <w:color w:val="000000"/>
        </w:rPr>
        <w:t xml:space="preserve"> 150.000 </w:t>
      </w:r>
      <w:r>
        <w:rPr>
          <w:b/>
          <w:color w:val="000000"/>
        </w:rPr>
        <w:t>dinara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kaznom</w:t>
      </w:r>
      <w:r w:rsidR="00304C89">
        <w:rPr>
          <w:color w:val="000000"/>
        </w:rPr>
        <w:t xml:space="preserve"> </w:t>
      </w:r>
      <w:r>
        <w:rPr>
          <w:color w:val="000000"/>
        </w:rPr>
        <w:t>zatvora</w:t>
      </w:r>
      <w:r w:rsidR="00304C89">
        <w:rPr>
          <w:color w:val="000000"/>
        </w:rPr>
        <w:t xml:space="preserve"> </w:t>
      </w:r>
      <w:r>
        <w:rPr>
          <w:color w:val="000000"/>
        </w:rPr>
        <w:t>do</w:t>
      </w:r>
      <w:r w:rsidR="00304C89">
        <w:rPr>
          <w:color w:val="000000"/>
        </w:rPr>
        <w:t xml:space="preserve"> 30 </w:t>
      </w:r>
      <w:r>
        <w:rPr>
          <w:color w:val="000000"/>
        </w:rPr>
        <w:t>dana</w:t>
      </w:r>
      <w:r w:rsidR="00304C89">
        <w:rPr>
          <w:color w:val="000000"/>
        </w:rPr>
        <w:t xml:space="preserve"> </w:t>
      </w:r>
      <w:r>
        <w:rPr>
          <w:color w:val="000000"/>
        </w:rPr>
        <w:t>kazniće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prekršaj</w:t>
      </w:r>
      <w:r w:rsidR="00304C89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pokušaj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prekršaja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>:</w:t>
      </w:r>
    </w:p>
    <w:p w:rsidR="00DD7FB8" w:rsidRDefault="00304C89">
      <w:pPr>
        <w:spacing w:after="150"/>
      </w:pPr>
      <w:r>
        <w:rPr>
          <w:color w:val="000000"/>
        </w:rPr>
        <w:t xml:space="preserve">1) </w:t>
      </w:r>
      <w:r w:rsidR="006C5A0E">
        <w:rPr>
          <w:color w:val="000000"/>
        </w:rPr>
        <w:t>ko</w:t>
      </w:r>
      <w:r>
        <w:rPr>
          <w:color w:val="000000"/>
        </w:rPr>
        <w:t xml:space="preserve"> </w:t>
      </w:r>
      <w:r w:rsidR="006C5A0E">
        <w:rPr>
          <w:color w:val="000000"/>
        </w:rPr>
        <w:t>poseduje</w:t>
      </w:r>
      <w:r>
        <w:rPr>
          <w:color w:val="000000"/>
        </w:rPr>
        <w:t xml:space="preserve"> </w:t>
      </w:r>
      <w:r w:rsidR="006C5A0E">
        <w:rPr>
          <w:color w:val="000000"/>
        </w:rPr>
        <w:t>više</w:t>
      </w:r>
      <w:r>
        <w:rPr>
          <w:color w:val="000000"/>
        </w:rPr>
        <w:t xml:space="preserve"> </w:t>
      </w:r>
      <w:r w:rsidR="006C5A0E">
        <w:rPr>
          <w:color w:val="000000"/>
        </w:rPr>
        <w:t>od</w:t>
      </w:r>
      <w:r>
        <w:rPr>
          <w:color w:val="000000"/>
        </w:rPr>
        <w:t xml:space="preserve"> </w:t>
      </w:r>
      <w:r w:rsidR="006C5A0E">
        <w:rPr>
          <w:color w:val="000000"/>
        </w:rPr>
        <w:t>jedne</w:t>
      </w:r>
      <w:r>
        <w:rPr>
          <w:color w:val="000000"/>
        </w:rPr>
        <w:t xml:space="preserve"> </w:t>
      </w:r>
      <w:r w:rsidR="006C5A0E">
        <w:rPr>
          <w:color w:val="000000"/>
        </w:rPr>
        <w:t>putne</w:t>
      </w:r>
      <w:r>
        <w:rPr>
          <w:color w:val="000000"/>
        </w:rPr>
        <w:t xml:space="preserve"> </w:t>
      </w:r>
      <w:r w:rsidR="006C5A0E">
        <w:rPr>
          <w:color w:val="000000"/>
        </w:rPr>
        <w:t>isprave</w:t>
      </w:r>
      <w:r>
        <w:rPr>
          <w:color w:val="000000"/>
        </w:rPr>
        <w:t xml:space="preserve"> </w:t>
      </w:r>
      <w:r w:rsidR="006C5A0E">
        <w:rPr>
          <w:color w:val="000000"/>
        </w:rPr>
        <w:t>iste</w:t>
      </w:r>
      <w:r>
        <w:rPr>
          <w:color w:val="000000"/>
        </w:rPr>
        <w:t xml:space="preserve"> </w:t>
      </w:r>
      <w:r w:rsidR="006C5A0E">
        <w:rPr>
          <w:color w:val="000000"/>
        </w:rPr>
        <w:t>vrste</w:t>
      </w:r>
      <w:r>
        <w:rPr>
          <w:color w:val="000000"/>
        </w:rPr>
        <w:t xml:space="preserve"> (</w:t>
      </w:r>
      <w:r w:rsidR="006C5A0E">
        <w:rPr>
          <w:color w:val="000000"/>
        </w:rPr>
        <w:t>član</w:t>
      </w:r>
      <w:r>
        <w:rPr>
          <w:color w:val="000000"/>
        </w:rPr>
        <w:t xml:space="preserve"> 3. </w:t>
      </w:r>
      <w:r w:rsidR="006C5A0E">
        <w:rPr>
          <w:color w:val="000000"/>
        </w:rPr>
        <w:t>stav</w:t>
      </w:r>
      <w:r>
        <w:rPr>
          <w:color w:val="000000"/>
        </w:rPr>
        <w:t xml:space="preserve"> 2. </w:t>
      </w:r>
      <w:r w:rsidR="006C5A0E">
        <w:rPr>
          <w:color w:val="000000"/>
        </w:rPr>
        <w:t>ovog</w:t>
      </w:r>
      <w:r>
        <w:rPr>
          <w:color w:val="000000"/>
        </w:rPr>
        <w:t xml:space="preserve"> </w:t>
      </w:r>
      <w:r w:rsidR="006C5A0E">
        <w:rPr>
          <w:color w:val="000000"/>
        </w:rPr>
        <w:t>zakona</w:t>
      </w:r>
      <w:r>
        <w:rPr>
          <w:color w:val="000000"/>
        </w:rPr>
        <w:t>);</w:t>
      </w:r>
    </w:p>
    <w:p w:rsidR="00DD7FB8" w:rsidRDefault="00304C89">
      <w:pPr>
        <w:spacing w:after="150"/>
      </w:pPr>
      <w:r>
        <w:rPr>
          <w:color w:val="000000"/>
        </w:rPr>
        <w:t xml:space="preserve">2) </w:t>
      </w:r>
      <w:r w:rsidR="006C5A0E">
        <w:rPr>
          <w:color w:val="000000"/>
        </w:rPr>
        <w:t>ko</w:t>
      </w:r>
      <w:r>
        <w:rPr>
          <w:color w:val="000000"/>
        </w:rPr>
        <w:t xml:space="preserve"> </w:t>
      </w:r>
      <w:r w:rsidR="006C5A0E">
        <w:rPr>
          <w:color w:val="000000"/>
        </w:rPr>
        <w:t>svoju</w:t>
      </w:r>
      <w:r>
        <w:rPr>
          <w:color w:val="000000"/>
        </w:rPr>
        <w:t xml:space="preserve"> </w:t>
      </w:r>
      <w:r w:rsidR="006C5A0E">
        <w:rPr>
          <w:color w:val="000000"/>
        </w:rPr>
        <w:t>putnu</w:t>
      </w:r>
      <w:r>
        <w:rPr>
          <w:color w:val="000000"/>
        </w:rPr>
        <w:t xml:space="preserve"> </w:t>
      </w:r>
      <w:r w:rsidR="006C5A0E">
        <w:rPr>
          <w:color w:val="000000"/>
        </w:rPr>
        <w:t>ispravu</w:t>
      </w:r>
      <w:r>
        <w:rPr>
          <w:color w:val="000000"/>
        </w:rPr>
        <w:t xml:space="preserve"> </w:t>
      </w:r>
      <w:r w:rsidR="006C5A0E">
        <w:rPr>
          <w:color w:val="000000"/>
        </w:rPr>
        <w:t>da</w:t>
      </w:r>
      <w:r>
        <w:rPr>
          <w:color w:val="000000"/>
        </w:rPr>
        <w:t xml:space="preserve"> </w:t>
      </w:r>
      <w:r w:rsidR="006C5A0E">
        <w:rPr>
          <w:color w:val="000000"/>
        </w:rPr>
        <w:t>drugome</w:t>
      </w:r>
      <w:r>
        <w:rPr>
          <w:color w:val="000000"/>
        </w:rPr>
        <w:t xml:space="preserve"> </w:t>
      </w:r>
      <w:r w:rsidR="006C5A0E">
        <w:rPr>
          <w:color w:val="000000"/>
        </w:rPr>
        <w:t>da</w:t>
      </w:r>
      <w:r>
        <w:rPr>
          <w:color w:val="000000"/>
        </w:rPr>
        <w:t xml:space="preserve"> </w:t>
      </w:r>
      <w:r w:rsidR="006C5A0E">
        <w:rPr>
          <w:color w:val="000000"/>
        </w:rPr>
        <w:t>se</w:t>
      </w:r>
      <w:r>
        <w:rPr>
          <w:color w:val="000000"/>
        </w:rPr>
        <w:t xml:space="preserve"> </w:t>
      </w:r>
      <w:r w:rsidR="006C5A0E">
        <w:rPr>
          <w:color w:val="000000"/>
        </w:rPr>
        <w:t>sa</w:t>
      </w:r>
      <w:r>
        <w:rPr>
          <w:color w:val="000000"/>
        </w:rPr>
        <w:t xml:space="preserve"> </w:t>
      </w:r>
      <w:r w:rsidR="006C5A0E">
        <w:rPr>
          <w:color w:val="000000"/>
        </w:rPr>
        <w:t>njom</w:t>
      </w:r>
      <w:r>
        <w:rPr>
          <w:color w:val="000000"/>
        </w:rPr>
        <w:t xml:space="preserve"> </w:t>
      </w:r>
      <w:r w:rsidR="006C5A0E">
        <w:rPr>
          <w:color w:val="000000"/>
        </w:rPr>
        <w:t>posluži</w:t>
      </w:r>
      <w:r>
        <w:rPr>
          <w:color w:val="000000"/>
        </w:rPr>
        <w:t xml:space="preserve"> </w:t>
      </w:r>
      <w:r w:rsidR="006C5A0E">
        <w:rPr>
          <w:color w:val="000000"/>
        </w:rPr>
        <w:t>ili</w:t>
      </w:r>
      <w:r>
        <w:rPr>
          <w:color w:val="000000"/>
        </w:rPr>
        <w:t xml:space="preserve"> </w:t>
      </w:r>
      <w:r w:rsidR="006C5A0E">
        <w:rPr>
          <w:color w:val="000000"/>
        </w:rPr>
        <w:t>se</w:t>
      </w:r>
      <w:r>
        <w:rPr>
          <w:color w:val="000000"/>
        </w:rPr>
        <w:t xml:space="preserve"> </w:t>
      </w:r>
      <w:r w:rsidR="006C5A0E">
        <w:rPr>
          <w:color w:val="000000"/>
        </w:rPr>
        <w:t>tuđom</w:t>
      </w:r>
      <w:r>
        <w:rPr>
          <w:color w:val="000000"/>
        </w:rPr>
        <w:t xml:space="preserve"> </w:t>
      </w:r>
      <w:r w:rsidR="006C5A0E">
        <w:rPr>
          <w:color w:val="000000"/>
        </w:rPr>
        <w:t>putnom</w:t>
      </w:r>
      <w:r>
        <w:rPr>
          <w:color w:val="000000"/>
        </w:rPr>
        <w:t xml:space="preserve"> </w:t>
      </w:r>
      <w:r w:rsidR="006C5A0E">
        <w:rPr>
          <w:color w:val="000000"/>
        </w:rPr>
        <w:t>ispravom</w:t>
      </w:r>
      <w:r>
        <w:rPr>
          <w:color w:val="000000"/>
        </w:rPr>
        <w:t xml:space="preserve"> </w:t>
      </w:r>
      <w:r w:rsidR="006C5A0E">
        <w:rPr>
          <w:color w:val="000000"/>
        </w:rPr>
        <w:t>posluži</w:t>
      </w:r>
      <w:r>
        <w:rPr>
          <w:color w:val="000000"/>
        </w:rPr>
        <w:t xml:space="preserve"> </w:t>
      </w:r>
      <w:r w:rsidR="006C5A0E">
        <w:rPr>
          <w:color w:val="000000"/>
        </w:rPr>
        <w:t>kao</w:t>
      </w:r>
      <w:r>
        <w:rPr>
          <w:color w:val="000000"/>
        </w:rPr>
        <w:t xml:space="preserve"> </w:t>
      </w:r>
      <w:r w:rsidR="006C5A0E">
        <w:rPr>
          <w:color w:val="000000"/>
        </w:rPr>
        <w:t>svojom</w:t>
      </w:r>
      <w:r>
        <w:rPr>
          <w:color w:val="000000"/>
        </w:rPr>
        <w:t xml:space="preserve"> (</w:t>
      </w:r>
      <w:r w:rsidR="006C5A0E">
        <w:rPr>
          <w:color w:val="000000"/>
        </w:rPr>
        <w:t>član</w:t>
      </w:r>
      <w:r>
        <w:rPr>
          <w:color w:val="000000"/>
        </w:rPr>
        <w:t xml:space="preserve"> 3. </w:t>
      </w:r>
      <w:r w:rsidR="006C5A0E">
        <w:rPr>
          <w:color w:val="000000"/>
        </w:rPr>
        <w:t>stav</w:t>
      </w:r>
      <w:r>
        <w:rPr>
          <w:color w:val="000000"/>
        </w:rPr>
        <w:t xml:space="preserve"> 3. </w:t>
      </w:r>
      <w:r w:rsidR="006C5A0E">
        <w:rPr>
          <w:color w:val="000000"/>
        </w:rPr>
        <w:t>ovog</w:t>
      </w:r>
      <w:r>
        <w:rPr>
          <w:color w:val="000000"/>
        </w:rPr>
        <w:t xml:space="preserve"> </w:t>
      </w:r>
      <w:r w:rsidR="006C5A0E">
        <w:rPr>
          <w:color w:val="000000"/>
        </w:rPr>
        <w:t>zakona</w:t>
      </w:r>
      <w:r>
        <w:rPr>
          <w:color w:val="000000"/>
        </w:rPr>
        <w:t>);</w:t>
      </w:r>
    </w:p>
    <w:p w:rsidR="00DD7FB8" w:rsidRDefault="00304C89">
      <w:pPr>
        <w:spacing w:after="150"/>
      </w:pPr>
      <w:r>
        <w:rPr>
          <w:color w:val="000000"/>
        </w:rPr>
        <w:t xml:space="preserve">3) </w:t>
      </w:r>
      <w:r w:rsidR="006C5A0E">
        <w:rPr>
          <w:color w:val="000000"/>
        </w:rPr>
        <w:t>ko</w:t>
      </w:r>
      <w:r>
        <w:rPr>
          <w:color w:val="000000"/>
        </w:rPr>
        <w:t xml:space="preserve"> </w:t>
      </w:r>
      <w:r w:rsidR="006C5A0E">
        <w:rPr>
          <w:color w:val="000000"/>
        </w:rPr>
        <w:t>davanjem</w:t>
      </w:r>
      <w:r>
        <w:rPr>
          <w:color w:val="000000"/>
        </w:rPr>
        <w:t xml:space="preserve"> </w:t>
      </w:r>
      <w:r w:rsidR="006C5A0E">
        <w:rPr>
          <w:color w:val="000000"/>
        </w:rPr>
        <w:t>neistinitih</w:t>
      </w:r>
      <w:r>
        <w:rPr>
          <w:color w:val="000000"/>
        </w:rPr>
        <w:t xml:space="preserve"> </w:t>
      </w:r>
      <w:r w:rsidR="006C5A0E">
        <w:rPr>
          <w:color w:val="000000"/>
        </w:rPr>
        <w:t>podataka</w:t>
      </w:r>
      <w:r>
        <w:rPr>
          <w:color w:val="000000"/>
        </w:rPr>
        <w:t xml:space="preserve">, </w:t>
      </w:r>
      <w:r w:rsidR="006C5A0E">
        <w:rPr>
          <w:color w:val="000000"/>
        </w:rPr>
        <w:t>ishoduje</w:t>
      </w:r>
      <w:r>
        <w:rPr>
          <w:color w:val="000000"/>
        </w:rPr>
        <w:t xml:space="preserve"> </w:t>
      </w:r>
      <w:r w:rsidR="006C5A0E">
        <w:rPr>
          <w:color w:val="000000"/>
        </w:rPr>
        <w:t>od</w:t>
      </w:r>
      <w:r>
        <w:rPr>
          <w:color w:val="000000"/>
        </w:rPr>
        <w:t xml:space="preserve"> </w:t>
      </w:r>
      <w:r w:rsidR="006C5A0E">
        <w:rPr>
          <w:color w:val="000000"/>
        </w:rPr>
        <w:t>nadležnog</w:t>
      </w:r>
      <w:r>
        <w:rPr>
          <w:color w:val="000000"/>
        </w:rPr>
        <w:t xml:space="preserve"> </w:t>
      </w:r>
      <w:r w:rsidR="006C5A0E">
        <w:rPr>
          <w:color w:val="000000"/>
        </w:rPr>
        <w:t>organa</w:t>
      </w:r>
      <w:r>
        <w:rPr>
          <w:color w:val="000000"/>
        </w:rPr>
        <w:t xml:space="preserve"> </w:t>
      </w:r>
      <w:r w:rsidR="006C5A0E">
        <w:rPr>
          <w:color w:val="000000"/>
        </w:rPr>
        <w:t>izdavanje</w:t>
      </w:r>
      <w:r>
        <w:rPr>
          <w:color w:val="000000"/>
        </w:rPr>
        <w:t xml:space="preserve"> </w:t>
      </w:r>
      <w:r w:rsidR="006C5A0E">
        <w:rPr>
          <w:color w:val="000000"/>
        </w:rPr>
        <w:t>putne</w:t>
      </w:r>
      <w:r>
        <w:rPr>
          <w:color w:val="000000"/>
        </w:rPr>
        <w:t xml:space="preserve"> </w:t>
      </w:r>
      <w:r w:rsidR="006C5A0E">
        <w:rPr>
          <w:color w:val="000000"/>
        </w:rPr>
        <w:t>isprave</w:t>
      </w:r>
      <w:r>
        <w:rPr>
          <w:color w:val="000000"/>
        </w:rPr>
        <w:t xml:space="preserve"> </w:t>
      </w:r>
      <w:r w:rsidR="006C5A0E">
        <w:rPr>
          <w:color w:val="000000"/>
        </w:rPr>
        <w:t>i</w:t>
      </w:r>
      <w:r>
        <w:rPr>
          <w:color w:val="000000"/>
        </w:rPr>
        <w:t xml:space="preserve"> </w:t>
      </w:r>
      <w:r w:rsidR="006C5A0E">
        <w:rPr>
          <w:color w:val="000000"/>
        </w:rPr>
        <w:t>posluži</w:t>
      </w:r>
      <w:r>
        <w:rPr>
          <w:color w:val="000000"/>
        </w:rPr>
        <w:t xml:space="preserve"> </w:t>
      </w:r>
      <w:r w:rsidR="006C5A0E">
        <w:rPr>
          <w:color w:val="000000"/>
        </w:rPr>
        <w:t>se</w:t>
      </w:r>
      <w:r>
        <w:rPr>
          <w:color w:val="000000"/>
        </w:rPr>
        <w:t xml:space="preserve"> </w:t>
      </w:r>
      <w:r w:rsidR="006C5A0E">
        <w:rPr>
          <w:color w:val="000000"/>
        </w:rPr>
        <w:t>takvom</w:t>
      </w:r>
      <w:r>
        <w:rPr>
          <w:color w:val="000000"/>
        </w:rPr>
        <w:t xml:space="preserve"> </w:t>
      </w:r>
      <w:r w:rsidR="006C5A0E">
        <w:rPr>
          <w:color w:val="000000"/>
        </w:rPr>
        <w:t>putnom</w:t>
      </w:r>
      <w:r>
        <w:rPr>
          <w:color w:val="000000"/>
        </w:rPr>
        <w:t xml:space="preserve"> </w:t>
      </w:r>
      <w:r w:rsidR="006C5A0E">
        <w:rPr>
          <w:color w:val="000000"/>
        </w:rPr>
        <w:t>ispravom</w:t>
      </w:r>
      <w:r>
        <w:rPr>
          <w:color w:val="000000"/>
        </w:rPr>
        <w:t xml:space="preserve"> (</w:t>
      </w:r>
      <w:r w:rsidR="006C5A0E">
        <w:rPr>
          <w:color w:val="000000"/>
        </w:rPr>
        <w:t>član</w:t>
      </w:r>
      <w:r>
        <w:rPr>
          <w:color w:val="000000"/>
        </w:rPr>
        <w:t xml:space="preserve"> 27. </w:t>
      </w:r>
      <w:r w:rsidR="006C5A0E">
        <w:rPr>
          <w:color w:val="000000"/>
        </w:rPr>
        <w:t>stav</w:t>
      </w:r>
      <w:r>
        <w:rPr>
          <w:color w:val="000000"/>
        </w:rPr>
        <w:t xml:space="preserve"> 5. </w:t>
      </w:r>
      <w:r w:rsidR="006C5A0E">
        <w:rPr>
          <w:color w:val="000000"/>
        </w:rPr>
        <w:t>ovog</w:t>
      </w:r>
      <w:r>
        <w:rPr>
          <w:color w:val="000000"/>
        </w:rPr>
        <w:t xml:space="preserve"> </w:t>
      </w:r>
      <w:r w:rsidR="006C5A0E">
        <w:rPr>
          <w:color w:val="000000"/>
        </w:rPr>
        <w:t>zakona</w:t>
      </w:r>
      <w:r>
        <w:rPr>
          <w:color w:val="000000"/>
        </w:rPr>
        <w:t>);</w:t>
      </w:r>
    </w:p>
    <w:p w:rsidR="00DD7FB8" w:rsidRDefault="006C5A0E">
      <w:pPr>
        <w:spacing w:after="150"/>
      </w:pP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prekršaj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</w:t>
      </w:r>
      <w:r>
        <w:rPr>
          <w:color w:val="000000"/>
        </w:rPr>
        <w:t>može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izreći</w:t>
      </w:r>
      <w:r w:rsidR="00304C89">
        <w:rPr>
          <w:color w:val="000000"/>
        </w:rPr>
        <w:t xml:space="preserve"> </w:t>
      </w:r>
      <w:r>
        <w:rPr>
          <w:color w:val="000000"/>
        </w:rPr>
        <w:t>zaštitna</w:t>
      </w:r>
      <w:r w:rsidR="00304C89">
        <w:rPr>
          <w:color w:val="000000"/>
        </w:rPr>
        <w:t xml:space="preserve"> </w:t>
      </w:r>
      <w:r>
        <w:rPr>
          <w:color w:val="000000"/>
        </w:rPr>
        <w:t>mera</w:t>
      </w:r>
      <w:r w:rsidR="00304C89">
        <w:rPr>
          <w:color w:val="000000"/>
        </w:rPr>
        <w:t xml:space="preserve"> </w:t>
      </w:r>
      <w:r>
        <w:rPr>
          <w:color w:val="000000"/>
        </w:rPr>
        <w:t>oduzimanja</w:t>
      </w:r>
      <w:r w:rsidR="00304C89">
        <w:rPr>
          <w:color w:val="000000"/>
        </w:rPr>
        <w:t xml:space="preserve"> </w:t>
      </w:r>
      <w:r>
        <w:rPr>
          <w:color w:val="000000"/>
        </w:rPr>
        <w:t>izdate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62/2014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51.</w:t>
      </w:r>
    </w:p>
    <w:p w:rsidR="00DD7FB8" w:rsidRDefault="006C5A0E">
      <w:pPr>
        <w:spacing w:after="150"/>
      </w:pPr>
      <w:r>
        <w:rPr>
          <w:color w:val="000000"/>
        </w:rPr>
        <w:t>Novčanom</w:t>
      </w:r>
      <w:r w:rsidR="00304C89">
        <w:rPr>
          <w:color w:val="000000"/>
        </w:rPr>
        <w:t xml:space="preserve"> </w:t>
      </w:r>
      <w:r>
        <w:rPr>
          <w:color w:val="000000"/>
        </w:rPr>
        <w:t>kaznom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4.000 </w:t>
      </w:r>
      <w:r>
        <w:rPr>
          <w:color w:val="000000"/>
        </w:rPr>
        <w:t>do</w:t>
      </w:r>
      <w:r w:rsidR="00304C89">
        <w:rPr>
          <w:color w:val="000000"/>
        </w:rPr>
        <w:t xml:space="preserve"> 40.000 </w:t>
      </w:r>
      <w:r>
        <w:rPr>
          <w:color w:val="000000"/>
        </w:rPr>
        <w:t>dinara</w:t>
      </w:r>
      <w:r w:rsidR="00304C89">
        <w:rPr>
          <w:color w:val="000000"/>
        </w:rPr>
        <w:t xml:space="preserve"> </w:t>
      </w:r>
      <w:r>
        <w:rPr>
          <w:color w:val="000000"/>
        </w:rPr>
        <w:t>kazniće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prekršaj</w:t>
      </w:r>
      <w:r w:rsidR="00304C89">
        <w:rPr>
          <w:color w:val="000000"/>
        </w:rPr>
        <w:t xml:space="preserve"> </w:t>
      </w:r>
      <w:r>
        <w:rPr>
          <w:color w:val="000000"/>
        </w:rPr>
        <w:t>ko</w:t>
      </w:r>
      <w:r w:rsidR="00304C89">
        <w:rPr>
          <w:color w:val="000000"/>
        </w:rPr>
        <w:t xml:space="preserve"> </w:t>
      </w:r>
      <w:r>
        <w:rPr>
          <w:color w:val="000000"/>
        </w:rPr>
        <w:t>bez</w:t>
      </w:r>
      <w:r w:rsidR="00304C89">
        <w:rPr>
          <w:color w:val="000000"/>
        </w:rPr>
        <w:t xml:space="preserve"> </w:t>
      </w:r>
      <w:r>
        <w:rPr>
          <w:color w:val="000000"/>
        </w:rPr>
        <w:t>odlaganja</w:t>
      </w:r>
      <w:r w:rsidR="00304C89">
        <w:rPr>
          <w:color w:val="000000"/>
        </w:rPr>
        <w:t xml:space="preserve"> </w:t>
      </w:r>
      <w:r>
        <w:rPr>
          <w:color w:val="000000"/>
        </w:rPr>
        <w:t>ne</w:t>
      </w:r>
      <w:r w:rsidR="00304C89">
        <w:rPr>
          <w:color w:val="000000"/>
        </w:rPr>
        <w:t xml:space="preserve"> </w:t>
      </w:r>
      <w:r>
        <w:rPr>
          <w:color w:val="000000"/>
        </w:rPr>
        <w:t>prijavi</w:t>
      </w:r>
      <w:r w:rsidR="00304C89">
        <w:rPr>
          <w:color w:val="000000"/>
        </w:rPr>
        <w:t xml:space="preserve"> </w:t>
      </w:r>
      <w:r>
        <w:rPr>
          <w:color w:val="000000"/>
        </w:rPr>
        <w:t>nadležnom</w:t>
      </w:r>
      <w:r w:rsidR="00304C89">
        <w:rPr>
          <w:color w:val="000000"/>
        </w:rPr>
        <w:t xml:space="preserve"> </w:t>
      </w:r>
      <w:r>
        <w:rPr>
          <w:color w:val="000000"/>
        </w:rPr>
        <w:t>organu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nestanak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njeno</w:t>
      </w:r>
      <w:r w:rsidR="00304C89">
        <w:rPr>
          <w:color w:val="000000"/>
        </w:rPr>
        <w:t xml:space="preserve"> </w:t>
      </w:r>
      <w:r>
        <w:rPr>
          <w:color w:val="000000"/>
        </w:rPr>
        <w:t>pronalaženje</w:t>
      </w:r>
      <w:r w:rsidR="00304C89">
        <w:rPr>
          <w:color w:val="000000"/>
        </w:rPr>
        <w:t xml:space="preserve"> (</w:t>
      </w:r>
      <w:r>
        <w:rPr>
          <w:color w:val="000000"/>
        </w:rPr>
        <w:t>član</w:t>
      </w:r>
      <w:r w:rsidR="00304C89">
        <w:rPr>
          <w:color w:val="000000"/>
        </w:rPr>
        <w:t xml:space="preserve"> 42.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>).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52.</w:t>
      </w:r>
    </w:p>
    <w:p w:rsidR="00DD7FB8" w:rsidRDefault="006C5A0E">
      <w:pPr>
        <w:spacing w:after="150"/>
      </w:pPr>
      <w:r>
        <w:rPr>
          <w:color w:val="000000"/>
        </w:rPr>
        <w:t>Novčanom</w:t>
      </w:r>
      <w:r w:rsidR="00304C89">
        <w:rPr>
          <w:color w:val="000000"/>
        </w:rPr>
        <w:t xml:space="preserve"> </w:t>
      </w:r>
      <w:r>
        <w:rPr>
          <w:color w:val="000000"/>
        </w:rPr>
        <w:t>kaznom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40.000 </w:t>
      </w:r>
      <w:r>
        <w:rPr>
          <w:color w:val="000000"/>
        </w:rPr>
        <w:t>do</w:t>
      </w:r>
      <w:r w:rsidR="00304C89">
        <w:rPr>
          <w:color w:val="000000"/>
        </w:rPr>
        <w:t xml:space="preserve"> 50.000 </w:t>
      </w:r>
      <w:r>
        <w:rPr>
          <w:color w:val="000000"/>
        </w:rPr>
        <w:t>dinara</w:t>
      </w:r>
      <w:r w:rsidR="00304C89">
        <w:rPr>
          <w:color w:val="000000"/>
        </w:rPr>
        <w:t xml:space="preserve"> </w:t>
      </w:r>
      <w:r>
        <w:rPr>
          <w:color w:val="000000"/>
        </w:rPr>
        <w:t>kazniće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prekršaj</w:t>
      </w:r>
      <w:r w:rsidR="00304C89">
        <w:rPr>
          <w:color w:val="000000"/>
        </w:rPr>
        <w:t xml:space="preserve"> </w:t>
      </w:r>
      <w:r>
        <w:rPr>
          <w:color w:val="000000"/>
        </w:rPr>
        <w:t>odgovorno</w:t>
      </w:r>
      <w:r w:rsidR="00304C89">
        <w:rPr>
          <w:color w:val="000000"/>
        </w:rPr>
        <w:t xml:space="preserve"> </w:t>
      </w:r>
      <w:r>
        <w:rPr>
          <w:color w:val="000000"/>
        </w:rPr>
        <w:t>lice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organu</w:t>
      </w:r>
      <w:r w:rsidR="00304C89">
        <w:rPr>
          <w:color w:val="000000"/>
        </w:rPr>
        <w:t xml:space="preserve"> </w:t>
      </w:r>
      <w:r>
        <w:rPr>
          <w:color w:val="000000"/>
        </w:rPr>
        <w:t>nadležnom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putnih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ako</w:t>
      </w:r>
      <w:r w:rsidR="00304C89">
        <w:rPr>
          <w:color w:val="000000"/>
        </w:rPr>
        <w:t xml:space="preserve"> </w:t>
      </w:r>
      <w:r>
        <w:rPr>
          <w:color w:val="000000"/>
        </w:rPr>
        <w:t>zahtev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ne</w:t>
      </w:r>
      <w:r w:rsidR="00304C89">
        <w:rPr>
          <w:color w:val="000000"/>
        </w:rPr>
        <w:t xml:space="preserve"> </w:t>
      </w:r>
      <w:r>
        <w:rPr>
          <w:color w:val="000000"/>
        </w:rPr>
        <w:t>reši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propisanom</w:t>
      </w:r>
      <w:r w:rsidR="00304C89">
        <w:rPr>
          <w:color w:val="000000"/>
        </w:rPr>
        <w:t xml:space="preserve"> </w:t>
      </w:r>
      <w:r>
        <w:rPr>
          <w:color w:val="000000"/>
        </w:rPr>
        <w:t>roku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34.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ako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propisanom</w:t>
      </w:r>
      <w:r w:rsidR="00304C89">
        <w:rPr>
          <w:color w:val="000000"/>
        </w:rPr>
        <w:t xml:space="preserve"> </w:t>
      </w:r>
      <w:r>
        <w:rPr>
          <w:color w:val="000000"/>
        </w:rPr>
        <w:t>roku</w:t>
      </w:r>
      <w:r w:rsidR="00304C89">
        <w:rPr>
          <w:color w:val="000000"/>
        </w:rPr>
        <w:t xml:space="preserve"> </w:t>
      </w:r>
      <w:r>
        <w:rPr>
          <w:color w:val="000000"/>
        </w:rPr>
        <w:t>ne</w:t>
      </w:r>
      <w:r w:rsidR="00304C89">
        <w:rPr>
          <w:color w:val="000000"/>
        </w:rPr>
        <w:t xml:space="preserve"> </w:t>
      </w:r>
      <w:r>
        <w:rPr>
          <w:color w:val="000000"/>
        </w:rPr>
        <w:t>preispita</w:t>
      </w:r>
      <w:r w:rsidR="00304C89">
        <w:rPr>
          <w:color w:val="000000"/>
        </w:rPr>
        <w:t xml:space="preserve"> </w:t>
      </w:r>
      <w:r>
        <w:rPr>
          <w:color w:val="000000"/>
        </w:rPr>
        <w:t>razloge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neizdavanje</w:t>
      </w:r>
      <w:r w:rsidR="00304C89">
        <w:rPr>
          <w:color w:val="000000"/>
        </w:rPr>
        <w:t xml:space="preserve">, </w:t>
      </w:r>
      <w:r>
        <w:rPr>
          <w:color w:val="000000"/>
        </w:rPr>
        <w:t>odnosno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oduzimanje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zbog</w:t>
      </w:r>
      <w:r w:rsidR="00304C89">
        <w:rPr>
          <w:color w:val="000000"/>
        </w:rPr>
        <w:t xml:space="preserve"> </w:t>
      </w:r>
      <w:r>
        <w:rPr>
          <w:color w:val="000000"/>
        </w:rPr>
        <w:t>razloga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39.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,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odgovorno</w:t>
      </w:r>
      <w:r w:rsidR="00304C89">
        <w:rPr>
          <w:color w:val="000000"/>
        </w:rPr>
        <w:t xml:space="preserve"> </w:t>
      </w:r>
      <w:r>
        <w:rPr>
          <w:color w:val="000000"/>
        </w:rPr>
        <w:t>lice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državnom</w:t>
      </w:r>
      <w:r w:rsidR="00304C89">
        <w:rPr>
          <w:color w:val="000000"/>
        </w:rPr>
        <w:t xml:space="preserve"> </w:t>
      </w:r>
      <w:r>
        <w:rPr>
          <w:color w:val="000000"/>
        </w:rPr>
        <w:t>organu</w:t>
      </w:r>
      <w:r w:rsidR="00304C89">
        <w:rPr>
          <w:color w:val="000000"/>
        </w:rPr>
        <w:t xml:space="preserve"> </w:t>
      </w:r>
      <w:r>
        <w:rPr>
          <w:color w:val="000000"/>
        </w:rPr>
        <w:t>ili</w:t>
      </w:r>
      <w:r w:rsidR="00304C89">
        <w:rPr>
          <w:color w:val="000000"/>
        </w:rPr>
        <w:t xml:space="preserve"> </w:t>
      </w:r>
      <w:r>
        <w:rPr>
          <w:color w:val="000000"/>
        </w:rPr>
        <w:t>pravnom</w:t>
      </w:r>
      <w:r w:rsidR="00304C89">
        <w:rPr>
          <w:color w:val="000000"/>
        </w:rPr>
        <w:t xml:space="preserve"> </w:t>
      </w:r>
      <w:r>
        <w:rPr>
          <w:color w:val="000000"/>
        </w:rPr>
        <w:t>licu</w:t>
      </w:r>
      <w:r w:rsidR="00304C89">
        <w:rPr>
          <w:color w:val="000000"/>
        </w:rPr>
        <w:t xml:space="preserve">, </w:t>
      </w:r>
      <w:r>
        <w:rPr>
          <w:color w:val="000000"/>
        </w:rPr>
        <w:t>ako</w:t>
      </w:r>
      <w:r w:rsidR="00304C89">
        <w:rPr>
          <w:color w:val="000000"/>
        </w:rPr>
        <w:t xml:space="preserve"> </w:t>
      </w:r>
      <w:r>
        <w:rPr>
          <w:color w:val="000000"/>
        </w:rPr>
        <w:t>odmah</w:t>
      </w:r>
      <w:r w:rsidR="00304C89">
        <w:rPr>
          <w:color w:val="000000"/>
        </w:rPr>
        <w:t xml:space="preserve"> </w:t>
      </w:r>
      <w:r>
        <w:rPr>
          <w:color w:val="000000"/>
        </w:rPr>
        <w:t>ne</w:t>
      </w:r>
      <w:r w:rsidR="00304C89">
        <w:rPr>
          <w:color w:val="000000"/>
        </w:rPr>
        <w:t xml:space="preserve"> </w:t>
      </w:r>
      <w:r>
        <w:rPr>
          <w:color w:val="000000"/>
        </w:rPr>
        <w:t>obavesti</w:t>
      </w:r>
      <w:r w:rsidR="00304C89">
        <w:rPr>
          <w:color w:val="000000"/>
        </w:rPr>
        <w:t xml:space="preserve"> </w:t>
      </w:r>
      <w:r>
        <w:rPr>
          <w:color w:val="000000"/>
        </w:rPr>
        <w:t>organ</w:t>
      </w:r>
      <w:r w:rsidR="00304C89">
        <w:rPr>
          <w:color w:val="000000"/>
        </w:rPr>
        <w:t xml:space="preserve"> </w:t>
      </w:r>
      <w:r>
        <w:rPr>
          <w:color w:val="000000"/>
        </w:rPr>
        <w:t>nadležan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putnih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činjenicama</w:t>
      </w:r>
      <w:r w:rsidR="00304C89">
        <w:rPr>
          <w:color w:val="000000"/>
        </w:rPr>
        <w:t xml:space="preserve"> </w:t>
      </w:r>
      <w:r>
        <w:rPr>
          <w:color w:val="000000"/>
        </w:rPr>
        <w:t>koje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posledicu</w:t>
      </w:r>
      <w:r w:rsidR="00304C89">
        <w:rPr>
          <w:color w:val="000000"/>
        </w:rPr>
        <w:t xml:space="preserve"> </w:t>
      </w:r>
      <w:r>
        <w:rPr>
          <w:color w:val="000000"/>
        </w:rPr>
        <w:t>imaju</w:t>
      </w:r>
      <w:r w:rsidR="00304C89">
        <w:rPr>
          <w:color w:val="000000"/>
        </w:rPr>
        <w:t xml:space="preserve"> </w:t>
      </w:r>
      <w:r>
        <w:rPr>
          <w:color w:val="000000"/>
        </w:rPr>
        <w:t>prestanak</w:t>
      </w:r>
      <w:r w:rsidR="00304C89">
        <w:rPr>
          <w:color w:val="000000"/>
        </w:rPr>
        <w:t xml:space="preserve"> </w:t>
      </w:r>
      <w:r>
        <w:rPr>
          <w:color w:val="000000"/>
        </w:rPr>
        <w:t>razloga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odbijanje</w:t>
      </w:r>
      <w:r w:rsidR="00304C89">
        <w:rPr>
          <w:color w:val="000000"/>
        </w:rPr>
        <w:t xml:space="preserve"> </w:t>
      </w:r>
      <w:r>
        <w:rPr>
          <w:color w:val="000000"/>
        </w:rPr>
        <w:t>zahteva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putne</w:t>
      </w:r>
      <w:r w:rsidR="00304C89">
        <w:rPr>
          <w:color w:val="000000"/>
        </w:rPr>
        <w:t xml:space="preserve"> </w:t>
      </w:r>
      <w:r>
        <w:rPr>
          <w:color w:val="000000"/>
        </w:rPr>
        <w:t>isprave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39.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>.</w:t>
      </w:r>
    </w:p>
    <w:p w:rsidR="00DD7FB8" w:rsidRDefault="00304C89">
      <w:pPr>
        <w:spacing w:after="120"/>
        <w:jc w:val="center"/>
      </w:pPr>
      <w:r>
        <w:rPr>
          <w:color w:val="000000"/>
        </w:rPr>
        <w:t xml:space="preserve">X. </w:t>
      </w:r>
      <w:r w:rsidR="006C5A0E">
        <w:rPr>
          <w:color w:val="000000"/>
        </w:rPr>
        <w:t>PRELAZNE</w:t>
      </w:r>
      <w:r>
        <w:rPr>
          <w:color w:val="000000"/>
        </w:rPr>
        <w:t xml:space="preserve"> </w:t>
      </w:r>
      <w:r w:rsidR="006C5A0E">
        <w:rPr>
          <w:color w:val="000000"/>
        </w:rPr>
        <w:t>I</w:t>
      </w:r>
      <w:r>
        <w:rPr>
          <w:color w:val="000000"/>
        </w:rPr>
        <w:t xml:space="preserve"> </w:t>
      </w:r>
      <w:r w:rsidR="006C5A0E">
        <w:rPr>
          <w:color w:val="000000"/>
        </w:rPr>
        <w:t>ZAVRŠNE</w:t>
      </w:r>
      <w:r>
        <w:rPr>
          <w:color w:val="000000"/>
        </w:rPr>
        <w:t xml:space="preserve"> </w:t>
      </w:r>
      <w:r w:rsidR="006C5A0E">
        <w:rPr>
          <w:color w:val="000000"/>
        </w:rPr>
        <w:t>ODREDBE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Važenje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putnih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izdatih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ranijim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53.</w:t>
      </w:r>
    </w:p>
    <w:p w:rsidR="00DD7FB8" w:rsidRDefault="006C5A0E">
      <w:pPr>
        <w:spacing w:after="150"/>
      </w:pPr>
      <w:r>
        <w:rPr>
          <w:color w:val="000000"/>
        </w:rPr>
        <w:t>Pasoš</w:t>
      </w:r>
      <w:r w:rsidR="00304C89">
        <w:rPr>
          <w:color w:val="000000"/>
        </w:rPr>
        <w:t xml:space="preserve">, </w:t>
      </w:r>
      <w:r>
        <w:rPr>
          <w:color w:val="000000"/>
        </w:rPr>
        <w:t>diplomatski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</w:t>
      </w:r>
      <w:r w:rsidR="00304C89">
        <w:rPr>
          <w:color w:val="000000"/>
        </w:rPr>
        <w:t xml:space="preserve"> 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pasoš</w:t>
      </w:r>
      <w:r w:rsidR="00304C89">
        <w:rPr>
          <w:color w:val="000000"/>
        </w:rPr>
        <w:t xml:space="preserve"> </w:t>
      </w:r>
      <w:r>
        <w:rPr>
          <w:color w:val="000000"/>
        </w:rPr>
        <w:t>izdati</w:t>
      </w:r>
      <w:r w:rsidR="00304C89">
        <w:rPr>
          <w:color w:val="000000"/>
        </w:rPr>
        <w:t xml:space="preserve"> </w:t>
      </w:r>
      <w:r>
        <w:rPr>
          <w:color w:val="000000"/>
        </w:rPr>
        <w:t>pre</w:t>
      </w:r>
      <w:r w:rsidR="00304C89">
        <w:rPr>
          <w:color w:val="000000"/>
        </w:rPr>
        <w:t xml:space="preserve"> </w:t>
      </w:r>
      <w:r>
        <w:rPr>
          <w:color w:val="000000"/>
        </w:rPr>
        <w:t>dana</w:t>
      </w:r>
      <w:r w:rsidR="00304C89">
        <w:rPr>
          <w:color w:val="000000"/>
        </w:rPr>
        <w:t xml:space="preserve"> </w:t>
      </w:r>
      <w:r>
        <w:rPr>
          <w:color w:val="000000"/>
        </w:rPr>
        <w:t>početka</w:t>
      </w:r>
      <w:r w:rsidR="00304C89">
        <w:rPr>
          <w:color w:val="000000"/>
        </w:rPr>
        <w:t xml:space="preserve"> </w:t>
      </w:r>
      <w:r>
        <w:rPr>
          <w:color w:val="000000"/>
        </w:rPr>
        <w:t>primene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 </w:t>
      </w:r>
      <w:r>
        <w:rPr>
          <w:color w:val="000000"/>
        </w:rPr>
        <w:t>važe</w:t>
      </w:r>
      <w:r w:rsidR="00304C89">
        <w:rPr>
          <w:color w:val="000000"/>
        </w:rPr>
        <w:t xml:space="preserve"> </w:t>
      </w:r>
      <w:r>
        <w:rPr>
          <w:color w:val="000000"/>
        </w:rPr>
        <w:t>do</w:t>
      </w:r>
      <w:r w:rsidR="00304C89">
        <w:rPr>
          <w:color w:val="000000"/>
        </w:rPr>
        <w:t xml:space="preserve"> </w:t>
      </w:r>
      <w:r>
        <w:rPr>
          <w:color w:val="000000"/>
        </w:rPr>
        <w:t>roka</w:t>
      </w:r>
      <w:r w:rsidR="00304C89">
        <w:rPr>
          <w:color w:val="000000"/>
        </w:rPr>
        <w:t xml:space="preserve"> </w:t>
      </w:r>
      <w:r>
        <w:rPr>
          <w:color w:val="000000"/>
        </w:rPr>
        <w:t>navedenog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toj</w:t>
      </w:r>
      <w:r w:rsidR="00304C89">
        <w:rPr>
          <w:color w:val="000000"/>
        </w:rPr>
        <w:t xml:space="preserve"> </w:t>
      </w:r>
      <w:r>
        <w:rPr>
          <w:color w:val="000000"/>
        </w:rPr>
        <w:t>ispravi</w:t>
      </w:r>
      <w:r w:rsidR="00304C89">
        <w:rPr>
          <w:color w:val="000000"/>
        </w:rPr>
        <w:t xml:space="preserve">, </w:t>
      </w:r>
      <w:r>
        <w:rPr>
          <w:color w:val="000000"/>
        </w:rPr>
        <w:t>a</w:t>
      </w:r>
      <w:r w:rsidR="00304C89">
        <w:rPr>
          <w:color w:val="000000"/>
        </w:rPr>
        <w:t xml:space="preserve"> </w:t>
      </w:r>
      <w:r>
        <w:rPr>
          <w:color w:val="000000"/>
        </w:rPr>
        <w:t>najduže</w:t>
      </w:r>
      <w:r w:rsidR="00304C89">
        <w:rPr>
          <w:color w:val="000000"/>
        </w:rPr>
        <w:t xml:space="preserve"> </w:t>
      </w:r>
      <w:r>
        <w:rPr>
          <w:b/>
          <w:color w:val="000000"/>
        </w:rPr>
        <w:t>do</w:t>
      </w:r>
      <w:r w:rsidR="00304C89">
        <w:rPr>
          <w:b/>
          <w:color w:val="000000"/>
        </w:rPr>
        <w:t xml:space="preserve"> 31. </w:t>
      </w:r>
      <w:r>
        <w:rPr>
          <w:b/>
          <w:color w:val="000000"/>
        </w:rPr>
        <w:t>decembra</w:t>
      </w:r>
      <w:r w:rsidR="00304C89">
        <w:rPr>
          <w:b/>
          <w:color w:val="000000"/>
        </w:rPr>
        <w:t xml:space="preserve"> 2011. </w:t>
      </w:r>
      <w:r>
        <w:rPr>
          <w:b/>
          <w:color w:val="000000"/>
        </w:rPr>
        <w:t>godine</w:t>
      </w:r>
      <w:r w:rsidR="00304C89">
        <w:rPr>
          <w:rFonts w:ascii="Calibri"/>
          <w:b/>
          <w:color w:val="000000"/>
          <w:vertAlign w:val="superscript"/>
        </w:rPr>
        <w:t>*</w:t>
      </w:r>
      <w:r w:rsidR="00304C89">
        <w:rPr>
          <w:color w:val="000000"/>
        </w:rPr>
        <w:t>.</w:t>
      </w:r>
    </w:p>
    <w:p w:rsidR="00DD7FB8" w:rsidRDefault="00304C89">
      <w:pPr>
        <w:spacing w:after="150"/>
      </w:pPr>
      <w:r>
        <w:rPr>
          <w:color w:val="000000"/>
        </w:rPr>
        <w:t>*</w:t>
      </w:r>
      <w:r w:rsidR="006C5A0E">
        <w:rPr>
          <w:color w:val="000000"/>
        </w:rPr>
        <w:t>Službeni</w:t>
      </w:r>
      <w:r>
        <w:rPr>
          <w:color w:val="000000"/>
        </w:rPr>
        <w:t xml:space="preserve"> </w:t>
      </w:r>
      <w:r w:rsidR="006C5A0E">
        <w:rPr>
          <w:color w:val="000000"/>
        </w:rPr>
        <w:t>glasnik</w:t>
      </w:r>
      <w:r>
        <w:rPr>
          <w:color w:val="000000"/>
        </w:rPr>
        <w:t xml:space="preserve"> </w:t>
      </w:r>
      <w:r w:rsidR="006C5A0E">
        <w:rPr>
          <w:color w:val="000000"/>
        </w:rPr>
        <w:t>RS</w:t>
      </w:r>
      <w:r>
        <w:rPr>
          <w:color w:val="000000"/>
        </w:rPr>
        <w:t xml:space="preserve">, </w:t>
      </w:r>
      <w:r w:rsidR="006C5A0E">
        <w:rPr>
          <w:color w:val="000000"/>
        </w:rPr>
        <w:t>broj</w:t>
      </w:r>
      <w:r>
        <w:rPr>
          <w:color w:val="000000"/>
        </w:rPr>
        <w:t xml:space="preserve"> 76/2010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Postupanje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nerešenim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54.</w:t>
      </w:r>
    </w:p>
    <w:p w:rsidR="00DD7FB8" w:rsidRDefault="006C5A0E">
      <w:pPr>
        <w:spacing w:after="150"/>
      </w:pPr>
      <w:r>
        <w:rPr>
          <w:color w:val="000000"/>
        </w:rPr>
        <w:t>Postupak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rešavanje</w:t>
      </w:r>
      <w:r w:rsidR="00304C89">
        <w:rPr>
          <w:color w:val="000000"/>
        </w:rPr>
        <w:t xml:space="preserve"> </w:t>
      </w:r>
      <w:r>
        <w:rPr>
          <w:color w:val="000000"/>
        </w:rPr>
        <w:t>zahteva</w:t>
      </w:r>
      <w:r w:rsidR="00304C89">
        <w:rPr>
          <w:color w:val="000000"/>
        </w:rPr>
        <w:t xml:space="preserve"> </w:t>
      </w:r>
      <w:r>
        <w:rPr>
          <w:color w:val="000000"/>
        </w:rPr>
        <w:t>za</w:t>
      </w:r>
      <w:r w:rsidR="00304C89">
        <w:rPr>
          <w:color w:val="000000"/>
        </w:rPr>
        <w:t xml:space="preserve"> </w:t>
      </w:r>
      <w:r>
        <w:rPr>
          <w:color w:val="000000"/>
        </w:rPr>
        <w:t>izdavanje</w:t>
      </w:r>
      <w:r w:rsidR="00304C89">
        <w:rPr>
          <w:color w:val="000000"/>
        </w:rPr>
        <w:t xml:space="preserve"> </w:t>
      </w:r>
      <w:r>
        <w:rPr>
          <w:color w:val="000000"/>
        </w:rPr>
        <w:t>putnih</w:t>
      </w:r>
      <w:r w:rsidR="00304C89">
        <w:rPr>
          <w:color w:val="000000"/>
        </w:rPr>
        <w:t xml:space="preserve"> </w:t>
      </w:r>
      <w:r>
        <w:rPr>
          <w:color w:val="000000"/>
        </w:rPr>
        <w:t>isprava</w:t>
      </w:r>
      <w:r w:rsidR="00304C89">
        <w:rPr>
          <w:color w:val="000000"/>
        </w:rPr>
        <w:t xml:space="preserve"> </w:t>
      </w:r>
      <w:r>
        <w:rPr>
          <w:color w:val="000000"/>
        </w:rPr>
        <w:t>započet</w:t>
      </w:r>
      <w:r w:rsidR="00304C89">
        <w:rPr>
          <w:color w:val="000000"/>
        </w:rPr>
        <w:t xml:space="preserve"> </w:t>
      </w:r>
      <w:r>
        <w:rPr>
          <w:color w:val="000000"/>
        </w:rPr>
        <w:t>pre</w:t>
      </w:r>
      <w:r w:rsidR="00304C89">
        <w:rPr>
          <w:color w:val="000000"/>
        </w:rPr>
        <w:t xml:space="preserve"> </w:t>
      </w:r>
      <w:r>
        <w:rPr>
          <w:color w:val="000000"/>
        </w:rPr>
        <w:t>dana</w:t>
      </w:r>
      <w:r w:rsidR="00304C89">
        <w:rPr>
          <w:color w:val="000000"/>
        </w:rPr>
        <w:t xml:space="preserve"> </w:t>
      </w:r>
      <w:r>
        <w:rPr>
          <w:color w:val="000000"/>
        </w:rPr>
        <w:t>početka</w:t>
      </w:r>
      <w:r w:rsidR="00304C89">
        <w:rPr>
          <w:color w:val="000000"/>
        </w:rPr>
        <w:t xml:space="preserve"> </w:t>
      </w:r>
      <w:r>
        <w:rPr>
          <w:color w:val="000000"/>
        </w:rPr>
        <w:t>primene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 </w:t>
      </w:r>
      <w:r>
        <w:rPr>
          <w:color w:val="000000"/>
        </w:rPr>
        <w:t>okončaće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po</w:t>
      </w:r>
      <w:r w:rsidR="00304C89">
        <w:rPr>
          <w:color w:val="000000"/>
        </w:rPr>
        <w:t xml:space="preserve"> </w:t>
      </w:r>
      <w:r>
        <w:rPr>
          <w:color w:val="000000"/>
        </w:rPr>
        <w:t>odredbama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Donošenje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podzakonskih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</w:p>
    <w:p w:rsidR="00DD7FB8" w:rsidRDefault="006C5A0E">
      <w:pPr>
        <w:spacing w:after="120"/>
        <w:jc w:val="center"/>
      </w:pPr>
      <w:r>
        <w:rPr>
          <w:color w:val="000000"/>
        </w:rPr>
        <w:lastRenderedPageBreak/>
        <w:t>Član</w:t>
      </w:r>
      <w:r w:rsidR="00304C89">
        <w:rPr>
          <w:color w:val="000000"/>
        </w:rPr>
        <w:t xml:space="preserve"> 55.</w:t>
      </w:r>
    </w:p>
    <w:p w:rsidR="00DD7FB8" w:rsidRDefault="006C5A0E">
      <w:pPr>
        <w:spacing w:after="150"/>
      </w:pPr>
      <w:r>
        <w:rPr>
          <w:color w:val="000000"/>
        </w:rPr>
        <w:t>Propisi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osnovu</w:t>
      </w:r>
      <w:r w:rsidR="00304C89">
        <w:rPr>
          <w:color w:val="000000"/>
        </w:rPr>
        <w:t xml:space="preserve"> </w:t>
      </w:r>
      <w:r>
        <w:rPr>
          <w:color w:val="000000"/>
        </w:rPr>
        <w:t>ovlašćenja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 </w:t>
      </w:r>
      <w:r>
        <w:rPr>
          <w:color w:val="000000"/>
        </w:rPr>
        <w:t>doneće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roku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</w:t>
      </w:r>
      <w:r>
        <w:rPr>
          <w:color w:val="000000"/>
        </w:rPr>
        <w:t>tri</w:t>
      </w:r>
      <w:r w:rsidR="00304C89">
        <w:rPr>
          <w:color w:val="000000"/>
        </w:rPr>
        <w:t xml:space="preserve"> </w:t>
      </w:r>
      <w:r>
        <w:rPr>
          <w:color w:val="000000"/>
        </w:rPr>
        <w:t>meseca</w:t>
      </w:r>
      <w:r w:rsidR="00304C89">
        <w:rPr>
          <w:color w:val="000000"/>
        </w:rPr>
        <w:t xml:space="preserve"> </w:t>
      </w:r>
      <w:r>
        <w:rPr>
          <w:color w:val="000000"/>
        </w:rPr>
        <w:t>od</w:t>
      </w:r>
      <w:r w:rsidR="00304C89">
        <w:rPr>
          <w:color w:val="000000"/>
        </w:rPr>
        <w:t xml:space="preserve"> </w:t>
      </w:r>
      <w:r>
        <w:rPr>
          <w:color w:val="000000"/>
        </w:rPr>
        <w:t>dana</w:t>
      </w:r>
      <w:r w:rsidR="00304C89">
        <w:rPr>
          <w:color w:val="000000"/>
        </w:rPr>
        <w:t xml:space="preserve"> </w:t>
      </w:r>
      <w:r>
        <w:rPr>
          <w:color w:val="000000"/>
        </w:rPr>
        <w:t>stupanja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snagu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>.</w:t>
      </w:r>
    </w:p>
    <w:p w:rsidR="00DD7FB8" w:rsidRDefault="006C5A0E">
      <w:pPr>
        <w:spacing w:after="150"/>
      </w:pPr>
      <w:r>
        <w:rPr>
          <w:color w:val="000000"/>
        </w:rPr>
        <w:t>Do</w:t>
      </w:r>
      <w:r w:rsidR="00304C89">
        <w:rPr>
          <w:color w:val="000000"/>
        </w:rPr>
        <w:t xml:space="preserve"> </w:t>
      </w:r>
      <w:r>
        <w:rPr>
          <w:color w:val="000000"/>
        </w:rPr>
        <w:t>početka</w:t>
      </w:r>
      <w:r w:rsidR="00304C89">
        <w:rPr>
          <w:color w:val="000000"/>
        </w:rPr>
        <w:t xml:space="preserve"> </w:t>
      </w:r>
      <w:r>
        <w:rPr>
          <w:color w:val="000000"/>
        </w:rPr>
        <w:t>primene</w:t>
      </w:r>
      <w:r w:rsidR="00304C89">
        <w:rPr>
          <w:color w:val="000000"/>
        </w:rPr>
        <w:t xml:space="preserve"> </w:t>
      </w:r>
      <w:r>
        <w:rPr>
          <w:color w:val="000000"/>
        </w:rPr>
        <w:t>podzakonskih</w:t>
      </w:r>
      <w:r w:rsidR="00304C89">
        <w:rPr>
          <w:color w:val="000000"/>
        </w:rPr>
        <w:t xml:space="preserve"> </w:t>
      </w:r>
      <w:r>
        <w:rPr>
          <w:color w:val="000000"/>
        </w:rPr>
        <w:t>propisa</w:t>
      </w:r>
      <w:r w:rsidR="00304C89">
        <w:rPr>
          <w:color w:val="000000"/>
        </w:rPr>
        <w:t xml:space="preserve"> </w:t>
      </w:r>
      <w:r>
        <w:rPr>
          <w:color w:val="000000"/>
        </w:rPr>
        <w:t>iz</w:t>
      </w:r>
      <w:r w:rsidR="00304C89">
        <w:rPr>
          <w:color w:val="000000"/>
        </w:rPr>
        <w:t xml:space="preserve"> </w:t>
      </w:r>
      <w:r>
        <w:rPr>
          <w:color w:val="000000"/>
        </w:rPr>
        <w:t>stava</w:t>
      </w:r>
      <w:r w:rsidR="00304C89">
        <w:rPr>
          <w:color w:val="000000"/>
        </w:rPr>
        <w:t xml:space="preserve"> 1.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, </w:t>
      </w:r>
      <w:r>
        <w:rPr>
          <w:color w:val="000000"/>
        </w:rPr>
        <w:t>primenjivaće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propisi</w:t>
      </w:r>
      <w:r w:rsidR="00304C89">
        <w:rPr>
          <w:color w:val="000000"/>
        </w:rPr>
        <w:t xml:space="preserve"> </w:t>
      </w:r>
      <w:r>
        <w:rPr>
          <w:color w:val="000000"/>
        </w:rPr>
        <w:t>doneti</w:t>
      </w:r>
      <w:r w:rsidR="00304C89">
        <w:rPr>
          <w:color w:val="000000"/>
        </w:rPr>
        <w:t xml:space="preserve"> </w:t>
      </w:r>
      <w:r>
        <w:rPr>
          <w:color w:val="000000"/>
        </w:rPr>
        <w:t>do</w:t>
      </w:r>
      <w:r w:rsidR="00304C89">
        <w:rPr>
          <w:color w:val="000000"/>
        </w:rPr>
        <w:t xml:space="preserve"> </w:t>
      </w:r>
      <w:r>
        <w:rPr>
          <w:color w:val="000000"/>
        </w:rPr>
        <w:t>dana</w:t>
      </w:r>
      <w:r w:rsidR="00304C89">
        <w:rPr>
          <w:color w:val="000000"/>
        </w:rPr>
        <w:t xml:space="preserve"> </w:t>
      </w:r>
      <w:r>
        <w:rPr>
          <w:color w:val="000000"/>
        </w:rPr>
        <w:t>stupanja</w:t>
      </w:r>
      <w:r w:rsidR="00304C89">
        <w:rPr>
          <w:color w:val="000000"/>
        </w:rPr>
        <w:t xml:space="preserve"> </w:t>
      </w:r>
      <w:r>
        <w:rPr>
          <w:color w:val="000000"/>
        </w:rPr>
        <w:t>na</w:t>
      </w:r>
      <w:r w:rsidR="00304C89">
        <w:rPr>
          <w:color w:val="000000"/>
        </w:rPr>
        <w:t xml:space="preserve"> </w:t>
      </w:r>
      <w:r>
        <w:rPr>
          <w:color w:val="000000"/>
        </w:rPr>
        <w:t>snagu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, </w:t>
      </w:r>
      <w:r>
        <w:rPr>
          <w:color w:val="000000"/>
        </w:rPr>
        <w:t>ako</w:t>
      </w:r>
      <w:r w:rsidR="00304C89">
        <w:rPr>
          <w:color w:val="000000"/>
        </w:rPr>
        <w:t xml:space="preserve"> </w:t>
      </w:r>
      <w:r>
        <w:rPr>
          <w:color w:val="000000"/>
        </w:rPr>
        <w:t>nisu</w:t>
      </w:r>
      <w:r w:rsidR="00304C89">
        <w:rPr>
          <w:color w:val="000000"/>
        </w:rPr>
        <w:t xml:space="preserve"> </w:t>
      </w:r>
      <w:r>
        <w:rPr>
          <w:color w:val="000000"/>
        </w:rPr>
        <w:t>u</w:t>
      </w:r>
      <w:r w:rsidR="00304C89">
        <w:rPr>
          <w:color w:val="000000"/>
        </w:rPr>
        <w:t xml:space="preserve"> </w:t>
      </w:r>
      <w:r>
        <w:rPr>
          <w:color w:val="000000"/>
        </w:rPr>
        <w:t>suprotnosti</w:t>
      </w:r>
      <w:r w:rsidR="00304C89">
        <w:rPr>
          <w:color w:val="000000"/>
        </w:rPr>
        <w:t xml:space="preserve"> </w:t>
      </w:r>
      <w:r>
        <w:rPr>
          <w:color w:val="000000"/>
        </w:rPr>
        <w:t>sa</w:t>
      </w:r>
      <w:r w:rsidR="00304C89">
        <w:rPr>
          <w:color w:val="000000"/>
        </w:rPr>
        <w:t xml:space="preserve"> </w:t>
      </w:r>
      <w:r>
        <w:rPr>
          <w:color w:val="000000"/>
        </w:rPr>
        <w:t>odredbama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Prestanak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56.</w:t>
      </w:r>
    </w:p>
    <w:p w:rsidR="00DD7FB8" w:rsidRDefault="006C5A0E">
      <w:pPr>
        <w:spacing w:after="150"/>
      </w:pPr>
      <w:r>
        <w:rPr>
          <w:color w:val="000000"/>
        </w:rPr>
        <w:t>Danom</w:t>
      </w:r>
      <w:r w:rsidR="00304C89">
        <w:rPr>
          <w:color w:val="000000"/>
        </w:rPr>
        <w:t xml:space="preserve"> </w:t>
      </w:r>
      <w:r>
        <w:rPr>
          <w:color w:val="000000"/>
        </w:rPr>
        <w:t>početka</w:t>
      </w:r>
      <w:r w:rsidR="00304C89">
        <w:rPr>
          <w:color w:val="000000"/>
        </w:rPr>
        <w:t xml:space="preserve"> </w:t>
      </w:r>
      <w:r>
        <w:rPr>
          <w:color w:val="000000"/>
        </w:rPr>
        <w:t>primene</w:t>
      </w:r>
      <w:r w:rsidR="00304C89">
        <w:rPr>
          <w:color w:val="000000"/>
        </w:rPr>
        <w:t xml:space="preserve"> </w:t>
      </w:r>
      <w:r>
        <w:rPr>
          <w:color w:val="000000"/>
        </w:rPr>
        <w:t>ovog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 </w:t>
      </w:r>
      <w:r>
        <w:rPr>
          <w:color w:val="000000"/>
        </w:rPr>
        <w:t>prestaje</w:t>
      </w:r>
      <w:r w:rsidR="00304C89">
        <w:rPr>
          <w:color w:val="000000"/>
        </w:rPr>
        <w:t xml:space="preserve"> </w:t>
      </w:r>
      <w:r>
        <w:rPr>
          <w:color w:val="000000"/>
        </w:rPr>
        <w:t>da</w:t>
      </w:r>
      <w:r w:rsidR="00304C89">
        <w:rPr>
          <w:color w:val="000000"/>
        </w:rPr>
        <w:t xml:space="preserve"> </w:t>
      </w:r>
      <w:r>
        <w:rPr>
          <w:color w:val="000000"/>
        </w:rPr>
        <w:t>važi</w:t>
      </w:r>
      <w:r w:rsidR="00304C89">
        <w:rPr>
          <w:color w:val="000000"/>
        </w:rPr>
        <w:t xml:space="preserve"> </w:t>
      </w:r>
      <w:r>
        <w:rPr>
          <w:color w:val="000000"/>
        </w:rPr>
        <w:t>Zakon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putnim</w:t>
      </w:r>
      <w:r w:rsidR="00304C89">
        <w:rPr>
          <w:color w:val="000000"/>
        </w:rPr>
        <w:t xml:space="preserve"> </w:t>
      </w:r>
      <w:r>
        <w:rPr>
          <w:color w:val="000000"/>
        </w:rPr>
        <w:t>ispravama</w:t>
      </w:r>
      <w:r w:rsidR="00304C89">
        <w:rPr>
          <w:color w:val="000000"/>
        </w:rPr>
        <w:t xml:space="preserve"> </w:t>
      </w:r>
      <w:r>
        <w:rPr>
          <w:color w:val="000000"/>
        </w:rPr>
        <w:t>jugoslovenskih</w:t>
      </w:r>
      <w:r w:rsidR="00304C89">
        <w:rPr>
          <w:color w:val="000000"/>
        </w:rPr>
        <w:t xml:space="preserve"> </w:t>
      </w:r>
      <w:r>
        <w:rPr>
          <w:color w:val="000000"/>
        </w:rPr>
        <w:t>državlјana</w:t>
      </w:r>
      <w:r w:rsidR="00304C89">
        <w:rPr>
          <w:color w:val="000000"/>
        </w:rPr>
        <w:t xml:space="preserve"> („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list</w:t>
      </w:r>
      <w:r w:rsidR="00304C89">
        <w:rPr>
          <w:color w:val="000000"/>
        </w:rPr>
        <w:t xml:space="preserve"> </w:t>
      </w:r>
      <w:r>
        <w:rPr>
          <w:color w:val="000000"/>
        </w:rPr>
        <w:t>SRJ</w:t>
      </w:r>
      <w:r w:rsidR="00304C89">
        <w:rPr>
          <w:color w:val="000000"/>
        </w:rPr>
        <w:t xml:space="preserve">”, </w:t>
      </w:r>
      <w:r>
        <w:rPr>
          <w:color w:val="000000"/>
        </w:rPr>
        <w:t>br</w:t>
      </w:r>
      <w:r w:rsidR="00304C89">
        <w:rPr>
          <w:color w:val="000000"/>
        </w:rPr>
        <w:t xml:space="preserve">. 33/96, 49/96, 12/98, 16/99, 35/99, 44/99, 15/00, 7/01, 71/01, 23/02, 53/02, 68/02 </w:t>
      </w:r>
      <w:r>
        <w:rPr>
          <w:color w:val="000000"/>
        </w:rPr>
        <w:t>i</w:t>
      </w:r>
      <w:r w:rsidR="00304C89">
        <w:rPr>
          <w:color w:val="000000"/>
        </w:rPr>
        <w:t xml:space="preserve"> 5/83 </w:t>
      </w:r>
      <w:r>
        <w:rPr>
          <w:color w:val="000000"/>
        </w:rPr>
        <w:t>i</w:t>
      </w:r>
      <w:r w:rsidR="00304C89">
        <w:rPr>
          <w:color w:val="000000"/>
        </w:rPr>
        <w:t xml:space="preserve"> „</w:t>
      </w:r>
      <w:r>
        <w:rPr>
          <w:color w:val="000000"/>
        </w:rPr>
        <w:t>Službeni</w:t>
      </w:r>
      <w:r w:rsidR="00304C89">
        <w:rPr>
          <w:color w:val="000000"/>
        </w:rPr>
        <w:t xml:space="preserve"> </w:t>
      </w:r>
      <w:r>
        <w:rPr>
          <w:color w:val="000000"/>
        </w:rPr>
        <w:t>glasnik</w:t>
      </w:r>
      <w:r w:rsidR="00304C89">
        <w:rPr>
          <w:color w:val="000000"/>
        </w:rPr>
        <w:t xml:space="preserve"> </w:t>
      </w:r>
      <w:r>
        <w:rPr>
          <w:color w:val="000000"/>
        </w:rPr>
        <w:t>RS</w:t>
      </w:r>
      <w:r w:rsidR="00304C89">
        <w:rPr>
          <w:color w:val="000000"/>
        </w:rPr>
        <w:t xml:space="preserve">”, </w:t>
      </w:r>
      <w:r>
        <w:rPr>
          <w:color w:val="000000"/>
        </w:rPr>
        <w:t>broj</w:t>
      </w:r>
      <w:r w:rsidR="00304C89">
        <w:rPr>
          <w:color w:val="000000"/>
        </w:rPr>
        <w:t xml:space="preserve"> 101/05 – </w:t>
      </w:r>
      <w:r>
        <w:rPr>
          <w:color w:val="000000"/>
        </w:rPr>
        <w:t>dr</w:t>
      </w:r>
      <w:r w:rsidR="00304C89">
        <w:rPr>
          <w:color w:val="000000"/>
        </w:rPr>
        <w:t xml:space="preserve">. </w:t>
      </w:r>
      <w:r>
        <w:rPr>
          <w:color w:val="000000"/>
        </w:rPr>
        <w:t>zakon</w:t>
      </w:r>
      <w:r w:rsidR="00304C89">
        <w:rPr>
          <w:color w:val="000000"/>
        </w:rPr>
        <w:t xml:space="preserve">), </w:t>
      </w:r>
      <w:r>
        <w:rPr>
          <w:color w:val="000000"/>
        </w:rPr>
        <w:t>osim</w:t>
      </w:r>
      <w:r w:rsidR="00304C89">
        <w:rPr>
          <w:color w:val="000000"/>
        </w:rPr>
        <w:t xml:space="preserve"> </w:t>
      </w:r>
      <w:r>
        <w:rPr>
          <w:color w:val="000000"/>
        </w:rPr>
        <w:t>odredbe</w:t>
      </w:r>
      <w:r w:rsidR="00304C89">
        <w:rPr>
          <w:color w:val="000000"/>
        </w:rPr>
        <w:t xml:space="preserve"> </w:t>
      </w:r>
      <w:r>
        <w:rPr>
          <w:color w:val="000000"/>
        </w:rPr>
        <w:t>člana</w:t>
      </w:r>
      <w:r w:rsidR="00304C89">
        <w:rPr>
          <w:color w:val="000000"/>
        </w:rPr>
        <w:t xml:space="preserve"> 56. </w:t>
      </w:r>
      <w:r>
        <w:rPr>
          <w:color w:val="000000"/>
        </w:rPr>
        <w:t>koji</w:t>
      </w:r>
      <w:r w:rsidR="00304C89">
        <w:rPr>
          <w:color w:val="000000"/>
        </w:rPr>
        <w:t xml:space="preserve"> </w:t>
      </w:r>
      <w:r>
        <w:rPr>
          <w:color w:val="000000"/>
        </w:rPr>
        <w:t>se</w:t>
      </w:r>
      <w:r w:rsidR="00304C89">
        <w:rPr>
          <w:color w:val="000000"/>
        </w:rPr>
        <w:t xml:space="preserve"> </w:t>
      </w:r>
      <w:r>
        <w:rPr>
          <w:color w:val="000000"/>
        </w:rPr>
        <w:t>primenjuje</w:t>
      </w:r>
      <w:r w:rsidR="00304C89">
        <w:rPr>
          <w:color w:val="000000"/>
        </w:rPr>
        <w:t xml:space="preserve"> </w:t>
      </w:r>
      <w:r>
        <w:rPr>
          <w:color w:val="000000"/>
        </w:rPr>
        <w:t>do</w:t>
      </w:r>
      <w:r w:rsidR="00304C89">
        <w:rPr>
          <w:color w:val="000000"/>
        </w:rPr>
        <w:t xml:space="preserve"> </w:t>
      </w:r>
      <w:r>
        <w:rPr>
          <w:color w:val="000000"/>
        </w:rPr>
        <w:t>donošenja</w:t>
      </w:r>
      <w:r w:rsidR="00304C89">
        <w:rPr>
          <w:color w:val="000000"/>
        </w:rPr>
        <w:t xml:space="preserve"> </w:t>
      </w:r>
      <w:r>
        <w:rPr>
          <w:color w:val="000000"/>
        </w:rPr>
        <w:t>zakona</w:t>
      </w:r>
      <w:r w:rsidR="00304C89">
        <w:rPr>
          <w:color w:val="000000"/>
        </w:rPr>
        <w:t xml:space="preserve"> </w:t>
      </w:r>
      <w:r>
        <w:rPr>
          <w:color w:val="000000"/>
        </w:rPr>
        <w:t>o</w:t>
      </w:r>
      <w:r w:rsidR="00304C89">
        <w:rPr>
          <w:color w:val="000000"/>
        </w:rPr>
        <w:t xml:space="preserve"> </w:t>
      </w:r>
      <w:r>
        <w:rPr>
          <w:color w:val="000000"/>
        </w:rPr>
        <w:t>Vojsci</w:t>
      </w:r>
      <w:r w:rsidR="00304C89">
        <w:rPr>
          <w:color w:val="000000"/>
        </w:rPr>
        <w:t xml:space="preserve"> </w:t>
      </w:r>
      <w:r>
        <w:rPr>
          <w:color w:val="000000"/>
        </w:rPr>
        <w:t>Srbije</w:t>
      </w:r>
      <w:r w:rsidR="00304C89">
        <w:rPr>
          <w:color w:val="000000"/>
        </w:rPr>
        <w:t>.</w:t>
      </w:r>
    </w:p>
    <w:p w:rsidR="00DD7FB8" w:rsidRDefault="006C5A0E">
      <w:pPr>
        <w:spacing w:after="120"/>
        <w:jc w:val="center"/>
      </w:pPr>
      <w:r>
        <w:rPr>
          <w:b/>
          <w:color w:val="000000"/>
        </w:rPr>
        <w:t>Stupanje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početak</w:t>
      </w:r>
      <w:r w:rsidR="00304C89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</w:p>
    <w:p w:rsidR="00DD7FB8" w:rsidRDefault="006C5A0E">
      <w:pPr>
        <w:spacing w:after="120"/>
        <w:jc w:val="center"/>
      </w:pPr>
      <w:r>
        <w:rPr>
          <w:color w:val="000000"/>
        </w:rPr>
        <w:t>Član</w:t>
      </w:r>
      <w:r w:rsidR="00304C89">
        <w:rPr>
          <w:color w:val="000000"/>
        </w:rPr>
        <w:t xml:space="preserve"> 57.</w:t>
      </w:r>
    </w:p>
    <w:p w:rsidR="00DD7FB8" w:rsidRPr="00C824FC" w:rsidRDefault="006C5A0E">
      <w:pPr>
        <w:spacing w:after="150"/>
        <w:rPr>
          <w:b/>
        </w:rPr>
      </w:pPr>
      <w:r>
        <w:rPr>
          <w:b/>
          <w:color w:val="000000"/>
        </w:rPr>
        <w:t>Ovaj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zakon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04C89" w:rsidRPr="00C824FC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04C89" w:rsidRPr="00C824FC">
        <w:rPr>
          <w:b/>
          <w:color w:val="000000"/>
        </w:rPr>
        <w:t xml:space="preserve">”, </w:t>
      </w:r>
      <w:r>
        <w:rPr>
          <w:b/>
          <w:color w:val="000000"/>
        </w:rPr>
        <w:t>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počinje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primenjuje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isteku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šest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meseci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04C89" w:rsidRPr="00C824FC">
        <w:rPr>
          <w:b/>
          <w:color w:val="000000"/>
        </w:rPr>
        <w:t xml:space="preserve">, </w:t>
      </w:r>
      <w:r>
        <w:rPr>
          <w:b/>
          <w:color w:val="000000"/>
        </w:rPr>
        <w:t>osim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04C89" w:rsidRPr="00C824FC">
        <w:rPr>
          <w:b/>
          <w:color w:val="000000"/>
        </w:rPr>
        <w:t xml:space="preserve"> 55. </w:t>
      </w:r>
      <w:r>
        <w:rPr>
          <w:b/>
          <w:color w:val="000000"/>
        </w:rPr>
        <w:t>koji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primenjuje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04C89" w:rsidRPr="00C824FC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304C89" w:rsidRPr="00C824FC">
        <w:rPr>
          <w:b/>
          <w:color w:val="000000"/>
        </w:rPr>
        <w:t>.</w:t>
      </w:r>
      <w:bookmarkEnd w:id="0"/>
    </w:p>
    <w:sectPr w:rsidR="00DD7FB8" w:rsidRPr="00C824FC" w:rsidSect="00C824FC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8"/>
    <w:rsid w:val="00304C89"/>
    <w:rsid w:val="006C5A0E"/>
    <w:rsid w:val="00C824FC"/>
    <w:rsid w:val="00D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cp:lastPrinted>2019-11-29T17:23:00Z</cp:lastPrinted>
  <dcterms:created xsi:type="dcterms:W3CDTF">2019-11-29T17:24:00Z</dcterms:created>
  <dcterms:modified xsi:type="dcterms:W3CDTF">2019-11-29T17:24:00Z</dcterms:modified>
</cp:coreProperties>
</file>