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77" w:rsidRDefault="008A65F7">
      <w:pPr>
        <w:spacing w:after="150"/>
      </w:pPr>
      <w:proofErr w:type="spellStart"/>
      <w:r>
        <w:rPr>
          <w:color w:val="000000"/>
        </w:rPr>
        <w:t>Preuzeto</w:t>
      </w:r>
      <w:proofErr w:type="spellEnd"/>
      <w:r w:rsidR="004D7621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sa</w:t>
      </w:r>
      <w:proofErr w:type="spellEnd"/>
      <w:proofErr w:type="gramEnd"/>
      <w:r w:rsidR="004D7621">
        <w:rPr>
          <w:color w:val="000000"/>
        </w:rPr>
        <w:t xml:space="preserve"> </w:t>
      </w:r>
      <w:hyperlink r:id="rId5">
        <w:r w:rsidR="004D7621">
          <w:rPr>
            <w:rStyle w:val="Hyperlink"/>
            <w:color w:val="337AB7"/>
          </w:rPr>
          <w:t>www.pravno-informacioni-sistem.rs</w:t>
        </w:r>
      </w:hyperlink>
    </w:p>
    <w:p w:rsidR="00147277" w:rsidRDefault="004D7621">
      <w:pPr>
        <w:spacing w:after="150"/>
      </w:pPr>
      <w:r>
        <w:rPr>
          <w:color w:val="000000"/>
        </w:rPr>
        <w:t> </w:t>
      </w:r>
    </w:p>
    <w:p w:rsidR="00147277" w:rsidRDefault="008A65F7">
      <w:pPr>
        <w:spacing w:after="150"/>
        <w:ind w:left="600"/>
      </w:pPr>
      <w:proofErr w:type="spellStart"/>
      <w:r>
        <w:rPr>
          <w:b/>
          <w:color w:val="000000"/>
        </w:rPr>
        <w:t>Redakcijski</w:t>
      </w:r>
      <w:proofErr w:type="spell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prečišćen</w:t>
      </w:r>
      <w:proofErr w:type="spell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tekst</w:t>
      </w:r>
      <w:proofErr w:type="spellEnd"/>
    </w:p>
    <w:p w:rsidR="00147277" w:rsidRDefault="004D7621">
      <w:pPr>
        <w:spacing w:after="150"/>
      </w:pPr>
      <w:r>
        <w:rPr>
          <w:color w:val="000000"/>
        </w:rPr>
        <w:t> </w:t>
      </w:r>
    </w:p>
    <w:p w:rsidR="00147277" w:rsidRDefault="004D7621">
      <w:pPr>
        <w:spacing w:after="150"/>
      </w:pPr>
      <w:r>
        <w:rPr>
          <w:color w:val="000000"/>
        </w:rPr>
        <w:t> </w:t>
      </w:r>
    </w:p>
    <w:p w:rsidR="00147277" w:rsidRDefault="004D7621">
      <w:pPr>
        <w:spacing w:after="150"/>
      </w:pPr>
      <w:r>
        <w:rPr>
          <w:color w:val="000000"/>
        </w:rPr>
        <w:t> </w:t>
      </w:r>
    </w:p>
    <w:p w:rsidR="00147277" w:rsidRDefault="008A65F7">
      <w:pPr>
        <w:spacing w:after="150"/>
      </w:pPr>
      <w:proofErr w:type="gramStart"/>
      <w:r>
        <w:rPr>
          <w:color w:val="000000"/>
        </w:rPr>
        <w:t>Na</w:t>
      </w:r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osnovu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člana</w:t>
      </w:r>
      <w:proofErr w:type="spellEnd"/>
      <w:r w:rsidR="004D7621">
        <w:rPr>
          <w:color w:val="000000"/>
        </w:rPr>
        <w:t xml:space="preserve"> 40.</w:t>
      </w:r>
      <w:proofErr w:type="gramEnd"/>
      <w:r w:rsidR="004D7621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stav</w:t>
      </w:r>
      <w:proofErr w:type="spellEnd"/>
      <w:proofErr w:type="gramEnd"/>
      <w:r w:rsidR="004D7621">
        <w:rPr>
          <w:color w:val="000000"/>
        </w:rPr>
        <w:t xml:space="preserve"> 5. </w:t>
      </w:r>
      <w:proofErr w:type="spellStart"/>
      <w:proofErr w:type="gramStart"/>
      <w:r>
        <w:rPr>
          <w:color w:val="000000"/>
        </w:rPr>
        <w:t>Zakona</w:t>
      </w:r>
      <w:proofErr w:type="spellEnd"/>
      <w:r w:rsidR="004D7621">
        <w:rPr>
          <w:color w:val="000000"/>
        </w:rPr>
        <w:t xml:space="preserve"> </w:t>
      </w:r>
      <w:r>
        <w:rPr>
          <w:color w:val="000000"/>
        </w:rPr>
        <w:t>o</w:t>
      </w:r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strancima</w:t>
      </w:r>
      <w:proofErr w:type="spellEnd"/>
      <w:r w:rsidR="004D7621">
        <w:rPr>
          <w:color w:val="000000"/>
        </w:rPr>
        <w:t xml:space="preserve"> („</w:t>
      </w:r>
      <w:proofErr w:type="spellStart"/>
      <w:r>
        <w:rPr>
          <w:color w:val="000000"/>
        </w:rPr>
        <w:t>Službeni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glasnik</w:t>
      </w:r>
      <w:proofErr w:type="spellEnd"/>
      <w:r w:rsidR="004D7621">
        <w:rPr>
          <w:color w:val="000000"/>
        </w:rPr>
        <w:t xml:space="preserve"> </w:t>
      </w:r>
      <w:r>
        <w:rPr>
          <w:color w:val="000000"/>
        </w:rPr>
        <w:t>RS</w:t>
      </w:r>
      <w:r w:rsidR="004D7621">
        <w:rPr>
          <w:color w:val="000000"/>
        </w:rPr>
        <w:t xml:space="preserve">”, </w:t>
      </w:r>
      <w:r>
        <w:rPr>
          <w:color w:val="000000"/>
        </w:rPr>
        <w:t>br</w:t>
      </w:r>
      <w:r w:rsidR="004D7621">
        <w:rPr>
          <w:color w:val="000000"/>
        </w:rPr>
        <w:t xml:space="preserve">. 24/18 </w:t>
      </w:r>
      <w:proofErr w:type="spellStart"/>
      <w:r>
        <w:rPr>
          <w:color w:val="000000"/>
        </w:rPr>
        <w:t>i</w:t>
      </w:r>
      <w:proofErr w:type="spellEnd"/>
      <w:r w:rsidR="004D7621">
        <w:rPr>
          <w:color w:val="000000"/>
        </w:rPr>
        <w:t xml:space="preserve"> 31/19) </w:t>
      </w:r>
      <w:proofErr w:type="spellStart"/>
      <w:r>
        <w:rPr>
          <w:color w:val="000000"/>
        </w:rPr>
        <w:t>i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člana</w:t>
      </w:r>
      <w:proofErr w:type="spellEnd"/>
      <w:r w:rsidR="004D7621">
        <w:rPr>
          <w:color w:val="000000"/>
        </w:rPr>
        <w:t xml:space="preserve"> 42.</w:t>
      </w:r>
      <w:proofErr w:type="gramEnd"/>
      <w:r w:rsidR="004D7621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stav</w:t>
      </w:r>
      <w:proofErr w:type="spellEnd"/>
      <w:proofErr w:type="gramEnd"/>
      <w:r w:rsidR="004D7621">
        <w:rPr>
          <w:color w:val="000000"/>
        </w:rPr>
        <w:t xml:space="preserve"> 1. </w:t>
      </w:r>
      <w:proofErr w:type="spellStart"/>
      <w:r>
        <w:rPr>
          <w:color w:val="000000"/>
        </w:rPr>
        <w:t>Zakona</w:t>
      </w:r>
      <w:proofErr w:type="spellEnd"/>
      <w:r w:rsidR="004D7621">
        <w:rPr>
          <w:color w:val="000000"/>
        </w:rPr>
        <w:t xml:space="preserve"> </w:t>
      </w:r>
      <w:r>
        <w:rPr>
          <w:color w:val="000000"/>
        </w:rPr>
        <w:t>o</w:t>
      </w:r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Vladi</w:t>
      </w:r>
      <w:proofErr w:type="spellEnd"/>
      <w:r w:rsidR="004D7621">
        <w:rPr>
          <w:color w:val="000000"/>
        </w:rPr>
        <w:t xml:space="preserve"> („</w:t>
      </w:r>
      <w:proofErr w:type="spellStart"/>
      <w:r>
        <w:rPr>
          <w:color w:val="000000"/>
        </w:rPr>
        <w:t>Službeni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glasnik</w:t>
      </w:r>
      <w:proofErr w:type="spellEnd"/>
      <w:r w:rsidR="004D7621">
        <w:rPr>
          <w:color w:val="000000"/>
        </w:rPr>
        <w:t xml:space="preserve"> </w:t>
      </w:r>
      <w:r>
        <w:rPr>
          <w:color w:val="000000"/>
        </w:rPr>
        <w:t>RS</w:t>
      </w:r>
      <w:r w:rsidR="004D7621">
        <w:rPr>
          <w:color w:val="000000"/>
        </w:rPr>
        <w:t xml:space="preserve">”, </w:t>
      </w:r>
      <w:r>
        <w:rPr>
          <w:color w:val="000000"/>
        </w:rPr>
        <w:t>br</w:t>
      </w:r>
      <w:r w:rsidR="004D7621">
        <w:rPr>
          <w:color w:val="000000"/>
        </w:rPr>
        <w:t xml:space="preserve">. 55/05, 71/05 – </w:t>
      </w:r>
      <w:proofErr w:type="spellStart"/>
      <w:r>
        <w:rPr>
          <w:color w:val="000000"/>
        </w:rPr>
        <w:t>ispravka</w:t>
      </w:r>
      <w:proofErr w:type="spellEnd"/>
      <w:r w:rsidR="004D7621">
        <w:rPr>
          <w:color w:val="000000"/>
        </w:rPr>
        <w:t xml:space="preserve">, 101/07, 65/08, 16/11, 68/12 – </w:t>
      </w:r>
      <w:r>
        <w:rPr>
          <w:color w:val="000000"/>
        </w:rPr>
        <w:t>US</w:t>
      </w:r>
      <w:r w:rsidR="004D7621">
        <w:rPr>
          <w:color w:val="000000"/>
        </w:rPr>
        <w:t xml:space="preserve">, 72/12, 7/14 – </w:t>
      </w:r>
      <w:r>
        <w:rPr>
          <w:color w:val="000000"/>
        </w:rPr>
        <w:t>US</w:t>
      </w:r>
      <w:r w:rsidR="004D7621">
        <w:rPr>
          <w:color w:val="000000"/>
        </w:rPr>
        <w:t xml:space="preserve">, 44/14 </w:t>
      </w:r>
      <w:proofErr w:type="spellStart"/>
      <w:r>
        <w:rPr>
          <w:color w:val="000000"/>
        </w:rPr>
        <w:t>i</w:t>
      </w:r>
      <w:proofErr w:type="spellEnd"/>
      <w:r w:rsidR="004D7621">
        <w:rPr>
          <w:color w:val="000000"/>
        </w:rPr>
        <w:t xml:space="preserve"> 30/18 – </w:t>
      </w:r>
      <w:r>
        <w:rPr>
          <w:color w:val="000000"/>
        </w:rPr>
        <w:t>dr</w:t>
      </w:r>
      <w:r w:rsidR="004D7621">
        <w:rPr>
          <w:color w:val="000000"/>
        </w:rPr>
        <w:t xml:space="preserve">. </w:t>
      </w:r>
      <w:proofErr w:type="spellStart"/>
      <w:r>
        <w:rPr>
          <w:color w:val="000000"/>
        </w:rPr>
        <w:t>zakon</w:t>
      </w:r>
      <w:proofErr w:type="spellEnd"/>
      <w:r w:rsidR="004D7621">
        <w:rPr>
          <w:color w:val="000000"/>
        </w:rPr>
        <w:t>),</w:t>
      </w:r>
    </w:p>
    <w:p w:rsidR="00147277" w:rsidRDefault="008A65F7">
      <w:pPr>
        <w:spacing w:after="150"/>
      </w:pPr>
      <w:proofErr w:type="spellStart"/>
      <w:r>
        <w:rPr>
          <w:color w:val="000000"/>
        </w:rPr>
        <w:t>Vlada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donosi</w:t>
      </w:r>
      <w:proofErr w:type="spellEnd"/>
    </w:p>
    <w:p w:rsidR="00147277" w:rsidRDefault="008A65F7">
      <w:pPr>
        <w:spacing w:after="225"/>
        <w:jc w:val="center"/>
      </w:pPr>
      <w:bookmarkStart w:id="0" w:name="_GoBack"/>
      <w:bookmarkEnd w:id="0"/>
      <w:r>
        <w:rPr>
          <w:b/>
          <w:color w:val="000000"/>
        </w:rPr>
        <w:t>UREDBU</w:t>
      </w:r>
    </w:p>
    <w:p w:rsidR="00147277" w:rsidRDefault="008A65F7">
      <w:pPr>
        <w:spacing w:after="225"/>
        <w:jc w:val="center"/>
      </w:pPr>
      <w:proofErr w:type="gramStart"/>
      <w:r>
        <w:rPr>
          <w:b/>
          <w:color w:val="000000"/>
        </w:rPr>
        <w:t>o</w:t>
      </w:r>
      <w:proofErr w:type="gram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kriterijumima</w:t>
      </w:r>
      <w:proofErr w:type="spell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za</w:t>
      </w:r>
      <w:proofErr w:type="spell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određivanje</w:t>
      </w:r>
      <w:proofErr w:type="spell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kategorija</w:t>
      </w:r>
      <w:proofErr w:type="spell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stranaca</w:t>
      </w:r>
      <w:proofErr w:type="spell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</w:t>
      </w:r>
      <w:proofErr w:type="spell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kategorijama</w:t>
      </w:r>
      <w:proofErr w:type="spell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stranaca</w:t>
      </w:r>
      <w:proofErr w:type="spell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kojima</w:t>
      </w:r>
      <w:proofErr w:type="spellEnd"/>
      <w:r w:rsidR="004D7621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privremeni</w:t>
      </w:r>
      <w:proofErr w:type="spell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boravak</w:t>
      </w:r>
      <w:proofErr w:type="spellEnd"/>
      <w:r w:rsidR="004D7621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Republici</w:t>
      </w:r>
      <w:proofErr w:type="spell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Srbiji</w:t>
      </w:r>
      <w:proofErr w:type="spell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može</w:t>
      </w:r>
      <w:proofErr w:type="spell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odobriti</w:t>
      </w:r>
      <w:proofErr w:type="spell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nezavisno</w:t>
      </w:r>
      <w:proofErr w:type="spell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od</w:t>
      </w:r>
      <w:proofErr w:type="spell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osnova</w:t>
      </w:r>
      <w:proofErr w:type="spell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za</w:t>
      </w:r>
      <w:proofErr w:type="spell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odobrenje</w:t>
      </w:r>
      <w:proofErr w:type="spell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privremenog</w:t>
      </w:r>
      <w:proofErr w:type="spell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boravka</w:t>
      </w:r>
      <w:proofErr w:type="spellEnd"/>
    </w:p>
    <w:p w:rsidR="00147277" w:rsidRDefault="004D7621">
      <w:pPr>
        <w:spacing w:after="120"/>
        <w:jc w:val="center"/>
      </w:pPr>
      <w:r>
        <w:rPr>
          <w:color w:val="000000"/>
        </w:rPr>
        <w:t>"</w:t>
      </w:r>
      <w:proofErr w:type="spellStart"/>
      <w:r w:rsidR="008A65F7">
        <w:rPr>
          <w:color w:val="000000"/>
        </w:rPr>
        <w:t>Službeni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glasnik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RS</w:t>
      </w:r>
      <w:r>
        <w:rPr>
          <w:color w:val="000000"/>
        </w:rPr>
        <w:t xml:space="preserve">", </w:t>
      </w:r>
      <w:r w:rsidR="008A65F7">
        <w:rPr>
          <w:color w:val="000000"/>
        </w:rPr>
        <w:t>br</w:t>
      </w:r>
      <w:r>
        <w:rPr>
          <w:color w:val="000000"/>
        </w:rPr>
        <w:t xml:space="preserve">. 13 </w:t>
      </w:r>
      <w:proofErr w:type="gramStart"/>
      <w:r w:rsidR="008A65F7">
        <w:rPr>
          <w:color w:val="000000"/>
        </w:rPr>
        <w:t>od</w:t>
      </w:r>
      <w:proofErr w:type="gramEnd"/>
      <w:r>
        <w:rPr>
          <w:color w:val="000000"/>
        </w:rPr>
        <w:t xml:space="preserve"> 14. </w:t>
      </w:r>
      <w:proofErr w:type="spellStart"/>
      <w:proofErr w:type="gramStart"/>
      <w:r w:rsidR="008A65F7">
        <w:rPr>
          <w:color w:val="000000"/>
        </w:rPr>
        <w:t>februara</w:t>
      </w:r>
      <w:proofErr w:type="spellEnd"/>
      <w:proofErr w:type="gramEnd"/>
      <w:r>
        <w:rPr>
          <w:color w:val="000000"/>
        </w:rPr>
        <w:t xml:space="preserve"> 2020, 69 </w:t>
      </w:r>
      <w:r w:rsidR="008A65F7">
        <w:rPr>
          <w:color w:val="000000"/>
        </w:rPr>
        <w:t>od</w:t>
      </w:r>
      <w:r>
        <w:rPr>
          <w:color w:val="000000"/>
        </w:rPr>
        <w:t xml:space="preserve"> 24. </w:t>
      </w:r>
      <w:proofErr w:type="spellStart"/>
      <w:proofErr w:type="gramStart"/>
      <w:r w:rsidR="008A65F7">
        <w:rPr>
          <w:color w:val="000000"/>
        </w:rPr>
        <w:t>juna</w:t>
      </w:r>
      <w:proofErr w:type="spellEnd"/>
      <w:proofErr w:type="gramEnd"/>
      <w:r>
        <w:rPr>
          <w:color w:val="000000"/>
        </w:rPr>
        <w:t xml:space="preserve"> 2022.</w:t>
      </w:r>
    </w:p>
    <w:p w:rsidR="00147277" w:rsidRDefault="008A65F7">
      <w:pPr>
        <w:spacing w:after="120"/>
        <w:jc w:val="center"/>
      </w:pPr>
      <w:proofErr w:type="spellStart"/>
      <w:proofErr w:type="gramStart"/>
      <w:r>
        <w:rPr>
          <w:color w:val="000000"/>
        </w:rPr>
        <w:t>Član</w:t>
      </w:r>
      <w:proofErr w:type="spellEnd"/>
      <w:r w:rsidR="004D7621">
        <w:rPr>
          <w:color w:val="000000"/>
        </w:rPr>
        <w:t xml:space="preserve"> 1.</w:t>
      </w:r>
      <w:proofErr w:type="gramEnd"/>
    </w:p>
    <w:p w:rsidR="00147277" w:rsidRDefault="008A65F7">
      <w:pPr>
        <w:spacing w:after="150"/>
      </w:pPr>
      <w:proofErr w:type="spellStart"/>
      <w:r>
        <w:rPr>
          <w:color w:val="000000"/>
        </w:rPr>
        <w:t>Ovom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uredbom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utvrđuju</w:t>
      </w:r>
      <w:proofErr w:type="spellEnd"/>
      <w:r w:rsidR="004D7621">
        <w:rPr>
          <w:color w:val="000000"/>
        </w:rPr>
        <w:t xml:space="preserve"> </w:t>
      </w:r>
      <w:r>
        <w:rPr>
          <w:color w:val="000000"/>
        </w:rPr>
        <w:t>se</w:t>
      </w:r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kriterijumi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određivanje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kategorija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stranaca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kategorije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stranaca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kojima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privremeni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boravak</w:t>
      </w:r>
      <w:proofErr w:type="spellEnd"/>
      <w:r w:rsidR="004D7621">
        <w:rPr>
          <w:color w:val="000000"/>
        </w:rPr>
        <w:t xml:space="preserve"> </w:t>
      </w:r>
      <w:r>
        <w:rPr>
          <w:color w:val="000000"/>
        </w:rPr>
        <w:t>u</w:t>
      </w:r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Republici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Srbiji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može</w:t>
      </w:r>
      <w:proofErr w:type="spellEnd"/>
      <w:r w:rsidR="004D7621">
        <w:rPr>
          <w:color w:val="000000"/>
        </w:rPr>
        <w:t xml:space="preserve"> </w:t>
      </w:r>
      <w:r>
        <w:rPr>
          <w:color w:val="000000"/>
        </w:rPr>
        <w:t>da</w:t>
      </w:r>
      <w:r w:rsidR="004D7621">
        <w:rPr>
          <w:color w:val="000000"/>
        </w:rPr>
        <w:t xml:space="preserve"> </w:t>
      </w:r>
      <w:r>
        <w:rPr>
          <w:color w:val="000000"/>
        </w:rPr>
        <w:t>se</w:t>
      </w:r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odobri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nezavisno</w:t>
      </w:r>
      <w:proofErr w:type="spellEnd"/>
      <w:r w:rsidR="004D7621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od</w:t>
      </w:r>
      <w:proofErr w:type="spellEnd"/>
      <w:proofErr w:type="gram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osnova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odobrenje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privremenog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boravka</w:t>
      </w:r>
      <w:proofErr w:type="spellEnd"/>
      <w:r w:rsidR="004D7621">
        <w:rPr>
          <w:color w:val="000000"/>
        </w:rPr>
        <w:t>.</w:t>
      </w:r>
    </w:p>
    <w:p w:rsidR="00147277" w:rsidRDefault="008A65F7">
      <w:pPr>
        <w:spacing w:after="120"/>
        <w:jc w:val="center"/>
      </w:pPr>
      <w:proofErr w:type="spellStart"/>
      <w:proofErr w:type="gramStart"/>
      <w:r>
        <w:rPr>
          <w:color w:val="000000"/>
        </w:rPr>
        <w:t>Član</w:t>
      </w:r>
      <w:proofErr w:type="spellEnd"/>
      <w:r w:rsidR="004D7621">
        <w:rPr>
          <w:color w:val="000000"/>
        </w:rPr>
        <w:t xml:space="preserve"> 2.</w:t>
      </w:r>
      <w:proofErr w:type="gramEnd"/>
    </w:p>
    <w:p w:rsidR="00147277" w:rsidRDefault="008A65F7">
      <w:pPr>
        <w:spacing w:after="150"/>
      </w:pPr>
      <w:proofErr w:type="spellStart"/>
      <w:r>
        <w:rPr>
          <w:color w:val="000000"/>
        </w:rPr>
        <w:t>Privremeni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boravak</w:t>
      </w:r>
      <w:proofErr w:type="spellEnd"/>
      <w:r w:rsidR="004D7621">
        <w:rPr>
          <w:color w:val="000000"/>
        </w:rPr>
        <w:t xml:space="preserve">, </w:t>
      </w:r>
      <w:proofErr w:type="spellStart"/>
      <w:r>
        <w:rPr>
          <w:color w:val="000000"/>
        </w:rPr>
        <w:t>nezavisno</w:t>
      </w:r>
      <w:proofErr w:type="spellEnd"/>
      <w:r w:rsidR="004D7621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osnova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odobrenje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privremenog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boravka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propisanih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odredbama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Zakona</w:t>
      </w:r>
      <w:proofErr w:type="spellEnd"/>
      <w:r w:rsidR="004D7621">
        <w:rPr>
          <w:color w:val="000000"/>
        </w:rPr>
        <w:t xml:space="preserve"> </w:t>
      </w:r>
      <w:r>
        <w:rPr>
          <w:color w:val="000000"/>
        </w:rPr>
        <w:t>o</w:t>
      </w:r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strancima</w:t>
      </w:r>
      <w:proofErr w:type="spellEnd"/>
      <w:r w:rsidR="004D7621">
        <w:rPr>
          <w:color w:val="000000"/>
        </w:rPr>
        <w:t xml:space="preserve">, </w:t>
      </w:r>
      <w:r>
        <w:rPr>
          <w:color w:val="000000"/>
        </w:rPr>
        <w:t>a</w:t>
      </w:r>
      <w:r w:rsidR="004D7621">
        <w:rPr>
          <w:color w:val="000000"/>
        </w:rPr>
        <w:t xml:space="preserve"> </w:t>
      </w:r>
      <w:r>
        <w:rPr>
          <w:color w:val="000000"/>
        </w:rPr>
        <w:t>u</w:t>
      </w:r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skladu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ovom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uredbom</w:t>
      </w:r>
      <w:proofErr w:type="spellEnd"/>
      <w:r w:rsidR="004D7621">
        <w:rPr>
          <w:color w:val="000000"/>
        </w:rPr>
        <w:t xml:space="preserve">, </w:t>
      </w:r>
      <w:proofErr w:type="spellStart"/>
      <w:r>
        <w:rPr>
          <w:color w:val="000000"/>
        </w:rPr>
        <w:t>može</w:t>
      </w:r>
      <w:proofErr w:type="spellEnd"/>
      <w:r w:rsidR="004D7621">
        <w:rPr>
          <w:color w:val="000000"/>
        </w:rPr>
        <w:t xml:space="preserve"> </w:t>
      </w:r>
      <w:r>
        <w:rPr>
          <w:color w:val="000000"/>
        </w:rPr>
        <w:t>se</w:t>
      </w:r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odobriti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sledećim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kategorijama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stranaca</w:t>
      </w:r>
      <w:proofErr w:type="spellEnd"/>
      <w:r w:rsidR="004D7621">
        <w:rPr>
          <w:color w:val="000000"/>
        </w:rPr>
        <w:t>:</w:t>
      </w:r>
    </w:p>
    <w:p w:rsidR="00147277" w:rsidRDefault="004D7621">
      <w:pPr>
        <w:spacing w:after="150"/>
      </w:pPr>
      <w:r>
        <w:rPr>
          <w:color w:val="000000"/>
        </w:rPr>
        <w:t xml:space="preserve">1) </w:t>
      </w:r>
      <w:proofErr w:type="spellStart"/>
      <w:proofErr w:type="gramStart"/>
      <w:r w:rsidR="008A65F7">
        <w:rPr>
          <w:color w:val="000000"/>
        </w:rPr>
        <w:t>strancima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koji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u</w:t>
      </w:r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Republici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Srbiji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osnovali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privredno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društvo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čija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je</w:t>
      </w:r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inovaciona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delatnost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prepoznata</w:t>
      </w:r>
      <w:proofErr w:type="spellEnd"/>
      <w:r>
        <w:rPr>
          <w:color w:val="000000"/>
        </w:rPr>
        <w:t xml:space="preserve"> (</w:t>
      </w:r>
      <w:proofErr w:type="spellStart"/>
      <w:r w:rsidR="008A65F7">
        <w:rPr>
          <w:color w:val="000000"/>
        </w:rPr>
        <w:t>potvrđena</w:t>
      </w:r>
      <w:proofErr w:type="spellEnd"/>
      <w:r>
        <w:rPr>
          <w:color w:val="000000"/>
        </w:rPr>
        <w:t xml:space="preserve">) </w:t>
      </w:r>
      <w:r w:rsidR="008A65F7">
        <w:rPr>
          <w:color w:val="000000"/>
        </w:rPr>
        <w:t>od</w:t>
      </w:r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strane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registrovanog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naučno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tehnološkog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parka</w:t>
      </w:r>
      <w:r>
        <w:rPr>
          <w:color w:val="000000"/>
        </w:rPr>
        <w:t xml:space="preserve">, </w:t>
      </w:r>
      <w:proofErr w:type="spellStart"/>
      <w:r w:rsidR="008A65F7">
        <w:rPr>
          <w:color w:val="000000"/>
        </w:rPr>
        <w:t>čiji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je</w:t>
      </w:r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jedan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od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osnivača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Republika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Srbija</w:t>
      </w:r>
      <w:proofErr w:type="spellEnd"/>
      <w:r>
        <w:rPr>
          <w:color w:val="000000"/>
        </w:rPr>
        <w:t xml:space="preserve">, </w:t>
      </w:r>
      <w:proofErr w:type="spellStart"/>
      <w:r w:rsidR="008A65F7">
        <w:rPr>
          <w:color w:val="000000"/>
        </w:rPr>
        <w:t>autonomna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pokrajina</w:t>
      </w:r>
      <w:proofErr w:type="spellEnd"/>
      <w:r>
        <w:rPr>
          <w:color w:val="000000"/>
        </w:rPr>
        <w:t xml:space="preserve">, </w:t>
      </w:r>
      <w:r w:rsidR="008A65F7">
        <w:rPr>
          <w:color w:val="000000"/>
        </w:rPr>
        <w:t>grad</w:t>
      </w:r>
      <w:r>
        <w:rPr>
          <w:color w:val="000000"/>
        </w:rPr>
        <w:t xml:space="preserve"> </w:t>
      </w:r>
      <w:r w:rsidR="008A65F7">
        <w:rPr>
          <w:color w:val="000000"/>
        </w:rPr>
        <w:t>Beograd</w:t>
      </w:r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ili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jedinica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lokalne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samouprave</w:t>
      </w:r>
      <w:proofErr w:type="spellEnd"/>
      <w:r>
        <w:rPr>
          <w:color w:val="000000"/>
        </w:rPr>
        <w:t xml:space="preserve"> (</w:t>
      </w:r>
      <w:proofErr w:type="spellStart"/>
      <w:r w:rsidR="008A65F7">
        <w:rPr>
          <w:color w:val="000000"/>
        </w:rPr>
        <w:t>tzv</w:t>
      </w:r>
      <w:proofErr w:type="spellEnd"/>
      <w:r>
        <w:rPr>
          <w:color w:val="000000"/>
        </w:rPr>
        <w:t>. „</w:t>
      </w:r>
      <w:proofErr w:type="gramStart"/>
      <w:r>
        <w:rPr>
          <w:color w:val="000000"/>
        </w:rPr>
        <w:t>startup</w:t>
      </w:r>
      <w:proofErr w:type="gramEnd"/>
      <w:r>
        <w:rPr>
          <w:color w:val="000000"/>
        </w:rPr>
        <w:t>”);</w:t>
      </w:r>
    </w:p>
    <w:p w:rsidR="00147277" w:rsidRDefault="004D7621">
      <w:pPr>
        <w:spacing w:after="150"/>
      </w:pPr>
      <w:r>
        <w:rPr>
          <w:color w:val="000000"/>
        </w:rPr>
        <w:t xml:space="preserve">2) </w:t>
      </w:r>
      <w:proofErr w:type="spellStart"/>
      <w:proofErr w:type="gramStart"/>
      <w:r w:rsidR="008A65F7">
        <w:rPr>
          <w:color w:val="000000"/>
        </w:rPr>
        <w:t>strancima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koji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vrše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ulaganje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u</w:t>
      </w:r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već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registrovano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privredno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društvo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u</w:t>
      </w:r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Republici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Srbiji</w:t>
      </w:r>
      <w:proofErr w:type="spellEnd"/>
      <w:r>
        <w:rPr>
          <w:color w:val="000000"/>
        </w:rPr>
        <w:t xml:space="preserve">, </w:t>
      </w:r>
      <w:proofErr w:type="spellStart"/>
      <w:r w:rsidR="008A65F7">
        <w:rPr>
          <w:color w:val="000000"/>
        </w:rPr>
        <w:t>odnosno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u</w:t>
      </w:r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delatnost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tog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društva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ulaganjem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u</w:t>
      </w:r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osnovna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materijalna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nematerijalna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sredstva</w:t>
      </w:r>
      <w:proofErr w:type="spellEnd"/>
      <w:r>
        <w:rPr>
          <w:color w:val="000000"/>
        </w:rPr>
        <w:t xml:space="preserve"> (</w:t>
      </w:r>
      <w:proofErr w:type="spellStart"/>
      <w:r w:rsidR="008A65F7">
        <w:rPr>
          <w:color w:val="000000"/>
        </w:rPr>
        <w:t>tzv</w:t>
      </w:r>
      <w:proofErr w:type="spellEnd"/>
      <w:r>
        <w:rPr>
          <w:color w:val="000000"/>
        </w:rPr>
        <w:t>. „</w:t>
      </w:r>
      <w:proofErr w:type="spellStart"/>
      <w:proofErr w:type="gramStart"/>
      <w:r w:rsidR="008A65F7">
        <w:rPr>
          <w:color w:val="000000"/>
        </w:rPr>
        <w:t>investitor</w:t>
      </w:r>
      <w:proofErr w:type="spellEnd"/>
      <w:proofErr w:type="gramEnd"/>
      <w:r>
        <w:rPr>
          <w:color w:val="000000"/>
        </w:rPr>
        <w:t>”);</w:t>
      </w:r>
    </w:p>
    <w:p w:rsidR="00147277" w:rsidRDefault="004D7621">
      <w:pPr>
        <w:spacing w:after="150"/>
      </w:pPr>
      <w:r>
        <w:rPr>
          <w:color w:val="000000"/>
        </w:rPr>
        <w:t xml:space="preserve">3) </w:t>
      </w:r>
      <w:proofErr w:type="spellStart"/>
      <w:proofErr w:type="gramStart"/>
      <w:r w:rsidR="008A65F7">
        <w:rPr>
          <w:color w:val="000000"/>
        </w:rPr>
        <w:t>strancima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koji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poseduju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rešenje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o</w:t>
      </w:r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profesionalnom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priznavanju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visokoškolske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isprave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izdato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od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strane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nadležnog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organa</w:t>
      </w:r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Republike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Srbije</w:t>
      </w:r>
      <w:proofErr w:type="spellEnd"/>
      <w:r>
        <w:rPr>
          <w:color w:val="000000"/>
        </w:rPr>
        <w:t xml:space="preserve"> (</w:t>
      </w:r>
      <w:proofErr w:type="spellStart"/>
      <w:r w:rsidR="008A65F7">
        <w:rPr>
          <w:color w:val="000000"/>
        </w:rPr>
        <w:t>tzv</w:t>
      </w:r>
      <w:proofErr w:type="spellEnd"/>
      <w:r>
        <w:rPr>
          <w:color w:val="000000"/>
        </w:rPr>
        <w:t>. „</w:t>
      </w:r>
      <w:proofErr w:type="spellStart"/>
      <w:proofErr w:type="gramStart"/>
      <w:r w:rsidR="008A65F7">
        <w:rPr>
          <w:color w:val="000000"/>
        </w:rPr>
        <w:t>talenat</w:t>
      </w:r>
      <w:proofErr w:type="spellEnd"/>
      <w:proofErr w:type="gramEnd"/>
      <w:r>
        <w:rPr>
          <w:color w:val="000000"/>
        </w:rPr>
        <w:t>”)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147277" w:rsidRDefault="004D7621">
      <w:pPr>
        <w:spacing w:after="150"/>
      </w:pPr>
      <w:r>
        <w:rPr>
          <w:b/>
          <w:color w:val="000000"/>
        </w:rPr>
        <w:t xml:space="preserve">4) </w:t>
      </w:r>
      <w:proofErr w:type="spellStart"/>
      <w:proofErr w:type="gramStart"/>
      <w:r w:rsidR="008A65F7">
        <w:rPr>
          <w:b/>
          <w:color w:val="000000"/>
        </w:rPr>
        <w:t>strancima</w:t>
      </w:r>
      <w:proofErr w:type="spellEnd"/>
      <w:proofErr w:type="gram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koji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imaju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srpsko</w:t>
      </w:r>
      <w:proofErr w:type="spellEnd"/>
      <w:r>
        <w:rPr>
          <w:b/>
          <w:color w:val="000000"/>
        </w:rPr>
        <w:t xml:space="preserve"> </w:t>
      </w:r>
      <w:r w:rsidR="008A65F7">
        <w:rPr>
          <w:b/>
          <w:color w:val="000000"/>
        </w:rPr>
        <w:t>poreklo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147277" w:rsidRDefault="008A65F7">
      <w:pPr>
        <w:spacing w:after="150"/>
      </w:pPr>
      <w:proofErr w:type="spellStart"/>
      <w:r>
        <w:rPr>
          <w:b/>
          <w:color w:val="000000"/>
        </w:rPr>
        <w:lastRenderedPageBreak/>
        <w:t>Srpskim</w:t>
      </w:r>
      <w:proofErr w:type="spell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poreklom</w:t>
      </w:r>
      <w:proofErr w:type="spell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podnosioca</w:t>
      </w:r>
      <w:proofErr w:type="spell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zahteva</w:t>
      </w:r>
      <w:proofErr w:type="spellEnd"/>
      <w:r w:rsidR="004D7621">
        <w:rPr>
          <w:b/>
          <w:color w:val="000000"/>
        </w:rPr>
        <w:t xml:space="preserve">, </w:t>
      </w:r>
      <w:r>
        <w:rPr>
          <w:b/>
          <w:color w:val="000000"/>
        </w:rPr>
        <w:t>u</w:t>
      </w:r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smislu</w:t>
      </w:r>
      <w:proofErr w:type="spell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ove</w:t>
      </w:r>
      <w:proofErr w:type="spell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uredbe</w:t>
      </w:r>
      <w:proofErr w:type="spellEnd"/>
      <w:r w:rsidR="004D7621"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smatra</w:t>
      </w:r>
      <w:proofErr w:type="spellEnd"/>
      <w:r w:rsidR="004D7621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krvno</w:t>
      </w:r>
      <w:proofErr w:type="spell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ili</w:t>
      </w:r>
      <w:proofErr w:type="spell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adoptivno</w:t>
      </w:r>
      <w:proofErr w:type="spell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srodstvo</w:t>
      </w:r>
      <w:proofErr w:type="spell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sa</w:t>
      </w:r>
      <w:proofErr w:type="spell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pretkom</w:t>
      </w:r>
      <w:proofErr w:type="spellEnd"/>
      <w:r w:rsidR="004D7621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pravoj</w:t>
      </w:r>
      <w:proofErr w:type="spell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liniji</w:t>
      </w:r>
      <w:proofErr w:type="spell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koji</w:t>
      </w:r>
      <w:proofErr w:type="spellEnd"/>
      <w:r w:rsidR="004D7621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državlјanin</w:t>
      </w:r>
      <w:proofErr w:type="spell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Republike</w:t>
      </w:r>
      <w:proofErr w:type="spell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Srbije</w:t>
      </w:r>
      <w:proofErr w:type="spell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ili</w:t>
      </w:r>
      <w:proofErr w:type="spell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državlјanin</w:t>
      </w:r>
      <w:proofErr w:type="spell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država</w:t>
      </w:r>
      <w:proofErr w:type="spell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prethodnica</w:t>
      </w:r>
      <w:proofErr w:type="spell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Republike</w:t>
      </w:r>
      <w:proofErr w:type="spell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Srbije</w:t>
      </w:r>
      <w:proofErr w:type="spellEnd"/>
      <w:r w:rsidR="004D7621"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odnosno</w:t>
      </w:r>
      <w:proofErr w:type="spell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država</w:t>
      </w:r>
      <w:proofErr w:type="spell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čiji</w:t>
      </w:r>
      <w:proofErr w:type="spellEnd"/>
      <w:r w:rsidR="004D7621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Republika</w:t>
      </w:r>
      <w:proofErr w:type="spell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Srbija</w:t>
      </w:r>
      <w:proofErr w:type="spell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pravni</w:t>
      </w:r>
      <w:proofErr w:type="spell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sledbenik</w:t>
      </w:r>
      <w:proofErr w:type="spellEnd"/>
      <w:r w:rsidR="004D7621"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odnosno</w:t>
      </w:r>
      <w:proofErr w:type="spell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koji</w:t>
      </w:r>
      <w:proofErr w:type="spellEnd"/>
      <w:r w:rsidR="004D7621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izjašnjava</w:t>
      </w:r>
      <w:proofErr w:type="spell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ili</w:t>
      </w:r>
      <w:proofErr w:type="spellEnd"/>
      <w:r w:rsidR="004D7621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izjašnjavao</w:t>
      </w:r>
      <w:proofErr w:type="spell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kao</w:t>
      </w:r>
      <w:proofErr w:type="spellEnd"/>
      <w:r w:rsidR="004D7621">
        <w:rPr>
          <w:b/>
          <w:color w:val="000000"/>
        </w:rPr>
        <w:t xml:space="preserve"> </w:t>
      </w:r>
      <w:r>
        <w:rPr>
          <w:b/>
          <w:color w:val="000000"/>
        </w:rPr>
        <w:t>Srbin</w:t>
      </w:r>
      <w:r w:rsidR="004D7621">
        <w:rPr>
          <w:b/>
          <w:color w:val="000000"/>
        </w:rPr>
        <w:t>.</w:t>
      </w:r>
      <w:r w:rsidR="004D7621">
        <w:rPr>
          <w:rFonts w:ascii="Calibri"/>
          <w:b/>
          <w:color w:val="000000"/>
          <w:vertAlign w:val="superscript"/>
        </w:rPr>
        <w:t>*</w:t>
      </w:r>
    </w:p>
    <w:p w:rsidR="00147277" w:rsidRDefault="004D7621">
      <w:pPr>
        <w:spacing w:after="150"/>
      </w:pPr>
      <w:r>
        <w:rPr>
          <w:color w:val="000000"/>
        </w:rPr>
        <w:t>*</w:t>
      </w:r>
      <w:proofErr w:type="spellStart"/>
      <w:r w:rsidR="008A65F7">
        <w:rPr>
          <w:color w:val="000000"/>
        </w:rPr>
        <w:t>Službeni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glasnik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RS</w:t>
      </w:r>
      <w:r>
        <w:rPr>
          <w:color w:val="000000"/>
        </w:rPr>
        <w:t xml:space="preserve">, </w:t>
      </w:r>
      <w:proofErr w:type="spellStart"/>
      <w:r w:rsidR="008A65F7">
        <w:rPr>
          <w:color w:val="000000"/>
        </w:rPr>
        <w:t>broj</w:t>
      </w:r>
      <w:proofErr w:type="spellEnd"/>
      <w:r>
        <w:rPr>
          <w:color w:val="000000"/>
        </w:rPr>
        <w:t xml:space="preserve"> 69/2022</w:t>
      </w:r>
    </w:p>
    <w:p w:rsidR="00147277" w:rsidRDefault="008A65F7">
      <w:pPr>
        <w:spacing w:after="120"/>
        <w:jc w:val="center"/>
      </w:pPr>
      <w:proofErr w:type="spellStart"/>
      <w:proofErr w:type="gramStart"/>
      <w:r>
        <w:rPr>
          <w:color w:val="000000"/>
        </w:rPr>
        <w:t>Član</w:t>
      </w:r>
      <w:proofErr w:type="spellEnd"/>
      <w:r w:rsidR="004D7621">
        <w:rPr>
          <w:color w:val="000000"/>
        </w:rPr>
        <w:t xml:space="preserve"> 3.</w:t>
      </w:r>
      <w:proofErr w:type="gramEnd"/>
    </w:p>
    <w:p w:rsidR="00147277" w:rsidRDefault="008A65F7">
      <w:pPr>
        <w:spacing w:after="150"/>
      </w:pPr>
      <w:proofErr w:type="spellStart"/>
      <w:proofErr w:type="gramStart"/>
      <w:r>
        <w:rPr>
          <w:color w:val="000000"/>
        </w:rPr>
        <w:t>Prilikom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podnošenja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zahteva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odobrenje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prvog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privremenog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boravka</w:t>
      </w:r>
      <w:proofErr w:type="spellEnd"/>
      <w:r w:rsidR="004D7621">
        <w:rPr>
          <w:color w:val="000000"/>
        </w:rPr>
        <w:t xml:space="preserve"> </w:t>
      </w:r>
      <w:r>
        <w:rPr>
          <w:color w:val="000000"/>
        </w:rPr>
        <w:t>u</w:t>
      </w:r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Republici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Srbiji</w:t>
      </w:r>
      <w:proofErr w:type="spellEnd"/>
      <w:r w:rsidR="004D7621">
        <w:rPr>
          <w:color w:val="000000"/>
        </w:rPr>
        <w:t xml:space="preserve">, </w:t>
      </w:r>
      <w:proofErr w:type="spellStart"/>
      <w:r>
        <w:rPr>
          <w:color w:val="000000"/>
        </w:rPr>
        <w:t>stranac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člana</w:t>
      </w:r>
      <w:proofErr w:type="spellEnd"/>
      <w:r w:rsidR="004D7621">
        <w:rPr>
          <w:color w:val="000000"/>
        </w:rPr>
        <w:t xml:space="preserve"> 2.</w:t>
      </w:r>
      <w:proofErr w:type="gramEnd"/>
      <w:r w:rsidR="004D7621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ove</w:t>
      </w:r>
      <w:proofErr w:type="spellEnd"/>
      <w:proofErr w:type="gram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uredbe</w:t>
      </w:r>
      <w:proofErr w:type="spellEnd"/>
      <w:r w:rsidR="004D7621">
        <w:rPr>
          <w:color w:val="000000"/>
        </w:rPr>
        <w:t xml:space="preserve">, </w:t>
      </w:r>
      <w:proofErr w:type="spellStart"/>
      <w:r>
        <w:rPr>
          <w:color w:val="000000"/>
        </w:rPr>
        <w:t>nadležnom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organu</w:t>
      </w:r>
      <w:proofErr w:type="spellEnd"/>
      <w:r w:rsidR="004D7621">
        <w:rPr>
          <w:color w:val="000000"/>
        </w:rPr>
        <w:t xml:space="preserve">, </w:t>
      </w:r>
      <w:r>
        <w:rPr>
          <w:color w:val="000000"/>
        </w:rPr>
        <w:t>pored</w:t>
      </w:r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opštih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uslova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odobrenje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privremenog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boravka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propisanih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Zakonom</w:t>
      </w:r>
      <w:proofErr w:type="spellEnd"/>
      <w:r w:rsidR="004D7621">
        <w:rPr>
          <w:color w:val="000000"/>
        </w:rPr>
        <w:t xml:space="preserve"> </w:t>
      </w:r>
      <w:r>
        <w:rPr>
          <w:color w:val="000000"/>
        </w:rPr>
        <w:t>o</w:t>
      </w:r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strancima</w:t>
      </w:r>
      <w:proofErr w:type="spellEnd"/>
      <w:r w:rsidR="004D7621">
        <w:rPr>
          <w:color w:val="000000"/>
        </w:rPr>
        <w:t xml:space="preserve">, </w:t>
      </w:r>
      <w:proofErr w:type="spellStart"/>
      <w:r>
        <w:rPr>
          <w:color w:val="000000"/>
        </w:rPr>
        <w:t>kao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dokaz</w:t>
      </w:r>
      <w:proofErr w:type="spellEnd"/>
      <w:r w:rsidR="004D7621">
        <w:rPr>
          <w:color w:val="000000"/>
        </w:rPr>
        <w:t xml:space="preserve"> </w:t>
      </w:r>
      <w:r>
        <w:rPr>
          <w:color w:val="000000"/>
        </w:rPr>
        <w:t>o</w:t>
      </w:r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opravdanosti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zahteva</w:t>
      </w:r>
      <w:proofErr w:type="spellEnd"/>
      <w:r w:rsidR="004D7621">
        <w:rPr>
          <w:color w:val="000000"/>
        </w:rPr>
        <w:t xml:space="preserve">, </w:t>
      </w:r>
      <w:proofErr w:type="spellStart"/>
      <w:r>
        <w:rPr>
          <w:color w:val="000000"/>
        </w:rPr>
        <w:t>prilaže</w:t>
      </w:r>
      <w:proofErr w:type="spellEnd"/>
      <w:r w:rsidR="004D7621">
        <w:rPr>
          <w:color w:val="000000"/>
        </w:rPr>
        <w:t xml:space="preserve">, </w:t>
      </w:r>
      <w:r>
        <w:rPr>
          <w:color w:val="000000"/>
        </w:rPr>
        <w:t>u</w:t>
      </w:r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zavisnosti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od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kategorije</w:t>
      </w:r>
      <w:proofErr w:type="spellEnd"/>
      <w:r w:rsidR="004D7621">
        <w:rPr>
          <w:color w:val="000000"/>
        </w:rPr>
        <w:t xml:space="preserve">, </w:t>
      </w:r>
      <w:proofErr w:type="spellStart"/>
      <w:r>
        <w:rPr>
          <w:color w:val="000000"/>
        </w:rPr>
        <w:t>i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jedan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od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sledećih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dokumenata</w:t>
      </w:r>
      <w:proofErr w:type="spellEnd"/>
      <w:r w:rsidR="004D7621">
        <w:rPr>
          <w:color w:val="000000"/>
        </w:rPr>
        <w:t>:</w:t>
      </w:r>
    </w:p>
    <w:p w:rsidR="00147277" w:rsidRDefault="004D7621">
      <w:pPr>
        <w:spacing w:after="150"/>
      </w:pPr>
      <w:r>
        <w:rPr>
          <w:color w:val="000000"/>
        </w:rPr>
        <w:t xml:space="preserve">1) </w:t>
      </w:r>
      <w:proofErr w:type="spellStart"/>
      <w:proofErr w:type="gramStart"/>
      <w:r w:rsidR="008A65F7">
        <w:rPr>
          <w:color w:val="000000"/>
        </w:rPr>
        <w:t>dokument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izdat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od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strane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registrovanog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naučno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tehnološkog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parka</w:t>
      </w:r>
      <w:r>
        <w:rPr>
          <w:color w:val="000000"/>
        </w:rPr>
        <w:t xml:space="preserve">, </w:t>
      </w:r>
      <w:proofErr w:type="spellStart"/>
      <w:r w:rsidR="008A65F7">
        <w:rPr>
          <w:color w:val="000000"/>
        </w:rPr>
        <w:t>kojim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se</w:t>
      </w:r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potvrđuje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da</w:t>
      </w:r>
      <w:r>
        <w:rPr>
          <w:color w:val="000000"/>
        </w:rPr>
        <w:t xml:space="preserve"> </w:t>
      </w:r>
      <w:r w:rsidR="008A65F7">
        <w:rPr>
          <w:color w:val="000000"/>
        </w:rPr>
        <w:t>je</w:t>
      </w:r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delatnost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privrednog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društva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koje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je</w:t>
      </w:r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stranac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osnovao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u</w:t>
      </w:r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Republici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Srbiji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prepoznata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kao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inovaciona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delatnost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član</w:t>
      </w:r>
      <w:proofErr w:type="spellEnd"/>
      <w:r>
        <w:rPr>
          <w:color w:val="000000"/>
        </w:rPr>
        <w:t xml:space="preserve"> 2. </w:t>
      </w:r>
      <w:proofErr w:type="spellStart"/>
      <w:proofErr w:type="gramStart"/>
      <w:r w:rsidR="008A65F7">
        <w:rPr>
          <w:color w:val="000000"/>
        </w:rPr>
        <w:t>stav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proofErr w:type="gramStart"/>
      <w:r w:rsidR="008A65F7">
        <w:rPr>
          <w:color w:val="000000"/>
        </w:rPr>
        <w:t>tačka</w:t>
      </w:r>
      <w:proofErr w:type="spellEnd"/>
      <w:proofErr w:type="gramEnd"/>
      <w:r>
        <w:rPr>
          <w:color w:val="000000"/>
        </w:rPr>
        <w:t xml:space="preserve"> 1) </w:t>
      </w:r>
      <w:proofErr w:type="spellStart"/>
      <w:r w:rsidR="008A65F7">
        <w:rPr>
          <w:color w:val="000000"/>
        </w:rPr>
        <w:t>ove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uredbe</w:t>
      </w:r>
      <w:proofErr w:type="spellEnd"/>
      <w:r>
        <w:rPr>
          <w:color w:val="000000"/>
        </w:rPr>
        <w:t>;</w:t>
      </w:r>
    </w:p>
    <w:p w:rsidR="00147277" w:rsidRDefault="004D7621">
      <w:pPr>
        <w:spacing w:after="150"/>
      </w:pPr>
      <w:r>
        <w:rPr>
          <w:color w:val="000000"/>
        </w:rPr>
        <w:t xml:space="preserve">2) </w:t>
      </w:r>
      <w:proofErr w:type="spellStart"/>
      <w:proofErr w:type="gramStart"/>
      <w:r w:rsidR="008A65F7">
        <w:rPr>
          <w:color w:val="000000"/>
        </w:rPr>
        <w:t>potvrdu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ili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izvod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o</w:t>
      </w:r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posedovanju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sredstava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računu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banke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koja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je</w:t>
      </w:r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registrovana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u</w:t>
      </w:r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Republici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Srbiji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u</w:t>
      </w:r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visini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od</w:t>
      </w:r>
      <w:r>
        <w:rPr>
          <w:color w:val="000000"/>
        </w:rPr>
        <w:t xml:space="preserve"> </w:t>
      </w:r>
      <w:r w:rsidR="008A65F7">
        <w:rPr>
          <w:color w:val="000000"/>
        </w:rPr>
        <w:t>minimum</w:t>
      </w:r>
      <w:r>
        <w:rPr>
          <w:color w:val="000000"/>
        </w:rPr>
        <w:t xml:space="preserve"> 50.000,00 </w:t>
      </w:r>
      <w:proofErr w:type="spellStart"/>
      <w:r w:rsidR="008A65F7">
        <w:rPr>
          <w:color w:val="000000"/>
        </w:rPr>
        <w:t>evra</w:t>
      </w:r>
      <w:proofErr w:type="spellEnd"/>
      <w:r>
        <w:rPr>
          <w:color w:val="000000"/>
        </w:rPr>
        <w:t xml:space="preserve">, </w:t>
      </w:r>
      <w:proofErr w:type="spellStart"/>
      <w:r w:rsidR="008A65F7">
        <w:rPr>
          <w:color w:val="000000"/>
        </w:rPr>
        <w:t>odnosno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u</w:t>
      </w:r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ekvivalentnoj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vrednosti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u</w:t>
      </w:r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dinarima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ili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drugoj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stranoj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valuti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član</w:t>
      </w:r>
      <w:proofErr w:type="spellEnd"/>
      <w:r>
        <w:rPr>
          <w:color w:val="000000"/>
        </w:rPr>
        <w:t xml:space="preserve"> 2. </w:t>
      </w:r>
      <w:proofErr w:type="spellStart"/>
      <w:proofErr w:type="gramStart"/>
      <w:r w:rsidR="008A65F7">
        <w:rPr>
          <w:color w:val="000000"/>
        </w:rPr>
        <w:t>stav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proofErr w:type="gramStart"/>
      <w:r w:rsidR="008A65F7">
        <w:rPr>
          <w:color w:val="000000"/>
        </w:rPr>
        <w:t>tačka</w:t>
      </w:r>
      <w:proofErr w:type="spellEnd"/>
      <w:proofErr w:type="gramEnd"/>
      <w:r>
        <w:rPr>
          <w:color w:val="000000"/>
        </w:rPr>
        <w:t xml:space="preserve"> 2) </w:t>
      </w:r>
      <w:proofErr w:type="spellStart"/>
      <w:r w:rsidR="008A65F7">
        <w:rPr>
          <w:color w:val="000000"/>
        </w:rPr>
        <w:t>ove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uredbe</w:t>
      </w:r>
      <w:proofErr w:type="spellEnd"/>
      <w:r>
        <w:rPr>
          <w:color w:val="000000"/>
        </w:rPr>
        <w:t>;</w:t>
      </w:r>
    </w:p>
    <w:p w:rsidR="00147277" w:rsidRDefault="004D7621">
      <w:pPr>
        <w:spacing w:after="150"/>
      </w:pPr>
      <w:r>
        <w:rPr>
          <w:color w:val="000000"/>
        </w:rPr>
        <w:t xml:space="preserve">3) </w:t>
      </w:r>
      <w:proofErr w:type="spellStart"/>
      <w:proofErr w:type="gramStart"/>
      <w:r w:rsidR="008A65F7">
        <w:rPr>
          <w:color w:val="000000"/>
        </w:rPr>
        <w:t>rešenje</w:t>
      </w:r>
      <w:proofErr w:type="spellEnd"/>
      <w:proofErr w:type="gramEnd"/>
      <w:r>
        <w:rPr>
          <w:color w:val="000000"/>
        </w:rPr>
        <w:t xml:space="preserve"> </w:t>
      </w:r>
      <w:r w:rsidR="008A65F7">
        <w:rPr>
          <w:color w:val="000000"/>
        </w:rPr>
        <w:t>o</w:t>
      </w:r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profesionalnom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priznavanju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visokoškolske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isprave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izdato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od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strane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nadležnog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organa</w:t>
      </w:r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Republike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Srbije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član</w:t>
      </w:r>
      <w:proofErr w:type="spellEnd"/>
      <w:r>
        <w:rPr>
          <w:color w:val="000000"/>
        </w:rPr>
        <w:t xml:space="preserve"> 2. </w:t>
      </w:r>
      <w:proofErr w:type="spellStart"/>
      <w:proofErr w:type="gramStart"/>
      <w:r w:rsidR="008A65F7">
        <w:rPr>
          <w:color w:val="000000"/>
        </w:rPr>
        <w:t>stav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proofErr w:type="gramStart"/>
      <w:r w:rsidR="008A65F7">
        <w:rPr>
          <w:color w:val="000000"/>
        </w:rPr>
        <w:t>tačka</w:t>
      </w:r>
      <w:proofErr w:type="spellEnd"/>
      <w:proofErr w:type="gramEnd"/>
      <w:r>
        <w:rPr>
          <w:color w:val="000000"/>
        </w:rPr>
        <w:t xml:space="preserve"> 3) </w:t>
      </w:r>
      <w:proofErr w:type="spellStart"/>
      <w:r w:rsidR="008A65F7">
        <w:rPr>
          <w:color w:val="000000"/>
        </w:rPr>
        <w:t>ove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uredbe</w:t>
      </w:r>
      <w:proofErr w:type="spellEnd"/>
      <w:r>
        <w:rPr>
          <w:color w:val="000000"/>
        </w:rPr>
        <w:t>.</w:t>
      </w:r>
    </w:p>
    <w:p w:rsidR="00147277" w:rsidRDefault="004D7621">
      <w:pPr>
        <w:spacing w:after="150"/>
      </w:pPr>
      <w:r>
        <w:rPr>
          <w:b/>
          <w:color w:val="000000"/>
        </w:rPr>
        <w:t xml:space="preserve">4) </w:t>
      </w:r>
      <w:proofErr w:type="spellStart"/>
      <w:proofErr w:type="gramStart"/>
      <w:r w:rsidR="008A65F7">
        <w:rPr>
          <w:b/>
          <w:color w:val="000000"/>
        </w:rPr>
        <w:t>domaća</w:t>
      </w:r>
      <w:proofErr w:type="spellEnd"/>
      <w:proofErr w:type="gram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javna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isprava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ili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strana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javna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isprava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koja</w:t>
      </w:r>
      <w:proofErr w:type="spellEnd"/>
      <w:r>
        <w:rPr>
          <w:b/>
          <w:color w:val="000000"/>
        </w:rPr>
        <w:t xml:space="preserve"> </w:t>
      </w:r>
      <w:r w:rsidR="008A65F7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skladu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sa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zakonom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ima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dokaznu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snagu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domaće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javne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isprave</w:t>
      </w:r>
      <w:proofErr w:type="spellEnd"/>
      <w:r>
        <w:rPr>
          <w:b/>
          <w:color w:val="000000"/>
        </w:rPr>
        <w:t xml:space="preserve">, </w:t>
      </w:r>
      <w:proofErr w:type="spellStart"/>
      <w:r w:rsidR="008A65F7">
        <w:rPr>
          <w:b/>
          <w:color w:val="000000"/>
        </w:rPr>
        <w:t>kojom</w:t>
      </w:r>
      <w:proofErr w:type="spellEnd"/>
      <w:r>
        <w:rPr>
          <w:b/>
          <w:color w:val="000000"/>
        </w:rPr>
        <w:t xml:space="preserve"> </w:t>
      </w:r>
      <w:r w:rsidR="008A65F7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može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utvrditi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srpsko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poreklo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podnosioca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zahteva</w:t>
      </w:r>
      <w:proofErr w:type="spellEnd"/>
      <w:r>
        <w:rPr>
          <w:b/>
          <w:color w:val="000000"/>
        </w:rPr>
        <w:t xml:space="preserve"> (</w:t>
      </w:r>
      <w:proofErr w:type="spellStart"/>
      <w:r w:rsidR="008A65F7">
        <w:rPr>
          <w:b/>
          <w:color w:val="000000"/>
        </w:rPr>
        <w:t>član</w:t>
      </w:r>
      <w:proofErr w:type="spellEnd"/>
      <w:r>
        <w:rPr>
          <w:b/>
          <w:color w:val="000000"/>
        </w:rPr>
        <w:t xml:space="preserve"> 2. </w:t>
      </w:r>
      <w:proofErr w:type="spellStart"/>
      <w:r w:rsidR="008A65F7">
        <w:rPr>
          <w:b/>
          <w:color w:val="000000"/>
        </w:rPr>
        <w:t>stav</w:t>
      </w:r>
      <w:proofErr w:type="spellEnd"/>
      <w:r>
        <w:rPr>
          <w:b/>
          <w:color w:val="000000"/>
        </w:rPr>
        <w:t xml:space="preserve"> 1. </w:t>
      </w:r>
      <w:proofErr w:type="spellStart"/>
      <w:r w:rsidR="008A65F7">
        <w:rPr>
          <w:b/>
          <w:color w:val="000000"/>
        </w:rPr>
        <w:t>tačka</w:t>
      </w:r>
      <w:proofErr w:type="spellEnd"/>
      <w:r>
        <w:rPr>
          <w:b/>
          <w:color w:val="000000"/>
        </w:rPr>
        <w:t xml:space="preserve"> 4) </w:t>
      </w:r>
      <w:proofErr w:type="spellStart"/>
      <w:r w:rsidR="008A65F7">
        <w:rPr>
          <w:b/>
          <w:color w:val="000000"/>
        </w:rPr>
        <w:t>ove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uredbe</w:t>
      </w:r>
      <w:proofErr w:type="spellEnd"/>
      <w:r>
        <w:rPr>
          <w:b/>
          <w:color w:val="000000"/>
        </w:rPr>
        <w:t>);</w:t>
      </w:r>
      <w:r>
        <w:rPr>
          <w:rFonts w:ascii="Calibri"/>
          <w:b/>
          <w:color w:val="000000"/>
          <w:vertAlign w:val="superscript"/>
        </w:rPr>
        <w:t>*</w:t>
      </w:r>
    </w:p>
    <w:p w:rsidR="00147277" w:rsidRDefault="004D7621">
      <w:pPr>
        <w:spacing w:after="150"/>
      </w:pPr>
      <w:r>
        <w:rPr>
          <w:b/>
          <w:color w:val="000000"/>
        </w:rPr>
        <w:t xml:space="preserve">5) </w:t>
      </w:r>
      <w:proofErr w:type="spellStart"/>
      <w:proofErr w:type="gramStart"/>
      <w:r w:rsidR="008A65F7">
        <w:rPr>
          <w:b/>
          <w:color w:val="000000"/>
        </w:rPr>
        <w:t>krštenica</w:t>
      </w:r>
      <w:proofErr w:type="spellEnd"/>
      <w:proofErr w:type="gram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Srpske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pravoslavne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crkve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koju</w:t>
      </w:r>
      <w:proofErr w:type="spellEnd"/>
      <w:r>
        <w:rPr>
          <w:b/>
          <w:color w:val="000000"/>
        </w:rPr>
        <w:t xml:space="preserve"> </w:t>
      </w:r>
      <w:r w:rsidR="008A65F7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izdala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eparhija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ili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parohija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crkve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iz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koje</w:t>
      </w:r>
      <w:proofErr w:type="spellEnd"/>
      <w:r>
        <w:rPr>
          <w:b/>
          <w:color w:val="000000"/>
        </w:rPr>
        <w:t xml:space="preserve"> </w:t>
      </w:r>
      <w:r w:rsidR="008A65F7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može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utvrditi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srpsko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poreklo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podnosioca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zahteva</w:t>
      </w:r>
      <w:proofErr w:type="spellEnd"/>
      <w:r>
        <w:rPr>
          <w:b/>
          <w:color w:val="000000"/>
        </w:rPr>
        <w:t xml:space="preserve">, </w:t>
      </w:r>
      <w:proofErr w:type="spellStart"/>
      <w:r w:rsidR="008A65F7">
        <w:rPr>
          <w:b/>
          <w:color w:val="000000"/>
        </w:rPr>
        <w:t>odnosno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njegovog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pretka</w:t>
      </w:r>
      <w:proofErr w:type="spellEnd"/>
      <w:r>
        <w:rPr>
          <w:b/>
          <w:color w:val="000000"/>
        </w:rPr>
        <w:t xml:space="preserve"> (</w:t>
      </w:r>
      <w:proofErr w:type="spellStart"/>
      <w:r w:rsidR="008A65F7">
        <w:rPr>
          <w:b/>
          <w:color w:val="000000"/>
        </w:rPr>
        <w:t>član</w:t>
      </w:r>
      <w:proofErr w:type="spellEnd"/>
      <w:r>
        <w:rPr>
          <w:b/>
          <w:color w:val="000000"/>
        </w:rPr>
        <w:t xml:space="preserve"> 2. </w:t>
      </w:r>
      <w:proofErr w:type="spellStart"/>
      <w:r w:rsidR="008A65F7">
        <w:rPr>
          <w:b/>
          <w:color w:val="000000"/>
        </w:rPr>
        <w:t>stav</w:t>
      </w:r>
      <w:proofErr w:type="spellEnd"/>
      <w:r>
        <w:rPr>
          <w:b/>
          <w:color w:val="000000"/>
        </w:rPr>
        <w:t xml:space="preserve"> 1. </w:t>
      </w:r>
      <w:proofErr w:type="spellStart"/>
      <w:r w:rsidR="008A65F7">
        <w:rPr>
          <w:b/>
          <w:color w:val="000000"/>
        </w:rPr>
        <w:t>tačka</w:t>
      </w:r>
      <w:proofErr w:type="spellEnd"/>
      <w:r>
        <w:rPr>
          <w:b/>
          <w:color w:val="000000"/>
        </w:rPr>
        <w:t xml:space="preserve"> 4) </w:t>
      </w:r>
      <w:proofErr w:type="spellStart"/>
      <w:r w:rsidR="008A65F7">
        <w:rPr>
          <w:b/>
          <w:color w:val="000000"/>
        </w:rPr>
        <w:t>ove</w:t>
      </w:r>
      <w:proofErr w:type="spellEnd"/>
      <w:r>
        <w:rPr>
          <w:b/>
          <w:color w:val="000000"/>
        </w:rPr>
        <w:t xml:space="preserve"> </w:t>
      </w:r>
      <w:r w:rsidR="008A65F7">
        <w:rPr>
          <w:b/>
          <w:color w:val="000000"/>
        </w:rPr>
        <w:t>uredbe</w:t>
      </w:r>
      <w:r>
        <w:rPr>
          <w:b/>
          <w:color w:val="000000"/>
        </w:rPr>
        <w:t>).</w:t>
      </w:r>
      <w:r>
        <w:rPr>
          <w:rFonts w:ascii="Calibri"/>
          <w:b/>
          <w:color w:val="000000"/>
          <w:vertAlign w:val="superscript"/>
        </w:rPr>
        <w:t>*</w:t>
      </w:r>
    </w:p>
    <w:p w:rsidR="00147277" w:rsidRDefault="004D7621">
      <w:pPr>
        <w:spacing w:after="150"/>
      </w:pPr>
      <w:r>
        <w:rPr>
          <w:color w:val="000000"/>
        </w:rPr>
        <w:t>*</w:t>
      </w:r>
      <w:proofErr w:type="spellStart"/>
      <w:r w:rsidR="008A65F7">
        <w:rPr>
          <w:color w:val="000000"/>
        </w:rPr>
        <w:t>Službeni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glasnik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RS</w:t>
      </w:r>
      <w:r>
        <w:rPr>
          <w:color w:val="000000"/>
        </w:rPr>
        <w:t xml:space="preserve">, </w:t>
      </w:r>
      <w:proofErr w:type="spellStart"/>
      <w:r w:rsidR="008A65F7">
        <w:rPr>
          <w:color w:val="000000"/>
        </w:rPr>
        <w:t>broj</w:t>
      </w:r>
      <w:proofErr w:type="spellEnd"/>
      <w:r>
        <w:rPr>
          <w:color w:val="000000"/>
        </w:rPr>
        <w:t xml:space="preserve"> 69/2022</w:t>
      </w:r>
    </w:p>
    <w:p w:rsidR="00147277" w:rsidRDefault="008A65F7">
      <w:pPr>
        <w:spacing w:after="120"/>
        <w:jc w:val="center"/>
      </w:pPr>
      <w:proofErr w:type="spellStart"/>
      <w:proofErr w:type="gramStart"/>
      <w:r>
        <w:rPr>
          <w:color w:val="000000"/>
        </w:rPr>
        <w:t>Član</w:t>
      </w:r>
      <w:proofErr w:type="spellEnd"/>
      <w:r w:rsidR="004D7621">
        <w:rPr>
          <w:color w:val="000000"/>
        </w:rPr>
        <w:t xml:space="preserve"> 4.</w:t>
      </w:r>
      <w:proofErr w:type="gramEnd"/>
    </w:p>
    <w:p w:rsidR="00147277" w:rsidRDefault="008A65F7">
      <w:pPr>
        <w:spacing w:after="150"/>
      </w:pPr>
      <w:proofErr w:type="spellStart"/>
      <w:r>
        <w:rPr>
          <w:color w:val="000000"/>
        </w:rPr>
        <w:t>Prilikom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podnošenja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zahteva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produženje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privremenog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boravka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koji</w:t>
      </w:r>
      <w:proofErr w:type="spellEnd"/>
      <w:r w:rsidR="004D7621">
        <w:rPr>
          <w:color w:val="000000"/>
        </w:rPr>
        <w:t xml:space="preserve"> </w:t>
      </w:r>
      <w:r>
        <w:rPr>
          <w:color w:val="000000"/>
        </w:rPr>
        <w:t>je</w:t>
      </w:r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odobren</w:t>
      </w:r>
      <w:proofErr w:type="spellEnd"/>
      <w:r w:rsidR="004D7621">
        <w:rPr>
          <w:color w:val="000000"/>
        </w:rPr>
        <w:t xml:space="preserve"> </w:t>
      </w:r>
      <w:r>
        <w:rPr>
          <w:color w:val="000000"/>
        </w:rPr>
        <w:t>pod</w:t>
      </w:r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uslovima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propisanim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ovom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uredbom</w:t>
      </w:r>
      <w:proofErr w:type="spellEnd"/>
      <w:r w:rsidR="004D7621">
        <w:rPr>
          <w:color w:val="000000"/>
        </w:rPr>
        <w:t xml:space="preserve">, </w:t>
      </w:r>
      <w:proofErr w:type="spellStart"/>
      <w:r>
        <w:rPr>
          <w:color w:val="000000"/>
        </w:rPr>
        <w:t>stranac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nadležnom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organu</w:t>
      </w:r>
      <w:proofErr w:type="spellEnd"/>
      <w:r w:rsidR="004D7621">
        <w:rPr>
          <w:color w:val="000000"/>
        </w:rPr>
        <w:t xml:space="preserve"> </w:t>
      </w:r>
      <w:r>
        <w:rPr>
          <w:color w:val="000000"/>
        </w:rPr>
        <w:t>pored</w:t>
      </w:r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opštih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uslova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odobrenje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privremenog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boravka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propisanih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Zakonom</w:t>
      </w:r>
      <w:proofErr w:type="spellEnd"/>
      <w:r w:rsidR="004D7621">
        <w:rPr>
          <w:color w:val="000000"/>
        </w:rPr>
        <w:t xml:space="preserve"> </w:t>
      </w:r>
      <w:r>
        <w:rPr>
          <w:color w:val="000000"/>
        </w:rPr>
        <w:t>o</w:t>
      </w:r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strancima</w:t>
      </w:r>
      <w:proofErr w:type="spellEnd"/>
      <w:r w:rsidR="004D7621">
        <w:rPr>
          <w:color w:val="000000"/>
        </w:rPr>
        <w:t xml:space="preserve">, </w:t>
      </w:r>
      <w:proofErr w:type="spellStart"/>
      <w:r>
        <w:rPr>
          <w:color w:val="000000"/>
        </w:rPr>
        <w:t>kao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dokaz</w:t>
      </w:r>
      <w:proofErr w:type="spellEnd"/>
      <w:r w:rsidR="004D7621">
        <w:rPr>
          <w:color w:val="000000"/>
        </w:rPr>
        <w:t xml:space="preserve"> </w:t>
      </w:r>
      <w:r>
        <w:rPr>
          <w:color w:val="000000"/>
        </w:rPr>
        <w:t>o</w:t>
      </w:r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opravdanosti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zahteva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produženje</w:t>
      </w:r>
      <w:proofErr w:type="spellEnd"/>
      <w:r w:rsidR="004D7621">
        <w:rPr>
          <w:color w:val="000000"/>
        </w:rPr>
        <w:t xml:space="preserve">, </w:t>
      </w:r>
      <w:proofErr w:type="spellStart"/>
      <w:r>
        <w:rPr>
          <w:color w:val="000000"/>
        </w:rPr>
        <w:t>prilaže</w:t>
      </w:r>
      <w:proofErr w:type="spellEnd"/>
      <w:proofErr w:type="gramStart"/>
      <w:r w:rsidR="004D7621">
        <w:rPr>
          <w:color w:val="000000"/>
        </w:rPr>
        <w:t xml:space="preserve">, </w:t>
      </w:r>
      <w:r w:rsidR="004D7621">
        <w:rPr>
          <w:b/>
          <w:color w:val="000000"/>
        </w:rPr>
        <w:t> </w:t>
      </w:r>
      <w:r w:rsidR="004D7621">
        <w:rPr>
          <w:rFonts w:ascii="Calibri"/>
          <w:b/>
          <w:color w:val="000000"/>
          <w:vertAlign w:val="superscript"/>
        </w:rPr>
        <w:t>*</w:t>
      </w:r>
      <w:proofErr w:type="gram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jedan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od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sledećih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dokumenata</w:t>
      </w:r>
      <w:proofErr w:type="spellEnd"/>
      <w:r w:rsidR="004D7621">
        <w:rPr>
          <w:color w:val="000000"/>
        </w:rPr>
        <w:t>:</w:t>
      </w:r>
    </w:p>
    <w:p w:rsidR="00147277" w:rsidRDefault="004D7621">
      <w:pPr>
        <w:spacing w:after="150"/>
      </w:pPr>
      <w:r>
        <w:rPr>
          <w:color w:val="000000"/>
        </w:rPr>
        <w:lastRenderedPageBreak/>
        <w:t xml:space="preserve">1) </w:t>
      </w:r>
      <w:proofErr w:type="spellStart"/>
      <w:r w:rsidR="008A65F7">
        <w:rPr>
          <w:color w:val="000000"/>
        </w:rPr>
        <w:t>dokaz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da</w:t>
      </w:r>
      <w:r>
        <w:rPr>
          <w:color w:val="000000"/>
        </w:rPr>
        <w:t xml:space="preserve"> </w:t>
      </w:r>
      <w:r w:rsidR="008A65F7">
        <w:rPr>
          <w:color w:val="000000"/>
        </w:rPr>
        <w:t>je</w:t>
      </w:r>
      <w:r>
        <w:rPr>
          <w:color w:val="000000"/>
        </w:rPr>
        <w:t xml:space="preserve"> </w:t>
      </w:r>
      <w:r w:rsidR="008A65F7">
        <w:rPr>
          <w:color w:val="000000"/>
        </w:rPr>
        <w:t>u</w:t>
      </w:r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periodu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važenja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prethodno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odobrenog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privremenog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boravka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koji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je</w:t>
      </w:r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odobren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pod</w:t>
      </w:r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uslovima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propisanim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ovom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uredbom</w:t>
      </w:r>
      <w:proofErr w:type="spellEnd"/>
      <w:r>
        <w:rPr>
          <w:color w:val="000000"/>
        </w:rPr>
        <w:t xml:space="preserve">, </w:t>
      </w:r>
      <w:proofErr w:type="spellStart"/>
      <w:r w:rsidR="008A65F7"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jednim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ili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više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državlјana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Republike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Srbije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zasnovao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radni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odnos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period</w:t>
      </w:r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koji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je</w:t>
      </w:r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duži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od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perioda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koji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se</w:t>
      </w:r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traži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produženje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privremenog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boravka</w:t>
      </w:r>
      <w:proofErr w:type="spellEnd"/>
      <w:r>
        <w:rPr>
          <w:color w:val="000000"/>
        </w:rPr>
        <w:t xml:space="preserve">, </w:t>
      </w:r>
      <w:proofErr w:type="spellStart"/>
      <w:r w:rsidR="008A65F7">
        <w:rPr>
          <w:color w:val="000000"/>
        </w:rPr>
        <w:t>dokaz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da</w:t>
      </w:r>
      <w:r>
        <w:rPr>
          <w:color w:val="000000"/>
        </w:rPr>
        <w:t xml:space="preserve"> </w:t>
      </w:r>
      <w:r w:rsidR="008A65F7">
        <w:rPr>
          <w:color w:val="000000"/>
        </w:rPr>
        <w:t>je</w:t>
      </w:r>
      <w:r>
        <w:rPr>
          <w:color w:val="000000"/>
        </w:rPr>
        <w:t xml:space="preserve"> </w:t>
      </w:r>
      <w:r w:rsidR="008A65F7">
        <w:rPr>
          <w:color w:val="000000"/>
        </w:rPr>
        <w:t>u</w:t>
      </w:r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periodu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važenja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prethodno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važećeg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privremenog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boravka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privredno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društvo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koje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je</w:t>
      </w:r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osnovao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inovacionu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delatnost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ostvarilo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poslovni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prihod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u</w:t>
      </w:r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minimalnom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iznosu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od</w:t>
      </w:r>
      <w:r>
        <w:rPr>
          <w:color w:val="000000"/>
        </w:rPr>
        <w:t xml:space="preserve"> 1.000.000,00 </w:t>
      </w:r>
      <w:r w:rsidR="008A65F7">
        <w:rPr>
          <w:color w:val="000000"/>
        </w:rPr>
        <w:t>din</w:t>
      </w:r>
      <w:r>
        <w:rPr>
          <w:color w:val="000000"/>
        </w:rPr>
        <w:t xml:space="preserve">., </w:t>
      </w:r>
      <w:proofErr w:type="spellStart"/>
      <w:r w:rsidR="008A65F7">
        <w:rPr>
          <w:color w:val="000000"/>
        </w:rPr>
        <w:t>odnosno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dokument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izdat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od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strane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Naučno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tehnološkog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parka</w:t>
      </w:r>
      <w:r>
        <w:rPr>
          <w:color w:val="000000"/>
        </w:rPr>
        <w:t xml:space="preserve">, </w:t>
      </w:r>
      <w:proofErr w:type="spellStart"/>
      <w:r w:rsidR="008A65F7">
        <w:rPr>
          <w:color w:val="000000"/>
        </w:rPr>
        <w:t>kojim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se</w:t>
      </w:r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potvrđuje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da</w:t>
      </w:r>
      <w:r>
        <w:rPr>
          <w:color w:val="000000"/>
        </w:rPr>
        <w:t xml:space="preserve"> </w:t>
      </w:r>
      <w:r w:rsidR="008A65F7">
        <w:rPr>
          <w:color w:val="000000"/>
        </w:rPr>
        <w:t>se</w:t>
      </w:r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privredno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društvo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koje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je</w:t>
      </w:r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stranac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osnovao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u</w:t>
      </w:r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Republici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Srbiji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dalјe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aktivno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bavi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inovacionom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delatnošću</w:t>
      </w:r>
      <w:proofErr w:type="spellEnd"/>
      <w:r>
        <w:rPr>
          <w:color w:val="000000"/>
        </w:rPr>
        <w:t xml:space="preserve"> (</w:t>
      </w:r>
      <w:proofErr w:type="spellStart"/>
      <w:r w:rsidR="008A65F7">
        <w:rPr>
          <w:color w:val="000000"/>
        </w:rPr>
        <w:t>član</w:t>
      </w:r>
      <w:proofErr w:type="spellEnd"/>
      <w:r>
        <w:rPr>
          <w:color w:val="000000"/>
        </w:rPr>
        <w:t xml:space="preserve"> 3. </w:t>
      </w:r>
      <w:proofErr w:type="spellStart"/>
      <w:r w:rsidR="008A65F7">
        <w:rPr>
          <w:color w:val="000000"/>
        </w:rPr>
        <w:t>stav</w:t>
      </w:r>
      <w:proofErr w:type="spellEnd"/>
      <w:r>
        <w:rPr>
          <w:color w:val="000000"/>
        </w:rPr>
        <w:t xml:space="preserve"> 1. </w:t>
      </w:r>
      <w:proofErr w:type="spellStart"/>
      <w:r w:rsidR="008A65F7">
        <w:rPr>
          <w:color w:val="000000"/>
        </w:rPr>
        <w:t>tačka</w:t>
      </w:r>
      <w:proofErr w:type="spellEnd"/>
      <w:r>
        <w:rPr>
          <w:color w:val="000000"/>
        </w:rPr>
        <w:t xml:space="preserve"> 1) </w:t>
      </w:r>
      <w:proofErr w:type="spellStart"/>
      <w:r w:rsidR="008A65F7">
        <w:rPr>
          <w:color w:val="000000"/>
        </w:rPr>
        <w:t>ove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uredbe</w:t>
      </w:r>
      <w:proofErr w:type="spellEnd"/>
      <w:r>
        <w:rPr>
          <w:color w:val="000000"/>
        </w:rPr>
        <w:t>);</w:t>
      </w:r>
    </w:p>
    <w:p w:rsidR="00147277" w:rsidRDefault="004D7621">
      <w:pPr>
        <w:spacing w:after="150"/>
      </w:pPr>
      <w:r>
        <w:rPr>
          <w:color w:val="000000"/>
        </w:rPr>
        <w:t xml:space="preserve">2) </w:t>
      </w:r>
      <w:proofErr w:type="spellStart"/>
      <w:r w:rsidR="008A65F7">
        <w:rPr>
          <w:color w:val="000000"/>
        </w:rPr>
        <w:t>dokaz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o</w:t>
      </w:r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uplati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novčanog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uloga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u</w:t>
      </w:r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osnovni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kapital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već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registrovanog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privrednog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društva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u</w:t>
      </w:r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iznosu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od</w:t>
      </w:r>
      <w:r>
        <w:rPr>
          <w:color w:val="000000"/>
        </w:rPr>
        <w:t xml:space="preserve"> </w:t>
      </w:r>
      <w:r w:rsidR="008A65F7">
        <w:rPr>
          <w:color w:val="000000"/>
        </w:rPr>
        <w:t>minimum</w:t>
      </w:r>
      <w:r>
        <w:rPr>
          <w:color w:val="000000"/>
        </w:rPr>
        <w:t xml:space="preserve"> 5.000,00 </w:t>
      </w:r>
      <w:proofErr w:type="spellStart"/>
      <w:r w:rsidR="008A65F7">
        <w:rPr>
          <w:color w:val="000000"/>
        </w:rPr>
        <w:t>evra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odnosno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u</w:t>
      </w:r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ekvivalentnoj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vrednosti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u</w:t>
      </w:r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dinarima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ili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drugoj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stranoj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valuti</w:t>
      </w:r>
      <w:proofErr w:type="spellEnd"/>
      <w:r>
        <w:rPr>
          <w:color w:val="000000"/>
        </w:rPr>
        <w:t xml:space="preserve"> (</w:t>
      </w:r>
      <w:proofErr w:type="spellStart"/>
      <w:r w:rsidR="008A65F7">
        <w:rPr>
          <w:color w:val="000000"/>
        </w:rPr>
        <w:t>član</w:t>
      </w:r>
      <w:proofErr w:type="spellEnd"/>
      <w:r>
        <w:rPr>
          <w:color w:val="000000"/>
        </w:rPr>
        <w:t xml:space="preserve"> 3. </w:t>
      </w:r>
      <w:proofErr w:type="spellStart"/>
      <w:r w:rsidR="008A65F7">
        <w:rPr>
          <w:color w:val="000000"/>
        </w:rPr>
        <w:t>stav</w:t>
      </w:r>
      <w:proofErr w:type="spellEnd"/>
      <w:r>
        <w:rPr>
          <w:color w:val="000000"/>
        </w:rPr>
        <w:t xml:space="preserve"> 1. </w:t>
      </w:r>
      <w:proofErr w:type="spellStart"/>
      <w:r w:rsidR="008A65F7">
        <w:rPr>
          <w:color w:val="000000"/>
        </w:rPr>
        <w:t>tačka</w:t>
      </w:r>
      <w:proofErr w:type="spellEnd"/>
      <w:r>
        <w:rPr>
          <w:color w:val="000000"/>
        </w:rPr>
        <w:t xml:space="preserve"> 2) </w:t>
      </w:r>
      <w:proofErr w:type="spellStart"/>
      <w:r w:rsidR="008A65F7">
        <w:rPr>
          <w:color w:val="000000"/>
        </w:rPr>
        <w:t>ove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uredbe</w:t>
      </w:r>
      <w:proofErr w:type="spellEnd"/>
      <w:r>
        <w:rPr>
          <w:color w:val="000000"/>
        </w:rPr>
        <w:t>);</w:t>
      </w:r>
    </w:p>
    <w:p w:rsidR="00147277" w:rsidRDefault="004D7621">
      <w:pPr>
        <w:spacing w:after="150"/>
      </w:pPr>
      <w:r>
        <w:rPr>
          <w:color w:val="000000"/>
        </w:rPr>
        <w:t xml:space="preserve">3) </w:t>
      </w:r>
      <w:proofErr w:type="spellStart"/>
      <w:r w:rsidR="008A65F7">
        <w:rPr>
          <w:color w:val="000000"/>
        </w:rPr>
        <w:t>ugovor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o</w:t>
      </w:r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radu</w:t>
      </w:r>
      <w:proofErr w:type="spellEnd"/>
      <w:r>
        <w:rPr>
          <w:color w:val="000000"/>
        </w:rPr>
        <w:t xml:space="preserve">, </w:t>
      </w:r>
      <w:proofErr w:type="spellStart"/>
      <w:r w:rsidR="008A65F7">
        <w:rPr>
          <w:color w:val="000000"/>
        </w:rPr>
        <w:t>ugovor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o</w:t>
      </w:r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delu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ili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drugi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ugovor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kojim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se</w:t>
      </w:r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dokazuje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radno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angažovanje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stranog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državlјanina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u</w:t>
      </w:r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Republici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Srbiji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u</w:t>
      </w:r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skladu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propisima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o</w:t>
      </w:r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radu</w:t>
      </w:r>
      <w:proofErr w:type="spellEnd"/>
      <w:r>
        <w:rPr>
          <w:color w:val="000000"/>
        </w:rPr>
        <w:t xml:space="preserve">, </w:t>
      </w:r>
      <w:proofErr w:type="spellStart"/>
      <w:r w:rsidR="008A65F7">
        <w:rPr>
          <w:color w:val="000000"/>
        </w:rPr>
        <w:t>odnosno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izvod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o</w:t>
      </w:r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registraciji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pravnog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lica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u</w:t>
      </w:r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Republici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Srbiji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u</w:t>
      </w:r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periodu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važenja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prethodno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važećeg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privremenog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boravka</w:t>
      </w:r>
      <w:proofErr w:type="spellEnd"/>
      <w:r>
        <w:rPr>
          <w:color w:val="000000"/>
        </w:rPr>
        <w:t xml:space="preserve">, </w:t>
      </w:r>
      <w:proofErr w:type="spellStart"/>
      <w:r w:rsidR="008A65F7">
        <w:rPr>
          <w:color w:val="000000"/>
        </w:rPr>
        <w:t>čiji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je</w:t>
      </w:r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strani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državlјanin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jedan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od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osnivača</w:t>
      </w:r>
      <w:proofErr w:type="spellEnd"/>
      <w:r>
        <w:rPr>
          <w:color w:val="000000"/>
        </w:rPr>
        <w:t xml:space="preserve"> (</w:t>
      </w:r>
      <w:proofErr w:type="spellStart"/>
      <w:r w:rsidR="008A65F7">
        <w:rPr>
          <w:color w:val="000000"/>
        </w:rPr>
        <w:t>član</w:t>
      </w:r>
      <w:proofErr w:type="spellEnd"/>
      <w:r>
        <w:rPr>
          <w:color w:val="000000"/>
        </w:rPr>
        <w:t xml:space="preserve"> 3. </w:t>
      </w:r>
      <w:proofErr w:type="spellStart"/>
      <w:r w:rsidR="008A65F7">
        <w:rPr>
          <w:color w:val="000000"/>
        </w:rPr>
        <w:t>stav</w:t>
      </w:r>
      <w:proofErr w:type="spellEnd"/>
      <w:r>
        <w:rPr>
          <w:color w:val="000000"/>
        </w:rPr>
        <w:t xml:space="preserve"> 1. </w:t>
      </w:r>
      <w:proofErr w:type="spellStart"/>
      <w:r w:rsidR="008A65F7">
        <w:rPr>
          <w:color w:val="000000"/>
        </w:rPr>
        <w:t>tačka</w:t>
      </w:r>
      <w:proofErr w:type="spellEnd"/>
      <w:r>
        <w:rPr>
          <w:color w:val="000000"/>
        </w:rPr>
        <w:t xml:space="preserve"> 3) </w:t>
      </w:r>
      <w:proofErr w:type="spellStart"/>
      <w:r w:rsidR="008A65F7">
        <w:rPr>
          <w:color w:val="000000"/>
        </w:rPr>
        <w:t>ove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uredbe</w:t>
      </w:r>
      <w:proofErr w:type="spellEnd"/>
      <w:r>
        <w:rPr>
          <w:color w:val="000000"/>
        </w:rPr>
        <w:t>)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147277" w:rsidRDefault="004D7621">
      <w:pPr>
        <w:spacing w:after="150"/>
      </w:pPr>
      <w:r>
        <w:rPr>
          <w:b/>
          <w:color w:val="000000"/>
        </w:rPr>
        <w:t xml:space="preserve">4) </w:t>
      </w:r>
      <w:proofErr w:type="spellStart"/>
      <w:r w:rsidR="008A65F7">
        <w:rPr>
          <w:b/>
          <w:color w:val="000000"/>
        </w:rPr>
        <w:t>ugovor</w:t>
      </w:r>
      <w:proofErr w:type="spellEnd"/>
      <w:r>
        <w:rPr>
          <w:b/>
          <w:color w:val="000000"/>
        </w:rPr>
        <w:t xml:space="preserve"> </w:t>
      </w:r>
      <w:r w:rsidR="008A65F7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radu</w:t>
      </w:r>
      <w:proofErr w:type="spellEnd"/>
      <w:r>
        <w:rPr>
          <w:b/>
          <w:color w:val="000000"/>
        </w:rPr>
        <w:t xml:space="preserve">, </w:t>
      </w:r>
      <w:proofErr w:type="spellStart"/>
      <w:r w:rsidR="008A65F7">
        <w:rPr>
          <w:b/>
          <w:color w:val="000000"/>
        </w:rPr>
        <w:t>ugovor</w:t>
      </w:r>
      <w:proofErr w:type="spellEnd"/>
      <w:r>
        <w:rPr>
          <w:b/>
          <w:color w:val="000000"/>
        </w:rPr>
        <w:t xml:space="preserve"> </w:t>
      </w:r>
      <w:r w:rsidR="008A65F7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delu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ili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drugi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ugovor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kojim</w:t>
      </w:r>
      <w:proofErr w:type="spellEnd"/>
      <w:r>
        <w:rPr>
          <w:b/>
          <w:color w:val="000000"/>
        </w:rPr>
        <w:t xml:space="preserve"> </w:t>
      </w:r>
      <w:r w:rsidR="008A65F7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dokazuje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radno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angažovanje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stranog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državlјanina</w:t>
      </w:r>
      <w:proofErr w:type="spellEnd"/>
      <w:r>
        <w:rPr>
          <w:b/>
          <w:color w:val="000000"/>
        </w:rPr>
        <w:t xml:space="preserve"> </w:t>
      </w:r>
      <w:r w:rsidR="008A65F7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Republici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Srbiji</w:t>
      </w:r>
      <w:proofErr w:type="spellEnd"/>
      <w:r>
        <w:rPr>
          <w:b/>
          <w:color w:val="000000"/>
        </w:rPr>
        <w:t xml:space="preserve"> </w:t>
      </w:r>
      <w:r w:rsidR="008A65F7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skladu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sa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propisima</w:t>
      </w:r>
      <w:proofErr w:type="spellEnd"/>
      <w:r>
        <w:rPr>
          <w:b/>
          <w:color w:val="000000"/>
        </w:rPr>
        <w:t xml:space="preserve"> </w:t>
      </w:r>
      <w:r w:rsidR="008A65F7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radu</w:t>
      </w:r>
      <w:proofErr w:type="spellEnd"/>
      <w:r>
        <w:rPr>
          <w:b/>
          <w:color w:val="000000"/>
        </w:rPr>
        <w:t xml:space="preserve">, </w:t>
      </w:r>
      <w:proofErr w:type="spellStart"/>
      <w:r w:rsidR="008A65F7">
        <w:rPr>
          <w:b/>
          <w:color w:val="000000"/>
        </w:rPr>
        <w:t>izvod</w:t>
      </w:r>
      <w:proofErr w:type="spellEnd"/>
      <w:r>
        <w:rPr>
          <w:b/>
          <w:color w:val="000000"/>
        </w:rPr>
        <w:t xml:space="preserve"> </w:t>
      </w:r>
      <w:r w:rsidR="008A65F7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registraciji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pravnog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lica</w:t>
      </w:r>
      <w:proofErr w:type="spellEnd"/>
      <w:r>
        <w:rPr>
          <w:b/>
          <w:color w:val="000000"/>
        </w:rPr>
        <w:t xml:space="preserve"> </w:t>
      </w:r>
      <w:r w:rsidR="008A65F7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Republici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Srbiji</w:t>
      </w:r>
      <w:proofErr w:type="spellEnd"/>
      <w:r>
        <w:rPr>
          <w:b/>
          <w:color w:val="000000"/>
        </w:rPr>
        <w:t xml:space="preserve"> </w:t>
      </w:r>
      <w:r w:rsidR="008A65F7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periodu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važenja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prethodno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važećeg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privremenog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boravka</w:t>
      </w:r>
      <w:proofErr w:type="spellEnd"/>
      <w:r>
        <w:rPr>
          <w:b/>
          <w:color w:val="000000"/>
        </w:rPr>
        <w:t xml:space="preserve">, </w:t>
      </w:r>
      <w:proofErr w:type="spellStart"/>
      <w:r w:rsidR="008A65F7">
        <w:rPr>
          <w:b/>
          <w:color w:val="000000"/>
        </w:rPr>
        <w:t>čiji</w:t>
      </w:r>
      <w:proofErr w:type="spellEnd"/>
      <w:r>
        <w:rPr>
          <w:b/>
          <w:color w:val="000000"/>
        </w:rPr>
        <w:t xml:space="preserve"> </w:t>
      </w:r>
      <w:r w:rsidR="008A65F7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strani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državlјanin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jedan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od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osnivača</w:t>
      </w:r>
      <w:proofErr w:type="spellEnd"/>
      <w:r>
        <w:rPr>
          <w:b/>
          <w:color w:val="000000"/>
        </w:rPr>
        <w:t xml:space="preserve">, </w:t>
      </w:r>
      <w:proofErr w:type="spellStart"/>
      <w:r w:rsidR="008A65F7">
        <w:rPr>
          <w:b/>
          <w:color w:val="000000"/>
        </w:rPr>
        <w:t>uverenje</w:t>
      </w:r>
      <w:proofErr w:type="spellEnd"/>
      <w:r>
        <w:rPr>
          <w:b/>
          <w:color w:val="000000"/>
        </w:rPr>
        <w:t xml:space="preserve"> </w:t>
      </w:r>
      <w:r w:rsidR="008A65F7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sticanju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nepokretnosti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na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teritoriji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Republike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Srbije</w:t>
      </w:r>
      <w:proofErr w:type="spellEnd"/>
      <w:r>
        <w:rPr>
          <w:b/>
          <w:color w:val="000000"/>
        </w:rPr>
        <w:t xml:space="preserve">, </w:t>
      </w:r>
      <w:proofErr w:type="spellStart"/>
      <w:r w:rsidR="008A65F7">
        <w:rPr>
          <w:b/>
          <w:color w:val="000000"/>
        </w:rPr>
        <w:t>potvrdu</w:t>
      </w:r>
      <w:proofErr w:type="spellEnd"/>
      <w:r>
        <w:rPr>
          <w:b/>
          <w:color w:val="000000"/>
        </w:rPr>
        <w:t xml:space="preserve"> </w:t>
      </w:r>
      <w:r w:rsidR="008A65F7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primanjima</w:t>
      </w:r>
      <w:proofErr w:type="spellEnd"/>
      <w:r>
        <w:rPr>
          <w:b/>
          <w:color w:val="000000"/>
        </w:rPr>
        <w:t xml:space="preserve"> </w:t>
      </w:r>
      <w:r w:rsidR="008A65F7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inostranstvu</w:t>
      </w:r>
      <w:proofErr w:type="spellEnd"/>
      <w:r>
        <w:rPr>
          <w:b/>
          <w:color w:val="000000"/>
        </w:rPr>
        <w:t xml:space="preserve">, </w:t>
      </w:r>
      <w:proofErr w:type="spellStart"/>
      <w:r w:rsidR="008A65F7">
        <w:rPr>
          <w:b/>
          <w:color w:val="000000"/>
        </w:rPr>
        <w:t>odnosno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uverenje</w:t>
      </w:r>
      <w:proofErr w:type="spellEnd"/>
      <w:r>
        <w:rPr>
          <w:b/>
          <w:color w:val="000000"/>
        </w:rPr>
        <w:t xml:space="preserve"> </w:t>
      </w:r>
      <w:r w:rsidR="008A65F7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korišćenju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prava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na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penziju</w:t>
      </w:r>
      <w:proofErr w:type="spellEnd"/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ostvarenu</w:t>
      </w:r>
      <w:proofErr w:type="spellEnd"/>
      <w:r>
        <w:rPr>
          <w:b/>
          <w:color w:val="000000"/>
        </w:rPr>
        <w:t xml:space="preserve"> </w:t>
      </w:r>
      <w:r w:rsidR="008A65F7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proofErr w:type="spellStart"/>
      <w:r w:rsidR="008A65F7">
        <w:rPr>
          <w:b/>
          <w:color w:val="000000"/>
        </w:rPr>
        <w:t>inostranstvu</w:t>
      </w:r>
      <w:proofErr w:type="spellEnd"/>
      <w:r>
        <w:rPr>
          <w:b/>
          <w:color w:val="000000"/>
        </w:rPr>
        <w:t xml:space="preserve"> (</w:t>
      </w:r>
      <w:proofErr w:type="spellStart"/>
      <w:r w:rsidR="008A65F7">
        <w:rPr>
          <w:b/>
          <w:color w:val="000000"/>
        </w:rPr>
        <w:t>član</w:t>
      </w:r>
      <w:proofErr w:type="spellEnd"/>
      <w:r>
        <w:rPr>
          <w:b/>
          <w:color w:val="000000"/>
        </w:rPr>
        <w:t xml:space="preserve"> 3. </w:t>
      </w:r>
      <w:proofErr w:type="spellStart"/>
      <w:r w:rsidR="008A65F7">
        <w:rPr>
          <w:b/>
          <w:color w:val="000000"/>
        </w:rPr>
        <w:t>stav</w:t>
      </w:r>
      <w:proofErr w:type="spellEnd"/>
      <w:r>
        <w:rPr>
          <w:b/>
          <w:color w:val="000000"/>
        </w:rPr>
        <w:t xml:space="preserve"> 1. </w:t>
      </w:r>
      <w:proofErr w:type="spellStart"/>
      <w:r w:rsidR="008A65F7">
        <w:rPr>
          <w:b/>
          <w:color w:val="000000"/>
        </w:rPr>
        <w:t>tač</w:t>
      </w:r>
      <w:proofErr w:type="spellEnd"/>
      <w:r>
        <w:rPr>
          <w:b/>
          <w:color w:val="000000"/>
        </w:rPr>
        <w:t xml:space="preserve">. 4) </w:t>
      </w:r>
      <w:proofErr w:type="spellStart"/>
      <w:r w:rsidR="008A65F7">
        <w:rPr>
          <w:b/>
          <w:color w:val="000000"/>
        </w:rPr>
        <w:t>i</w:t>
      </w:r>
      <w:proofErr w:type="spellEnd"/>
      <w:r>
        <w:rPr>
          <w:b/>
          <w:color w:val="000000"/>
        </w:rPr>
        <w:t xml:space="preserve"> 5) </w:t>
      </w:r>
      <w:proofErr w:type="spellStart"/>
      <w:r w:rsidR="008A65F7">
        <w:rPr>
          <w:b/>
          <w:color w:val="000000"/>
        </w:rPr>
        <w:t>ove</w:t>
      </w:r>
      <w:proofErr w:type="spellEnd"/>
      <w:r>
        <w:rPr>
          <w:b/>
          <w:color w:val="000000"/>
        </w:rPr>
        <w:t xml:space="preserve"> </w:t>
      </w:r>
      <w:r w:rsidR="008A65F7">
        <w:rPr>
          <w:b/>
          <w:color w:val="000000"/>
        </w:rPr>
        <w:t>uredbe</w:t>
      </w:r>
      <w:r>
        <w:rPr>
          <w:b/>
          <w:color w:val="000000"/>
        </w:rPr>
        <w:t>).</w:t>
      </w:r>
      <w:r>
        <w:rPr>
          <w:rFonts w:ascii="Calibri"/>
          <w:b/>
          <w:color w:val="000000"/>
          <w:vertAlign w:val="superscript"/>
        </w:rPr>
        <w:t>*</w:t>
      </w:r>
    </w:p>
    <w:p w:rsidR="00147277" w:rsidRDefault="004D7621">
      <w:pPr>
        <w:spacing w:after="150"/>
      </w:pPr>
      <w:r>
        <w:rPr>
          <w:color w:val="000000"/>
        </w:rPr>
        <w:t>*</w:t>
      </w:r>
      <w:proofErr w:type="spellStart"/>
      <w:r w:rsidR="008A65F7">
        <w:rPr>
          <w:color w:val="000000"/>
        </w:rPr>
        <w:t>Službeni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glasnik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RS</w:t>
      </w:r>
      <w:r>
        <w:rPr>
          <w:color w:val="000000"/>
        </w:rPr>
        <w:t xml:space="preserve">, </w:t>
      </w:r>
      <w:proofErr w:type="spellStart"/>
      <w:r w:rsidR="008A65F7">
        <w:rPr>
          <w:color w:val="000000"/>
        </w:rPr>
        <w:t>broj</w:t>
      </w:r>
      <w:proofErr w:type="spellEnd"/>
      <w:r>
        <w:rPr>
          <w:color w:val="000000"/>
        </w:rPr>
        <w:t xml:space="preserve"> 69/2022</w:t>
      </w:r>
    </w:p>
    <w:p w:rsidR="00147277" w:rsidRDefault="008A65F7">
      <w:pPr>
        <w:spacing w:after="120"/>
        <w:jc w:val="center"/>
      </w:pPr>
      <w:proofErr w:type="spellStart"/>
      <w:proofErr w:type="gramStart"/>
      <w:r>
        <w:rPr>
          <w:color w:val="000000"/>
        </w:rPr>
        <w:t>Član</w:t>
      </w:r>
      <w:proofErr w:type="spellEnd"/>
      <w:r w:rsidR="004D7621">
        <w:rPr>
          <w:color w:val="000000"/>
        </w:rPr>
        <w:t xml:space="preserve"> 5.</w:t>
      </w:r>
      <w:proofErr w:type="gramEnd"/>
    </w:p>
    <w:p w:rsidR="00147277" w:rsidRDefault="008A65F7">
      <w:pPr>
        <w:spacing w:after="150"/>
      </w:pPr>
      <w:proofErr w:type="spellStart"/>
      <w:proofErr w:type="gramStart"/>
      <w:r>
        <w:rPr>
          <w:b/>
          <w:color w:val="000000"/>
        </w:rPr>
        <w:t>Stranim</w:t>
      </w:r>
      <w:proofErr w:type="spell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državlјanima</w:t>
      </w:r>
      <w:proofErr w:type="spell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iz</w:t>
      </w:r>
      <w:proofErr w:type="spell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člana</w:t>
      </w:r>
      <w:proofErr w:type="spellEnd"/>
      <w:r w:rsidR="004D7621">
        <w:rPr>
          <w:b/>
          <w:color w:val="000000"/>
        </w:rPr>
        <w:t xml:space="preserve"> 2.</w:t>
      </w:r>
      <w:proofErr w:type="gramEnd"/>
      <w:r w:rsidR="004D7621"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stav</w:t>
      </w:r>
      <w:proofErr w:type="spellEnd"/>
      <w:proofErr w:type="gramEnd"/>
      <w:r w:rsidR="004D7621">
        <w:rPr>
          <w:b/>
          <w:color w:val="000000"/>
        </w:rPr>
        <w:t xml:space="preserve"> 1. </w:t>
      </w:r>
      <w:proofErr w:type="spellStart"/>
      <w:proofErr w:type="gramStart"/>
      <w:r>
        <w:rPr>
          <w:b/>
          <w:color w:val="000000"/>
        </w:rPr>
        <w:t>tač</w:t>
      </w:r>
      <w:proofErr w:type="spellEnd"/>
      <w:proofErr w:type="gramEnd"/>
      <w:r w:rsidR="004D7621">
        <w:rPr>
          <w:b/>
          <w:color w:val="000000"/>
        </w:rPr>
        <w:t xml:space="preserve">. 1, 3) </w:t>
      </w:r>
      <w:proofErr w:type="spellStart"/>
      <w:r>
        <w:rPr>
          <w:b/>
          <w:color w:val="000000"/>
        </w:rPr>
        <w:t>i</w:t>
      </w:r>
      <w:proofErr w:type="spellEnd"/>
      <w:r w:rsidR="004D7621">
        <w:rPr>
          <w:b/>
          <w:color w:val="000000"/>
        </w:rPr>
        <w:t xml:space="preserve"> 4) </w:t>
      </w:r>
      <w:proofErr w:type="spellStart"/>
      <w:r>
        <w:rPr>
          <w:b/>
          <w:color w:val="000000"/>
        </w:rPr>
        <w:t>ove</w:t>
      </w:r>
      <w:proofErr w:type="spell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uredbe</w:t>
      </w:r>
      <w:proofErr w:type="spell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prvi</w:t>
      </w:r>
      <w:proofErr w:type="spell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privremeni</w:t>
      </w:r>
      <w:proofErr w:type="spell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boravak</w:t>
      </w:r>
      <w:proofErr w:type="spellEnd"/>
      <w:r w:rsidR="004D7621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odobrava</w:t>
      </w:r>
      <w:proofErr w:type="spellEnd"/>
      <w:r w:rsidR="004D7621"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na</w:t>
      </w:r>
      <w:proofErr w:type="spellEnd"/>
      <w:proofErr w:type="gramEnd"/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jednu</w:t>
      </w:r>
      <w:proofErr w:type="spellEnd"/>
      <w:r w:rsidR="004D7621">
        <w:rPr>
          <w:b/>
          <w:color w:val="000000"/>
        </w:rPr>
        <w:t xml:space="preserve"> </w:t>
      </w:r>
      <w:r>
        <w:rPr>
          <w:b/>
          <w:color w:val="000000"/>
        </w:rPr>
        <w:t>godinu</w:t>
      </w:r>
      <w:r w:rsidR="004D7621">
        <w:rPr>
          <w:b/>
          <w:color w:val="000000"/>
        </w:rPr>
        <w:t>.</w:t>
      </w:r>
      <w:r w:rsidR="004D7621">
        <w:rPr>
          <w:rFonts w:ascii="Calibri"/>
          <w:b/>
          <w:color w:val="000000"/>
          <w:vertAlign w:val="superscript"/>
        </w:rPr>
        <w:t>*</w:t>
      </w:r>
    </w:p>
    <w:p w:rsidR="00147277" w:rsidRDefault="008A65F7">
      <w:pPr>
        <w:spacing w:after="150"/>
      </w:pPr>
      <w:proofErr w:type="spellStart"/>
      <w:proofErr w:type="gramStart"/>
      <w:r>
        <w:rPr>
          <w:color w:val="000000"/>
        </w:rPr>
        <w:t>Stranim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državlјanima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člana</w:t>
      </w:r>
      <w:proofErr w:type="spellEnd"/>
      <w:r w:rsidR="004D7621">
        <w:rPr>
          <w:color w:val="000000"/>
        </w:rPr>
        <w:t xml:space="preserve"> 2.</w:t>
      </w:r>
      <w:proofErr w:type="gramEnd"/>
      <w:r w:rsidR="004D7621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stav</w:t>
      </w:r>
      <w:proofErr w:type="spellEnd"/>
      <w:proofErr w:type="gramEnd"/>
      <w:r w:rsidR="004D7621"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tačka</w:t>
      </w:r>
      <w:proofErr w:type="spellEnd"/>
      <w:proofErr w:type="gramEnd"/>
      <w:r w:rsidR="004D7621">
        <w:rPr>
          <w:color w:val="000000"/>
        </w:rPr>
        <w:t xml:space="preserve"> 2) </w:t>
      </w:r>
      <w:proofErr w:type="spellStart"/>
      <w:r>
        <w:rPr>
          <w:color w:val="000000"/>
        </w:rPr>
        <w:t>ove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uredbe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prvi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privremeni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boravak</w:t>
      </w:r>
      <w:proofErr w:type="spellEnd"/>
      <w:r w:rsidR="004D7621">
        <w:rPr>
          <w:color w:val="000000"/>
        </w:rPr>
        <w:t xml:space="preserve"> </w:t>
      </w:r>
      <w:r>
        <w:rPr>
          <w:color w:val="000000"/>
        </w:rPr>
        <w:t>se</w:t>
      </w:r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odobrava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šest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meseci</w:t>
      </w:r>
      <w:proofErr w:type="spellEnd"/>
      <w:r w:rsidR="004D7621">
        <w:rPr>
          <w:color w:val="000000"/>
        </w:rPr>
        <w:t>.</w:t>
      </w:r>
    </w:p>
    <w:p w:rsidR="00147277" w:rsidRDefault="008A65F7">
      <w:pPr>
        <w:spacing w:after="150"/>
      </w:pPr>
      <w:proofErr w:type="spellStart"/>
      <w:proofErr w:type="gramStart"/>
      <w:r>
        <w:rPr>
          <w:color w:val="000000"/>
        </w:rPr>
        <w:t>Ako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ispunjeni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uslovi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propisani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članom</w:t>
      </w:r>
      <w:proofErr w:type="spellEnd"/>
      <w:r w:rsidR="004D7621">
        <w:rPr>
          <w:color w:val="000000"/>
        </w:rPr>
        <w:t xml:space="preserve"> 4.</w:t>
      </w:r>
      <w:proofErr w:type="gramEnd"/>
      <w:r w:rsidR="004D7621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ove</w:t>
      </w:r>
      <w:proofErr w:type="spellEnd"/>
      <w:proofErr w:type="gram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uredbe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podnet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zahtev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produženje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privremenog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boravka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koji</w:t>
      </w:r>
      <w:proofErr w:type="spellEnd"/>
      <w:r w:rsidR="004D7621">
        <w:rPr>
          <w:color w:val="000000"/>
        </w:rPr>
        <w:t xml:space="preserve"> </w:t>
      </w:r>
      <w:r>
        <w:rPr>
          <w:color w:val="000000"/>
        </w:rPr>
        <w:t>je</w:t>
      </w:r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prethodno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odobren</w:t>
      </w:r>
      <w:proofErr w:type="spellEnd"/>
      <w:r w:rsidR="004D7621">
        <w:rPr>
          <w:color w:val="000000"/>
        </w:rPr>
        <w:t xml:space="preserve"> </w:t>
      </w:r>
      <w:r>
        <w:rPr>
          <w:color w:val="000000"/>
        </w:rPr>
        <w:t>pod</w:t>
      </w:r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uslovima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propisanim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ovom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uredbom</w:t>
      </w:r>
      <w:proofErr w:type="spellEnd"/>
      <w:r w:rsidR="004D7621">
        <w:rPr>
          <w:color w:val="000000"/>
        </w:rPr>
        <w:t xml:space="preserve">, </w:t>
      </w:r>
      <w:proofErr w:type="spellStart"/>
      <w:r>
        <w:rPr>
          <w:color w:val="000000"/>
        </w:rPr>
        <w:t>privremeni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boravak</w:t>
      </w:r>
      <w:proofErr w:type="spellEnd"/>
      <w:r w:rsidR="004D7621">
        <w:rPr>
          <w:color w:val="000000"/>
        </w:rPr>
        <w:t xml:space="preserve"> </w:t>
      </w:r>
      <w:r>
        <w:rPr>
          <w:color w:val="000000"/>
        </w:rPr>
        <w:t>se</w:t>
      </w:r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produžava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jednu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godinu</w:t>
      </w:r>
      <w:proofErr w:type="spellEnd"/>
      <w:r w:rsidR="004D7621">
        <w:rPr>
          <w:color w:val="000000"/>
        </w:rPr>
        <w:t>.</w:t>
      </w:r>
    </w:p>
    <w:p w:rsidR="00147277" w:rsidRDefault="004D7621">
      <w:pPr>
        <w:spacing w:after="150"/>
      </w:pPr>
      <w:r>
        <w:rPr>
          <w:color w:val="000000"/>
        </w:rPr>
        <w:t>*</w:t>
      </w:r>
      <w:proofErr w:type="spellStart"/>
      <w:r w:rsidR="008A65F7">
        <w:rPr>
          <w:color w:val="000000"/>
        </w:rPr>
        <w:t>Službeni</w:t>
      </w:r>
      <w:proofErr w:type="spellEnd"/>
      <w:r>
        <w:rPr>
          <w:color w:val="000000"/>
        </w:rPr>
        <w:t xml:space="preserve"> </w:t>
      </w:r>
      <w:proofErr w:type="spellStart"/>
      <w:r w:rsidR="008A65F7">
        <w:rPr>
          <w:color w:val="000000"/>
        </w:rPr>
        <w:t>glasnik</w:t>
      </w:r>
      <w:proofErr w:type="spellEnd"/>
      <w:r>
        <w:rPr>
          <w:color w:val="000000"/>
        </w:rPr>
        <w:t xml:space="preserve"> </w:t>
      </w:r>
      <w:r w:rsidR="008A65F7">
        <w:rPr>
          <w:color w:val="000000"/>
        </w:rPr>
        <w:t>RS</w:t>
      </w:r>
      <w:r>
        <w:rPr>
          <w:color w:val="000000"/>
        </w:rPr>
        <w:t xml:space="preserve">, </w:t>
      </w:r>
      <w:proofErr w:type="spellStart"/>
      <w:r w:rsidR="008A65F7">
        <w:rPr>
          <w:color w:val="000000"/>
        </w:rPr>
        <w:t>broj</w:t>
      </w:r>
      <w:proofErr w:type="spellEnd"/>
      <w:r>
        <w:rPr>
          <w:color w:val="000000"/>
        </w:rPr>
        <w:t xml:space="preserve"> 69/2022</w:t>
      </w:r>
    </w:p>
    <w:p w:rsidR="00147277" w:rsidRDefault="008A65F7">
      <w:pPr>
        <w:spacing w:after="120"/>
        <w:jc w:val="center"/>
      </w:pPr>
      <w:proofErr w:type="spellStart"/>
      <w:proofErr w:type="gramStart"/>
      <w:r>
        <w:rPr>
          <w:color w:val="000000"/>
        </w:rPr>
        <w:t>Član</w:t>
      </w:r>
      <w:proofErr w:type="spellEnd"/>
      <w:r w:rsidR="004D7621">
        <w:rPr>
          <w:color w:val="000000"/>
        </w:rPr>
        <w:t xml:space="preserve"> 6.</w:t>
      </w:r>
      <w:proofErr w:type="gramEnd"/>
    </w:p>
    <w:p w:rsidR="00147277" w:rsidRDefault="008A65F7">
      <w:pPr>
        <w:spacing w:after="150"/>
      </w:pPr>
      <w:proofErr w:type="spellStart"/>
      <w:r>
        <w:rPr>
          <w:color w:val="000000"/>
        </w:rPr>
        <w:lastRenderedPageBreak/>
        <w:t>Strancima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kojima</w:t>
      </w:r>
      <w:proofErr w:type="spellEnd"/>
      <w:r w:rsidR="004D7621">
        <w:rPr>
          <w:color w:val="000000"/>
        </w:rPr>
        <w:t xml:space="preserve"> </w:t>
      </w:r>
      <w:r>
        <w:rPr>
          <w:color w:val="000000"/>
        </w:rPr>
        <w:t>se</w:t>
      </w:r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privremeni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boravak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odobrava</w:t>
      </w:r>
      <w:proofErr w:type="spellEnd"/>
      <w:r w:rsidR="004D7621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ili</w:t>
      </w:r>
      <w:proofErr w:type="spellEnd"/>
      <w:proofErr w:type="gram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produžava</w:t>
      </w:r>
      <w:proofErr w:type="spellEnd"/>
      <w:r w:rsidR="004D7621">
        <w:rPr>
          <w:color w:val="000000"/>
        </w:rPr>
        <w:t xml:space="preserve"> </w:t>
      </w:r>
      <w:r>
        <w:rPr>
          <w:color w:val="000000"/>
        </w:rPr>
        <w:t>u</w:t>
      </w:r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skladu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ovom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uredbom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radna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dozvola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izdaje</w:t>
      </w:r>
      <w:proofErr w:type="spellEnd"/>
      <w:r w:rsidR="004D7621">
        <w:rPr>
          <w:color w:val="000000"/>
        </w:rPr>
        <w:t xml:space="preserve"> </w:t>
      </w:r>
      <w:r>
        <w:rPr>
          <w:color w:val="000000"/>
        </w:rPr>
        <w:t>se</w:t>
      </w:r>
      <w:r w:rsidR="004D7621">
        <w:rPr>
          <w:color w:val="000000"/>
        </w:rPr>
        <w:t xml:space="preserve"> </w:t>
      </w:r>
      <w:r>
        <w:rPr>
          <w:color w:val="000000"/>
        </w:rPr>
        <w:t>u</w:t>
      </w:r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skladu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propisima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koji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uređuju</w:t>
      </w:r>
      <w:proofErr w:type="spellEnd"/>
      <w:r w:rsidR="004D7621">
        <w:rPr>
          <w:color w:val="000000"/>
        </w:rPr>
        <w:t xml:space="preserve"> </w:t>
      </w:r>
      <w:r>
        <w:rPr>
          <w:color w:val="000000"/>
        </w:rPr>
        <w:t>oblast</w:t>
      </w:r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zapošlјavanja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stranaca</w:t>
      </w:r>
      <w:proofErr w:type="spellEnd"/>
      <w:r w:rsidR="004D7621">
        <w:rPr>
          <w:color w:val="000000"/>
        </w:rPr>
        <w:t>.</w:t>
      </w:r>
    </w:p>
    <w:p w:rsidR="00147277" w:rsidRDefault="008A65F7">
      <w:pPr>
        <w:spacing w:after="120"/>
        <w:jc w:val="center"/>
      </w:pPr>
      <w:proofErr w:type="spellStart"/>
      <w:proofErr w:type="gramStart"/>
      <w:r>
        <w:rPr>
          <w:color w:val="000000"/>
        </w:rPr>
        <w:t>Član</w:t>
      </w:r>
      <w:proofErr w:type="spellEnd"/>
      <w:r w:rsidR="004D7621">
        <w:rPr>
          <w:color w:val="000000"/>
        </w:rPr>
        <w:t xml:space="preserve"> 7.</w:t>
      </w:r>
      <w:proofErr w:type="gramEnd"/>
    </w:p>
    <w:p w:rsidR="00147277" w:rsidRDefault="008A65F7">
      <w:pPr>
        <w:spacing w:after="150"/>
      </w:pPr>
      <w:r>
        <w:rPr>
          <w:color w:val="000000"/>
        </w:rPr>
        <w:t>Ova</w:t>
      </w:r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uredba</w:t>
      </w:r>
      <w:proofErr w:type="spellEnd"/>
      <w:r w:rsidR="004D7621">
        <w:rPr>
          <w:color w:val="000000"/>
        </w:rPr>
        <w:t xml:space="preserve"> </w:t>
      </w:r>
      <w:r>
        <w:rPr>
          <w:color w:val="000000"/>
        </w:rPr>
        <w:t>stupa</w:t>
      </w:r>
      <w:r w:rsidR="004D7621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snagu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osmog</w:t>
      </w:r>
      <w:proofErr w:type="spellEnd"/>
      <w:r w:rsidR="004D7621">
        <w:rPr>
          <w:color w:val="000000"/>
        </w:rPr>
        <w:t xml:space="preserve"> </w:t>
      </w:r>
      <w:r>
        <w:rPr>
          <w:color w:val="000000"/>
        </w:rPr>
        <w:t>dana</w:t>
      </w:r>
      <w:r w:rsidR="004D7621">
        <w:rPr>
          <w:color w:val="000000"/>
        </w:rPr>
        <w:t xml:space="preserve"> </w:t>
      </w:r>
      <w:r>
        <w:rPr>
          <w:color w:val="000000"/>
        </w:rPr>
        <w:t>od</w:t>
      </w:r>
      <w:r w:rsidR="004D7621">
        <w:rPr>
          <w:color w:val="000000"/>
        </w:rPr>
        <w:t xml:space="preserve"> </w:t>
      </w:r>
      <w:r>
        <w:rPr>
          <w:color w:val="000000"/>
        </w:rPr>
        <w:t>dana</w:t>
      </w:r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objavlјivanja</w:t>
      </w:r>
      <w:proofErr w:type="spellEnd"/>
      <w:r w:rsidR="004D7621">
        <w:rPr>
          <w:color w:val="000000"/>
        </w:rPr>
        <w:t xml:space="preserve"> </w:t>
      </w:r>
      <w:r>
        <w:rPr>
          <w:color w:val="000000"/>
        </w:rPr>
        <w:t>u</w:t>
      </w:r>
      <w:r w:rsidR="004D7621">
        <w:rPr>
          <w:color w:val="000000"/>
        </w:rPr>
        <w:t xml:space="preserve"> „</w:t>
      </w:r>
      <w:proofErr w:type="spellStart"/>
      <w:r>
        <w:rPr>
          <w:color w:val="000000"/>
        </w:rPr>
        <w:t>Službenom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glasniku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Republike</w:t>
      </w:r>
      <w:proofErr w:type="spellEnd"/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Srbije</w:t>
      </w:r>
      <w:proofErr w:type="spellEnd"/>
      <w:r w:rsidR="004D7621">
        <w:rPr>
          <w:color w:val="000000"/>
        </w:rPr>
        <w:t>”.</w:t>
      </w:r>
    </w:p>
    <w:p w:rsidR="00147277" w:rsidRDefault="004D7621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 w:rsidR="008A65F7">
        <w:rPr>
          <w:color w:val="000000"/>
        </w:rPr>
        <w:t>broj</w:t>
      </w:r>
      <w:proofErr w:type="spellEnd"/>
      <w:r>
        <w:rPr>
          <w:color w:val="000000"/>
        </w:rPr>
        <w:t xml:space="preserve"> 110-1278/2020</w:t>
      </w:r>
    </w:p>
    <w:p w:rsidR="00147277" w:rsidRDefault="008A65F7">
      <w:pPr>
        <w:spacing w:after="150"/>
        <w:jc w:val="right"/>
      </w:pPr>
      <w:proofErr w:type="gramStart"/>
      <w:r>
        <w:rPr>
          <w:color w:val="000000"/>
        </w:rPr>
        <w:t>U</w:t>
      </w:r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Beogradu</w:t>
      </w:r>
      <w:proofErr w:type="spellEnd"/>
      <w:r w:rsidR="004D7621">
        <w:rPr>
          <w:color w:val="000000"/>
        </w:rPr>
        <w:t>, 13.</w:t>
      </w:r>
      <w:proofErr w:type="gramEnd"/>
      <w:r w:rsidR="004D7621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februara</w:t>
      </w:r>
      <w:proofErr w:type="spellEnd"/>
      <w:proofErr w:type="gramEnd"/>
      <w:r w:rsidR="004D7621">
        <w:rPr>
          <w:color w:val="000000"/>
        </w:rPr>
        <w:t xml:space="preserve"> 2020. </w:t>
      </w:r>
      <w:proofErr w:type="spellStart"/>
      <w:proofErr w:type="gramStart"/>
      <w:r>
        <w:rPr>
          <w:color w:val="000000"/>
        </w:rPr>
        <w:t>godine</w:t>
      </w:r>
      <w:proofErr w:type="spellEnd"/>
      <w:proofErr w:type="gramEnd"/>
    </w:p>
    <w:p w:rsidR="00147277" w:rsidRDefault="008A65F7">
      <w:pPr>
        <w:spacing w:after="150"/>
        <w:jc w:val="right"/>
      </w:pPr>
      <w:proofErr w:type="spellStart"/>
      <w:r>
        <w:rPr>
          <w:b/>
          <w:color w:val="000000"/>
        </w:rPr>
        <w:t>Vlada</w:t>
      </w:r>
      <w:proofErr w:type="spellEnd"/>
    </w:p>
    <w:p w:rsidR="00147277" w:rsidRDefault="008A65F7">
      <w:pPr>
        <w:spacing w:after="150"/>
        <w:jc w:val="right"/>
      </w:pPr>
      <w:proofErr w:type="spellStart"/>
      <w:r>
        <w:rPr>
          <w:color w:val="000000"/>
        </w:rPr>
        <w:t>Predsednik</w:t>
      </w:r>
      <w:proofErr w:type="spellEnd"/>
      <w:r w:rsidR="004D7621">
        <w:rPr>
          <w:color w:val="000000"/>
        </w:rPr>
        <w:t>,</w:t>
      </w:r>
    </w:p>
    <w:p w:rsidR="00147277" w:rsidRDefault="008A65F7">
      <w:pPr>
        <w:spacing w:after="150"/>
        <w:jc w:val="right"/>
      </w:pPr>
      <w:r>
        <w:rPr>
          <w:b/>
          <w:color w:val="000000"/>
        </w:rPr>
        <w:t>Ana</w:t>
      </w:r>
      <w:r w:rsidR="004D7621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Brnabić</w:t>
      </w:r>
      <w:proofErr w:type="spellEnd"/>
      <w:r w:rsidR="004D7621">
        <w:rPr>
          <w:b/>
          <w:color w:val="000000"/>
        </w:rPr>
        <w:t>,</w:t>
      </w:r>
      <w:r w:rsidR="004D7621">
        <w:rPr>
          <w:color w:val="000000"/>
        </w:rPr>
        <w:t xml:space="preserve"> </w:t>
      </w:r>
      <w:proofErr w:type="spellStart"/>
      <w:r>
        <w:rPr>
          <w:color w:val="000000"/>
        </w:rPr>
        <w:t>s</w:t>
      </w:r>
      <w:r w:rsidR="004D7621">
        <w:rPr>
          <w:color w:val="000000"/>
        </w:rPr>
        <w:t>.</w:t>
      </w:r>
      <w:r>
        <w:rPr>
          <w:color w:val="000000"/>
        </w:rPr>
        <w:t>r</w:t>
      </w:r>
      <w:r w:rsidR="004D7621">
        <w:rPr>
          <w:color w:val="000000"/>
        </w:rPr>
        <w:t>.</w:t>
      </w:r>
      <w:proofErr w:type="spellEnd"/>
    </w:p>
    <w:sectPr w:rsidR="0014727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77"/>
    <w:rsid w:val="00147277"/>
    <w:rsid w:val="004D7621"/>
    <w:rsid w:val="008A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no-informacioni-sistem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5643</Characters>
  <Application>Microsoft Office Word</Application>
  <DocSecurity>0</DocSecurity>
  <Lines>131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Vukovic</dc:creator>
  <cp:lastModifiedBy>Zoran Zivkovic</cp:lastModifiedBy>
  <cp:revision>2</cp:revision>
  <cp:lastPrinted>2022-10-20T10:05:00Z</cp:lastPrinted>
  <dcterms:created xsi:type="dcterms:W3CDTF">2022-10-20T10:06:00Z</dcterms:created>
  <dcterms:modified xsi:type="dcterms:W3CDTF">2022-10-20T10:06:00Z</dcterms:modified>
</cp:coreProperties>
</file>