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21" w:rsidRPr="00943215" w:rsidRDefault="00943215">
      <w:pPr>
        <w:spacing w:after="150"/>
        <w:rPr>
          <w:rFonts w:ascii="Times New Roman" w:hAnsi="Times New Roman" w:cs="Times New Roman"/>
        </w:rPr>
      </w:pPr>
      <w:proofErr w:type="gramStart"/>
      <w:r w:rsidRPr="00943215">
        <w:rPr>
          <w:rFonts w:ascii="Times New Roman" w:hAnsi="Times New Roman" w:cs="Times New Roman"/>
          <w:color w:val="000000"/>
        </w:rPr>
        <w:t>На основу члана 17.</w:t>
      </w:r>
      <w:proofErr w:type="gramEnd"/>
      <w:r w:rsidRPr="009432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43215">
        <w:rPr>
          <w:rFonts w:ascii="Times New Roman" w:hAnsi="Times New Roman" w:cs="Times New Roman"/>
          <w:color w:val="000000"/>
        </w:rPr>
        <w:t>став</w:t>
      </w:r>
      <w:proofErr w:type="gramEnd"/>
      <w:r w:rsidRPr="00943215">
        <w:rPr>
          <w:rFonts w:ascii="Times New Roman" w:hAnsi="Times New Roman" w:cs="Times New Roman"/>
          <w:color w:val="000000"/>
        </w:rPr>
        <w:t xml:space="preserve"> 4. </w:t>
      </w:r>
      <w:proofErr w:type="gramStart"/>
      <w:r w:rsidRPr="00943215">
        <w:rPr>
          <w:rFonts w:ascii="Times New Roman" w:hAnsi="Times New Roman" w:cs="Times New Roman"/>
          <w:color w:val="000000"/>
        </w:rPr>
        <w:t>и</w:t>
      </w:r>
      <w:proofErr w:type="gramEnd"/>
      <w:r w:rsidRPr="00943215">
        <w:rPr>
          <w:rFonts w:ascii="Times New Roman" w:hAnsi="Times New Roman" w:cs="Times New Roman"/>
          <w:color w:val="000000"/>
        </w:rPr>
        <w:t xml:space="preserve"> члана 24. </w:t>
      </w:r>
      <w:proofErr w:type="gramStart"/>
      <w:r w:rsidRPr="00943215">
        <w:rPr>
          <w:rFonts w:ascii="Times New Roman" w:hAnsi="Times New Roman" w:cs="Times New Roman"/>
          <w:color w:val="000000"/>
        </w:rPr>
        <w:t>став</w:t>
      </w:r>
      <w:proofErr w:type="gramEnd"/>
      <w:r w:rsidRPr="00943215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943215">
        <w:rPr>
          <w:rFonts w:ascii="Times New Roman" w:hAnsi="Times New Roman" w:cs="Times New Roman"/>
          <w:color w:val="000000"/>
        </w:rPr>
        <w:t xml:space="preserve">Закона о Влади („Службени гласник РС”, бр. 55/05, 71/05 – исправка, 101/07, 65/08, 16/11, </w:t>
      </w:r>
      <w:r w:rsidRPr="00943215">
        <w:rPr>
          <w:rFonts w:ascii="Times New Roman" w:hAnsi="Times New Roman" w:cs="Times New Roman"/>
          <w:color w:val="000000"/>
        </w:rPr>
        <w:t>68/12 – УС, 72/12, 7/14 – УС и 44/14) и члана 145.</w:t>
      </w:r>
      <w:proofErr w:type="gramEnd"/>
      <w:r w:rsidRPr="009432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43215">
        <w:rPr>
          <w:rFonts w:ascii="Times New Roman" w:hAnsi="Times New Roman" w:cs="Times New Roman"/>
          <w:color w:val="000000"/>
        </w:rPr>
        <w:t>став</w:t>
      </w:r>
      <w:proofErr w:type="gramEnd"/>
      <w:r w:rsidRPr="00943215">
        <w:rPr>
          <w:rFonts w:ascii="Times New Roman" w:hAnsi="Times New Roman" w:cs="Times New Roman"/>
          <w:color w:val="000000"/>
        </w:rPr>
        <w:t xml:space="preserve"> 3. Закона о полицији („Службени гласник РС”, број 6/16),</w:t>
      </w:r>
    </w:p>
    <w:p w:rsidR="00412521" w:rsidRPr="00943215" w:rsidRDefault="00943215">
      <w:pPr>
        <w:spacing w:after="150"/>
        <w:rPr>
          <w:rFonts w:ascii="Times New Roman" w:hAnsi="Times New Roman" w:cs="Times New Roman"/>
        </w:rPr>
      </w:pPr>
      <w:r w:rsidRPr="00943215">
        <w:rPr>
          <w:rFonts w:ascii="Times New Roman" w:hAnsi="Times New Roman" w:cs="Times New Roman"/>
          <w:color w:val="000000"/>
        </w:rPr>
        <w:t>Министар унутрашњих послова доноси</w:t>
      </w:r>
    </w:p>
    <w:p w:rsidR="00412521" w:rsidRPr="00943215" w:rsidRDefault="00943215">
      <w:pPr>
        <w:spacing w:after="150"/>
        <w:rPr>
          <w:rFonts w:ascii="Times New Roman" w:hAnsi="Times New Roman" w:cs="Times New Roman"/>
        </w:rPr>
      </w:pPr>
      <w:r w:rsidRPr="00943215">
        <w:rPr>
          <w:rFonts w:ascii="Times New Roman" w:hAnsi="Times New Roman" w:cs="Times New Roman"/>
          <w:color w:val="000000"/>
        </w:rPr>
        <w:t> </w:t>
      </w:r>
    </w:p>
    <w:p w:rsidR="00412521" w:rsidRPr="00943215" w:rsidRDefault="00943215">
      <w:pPr>
        <w:spacing w:after="225"/>
        <w:jc w:val="center"/>
        <w:rPr>
          <w:rFonts w:ascii="Times New Roman" w:hAnsi="Times New Roman" w:cs="Times New Roman"/>
        </w:rPr>
      </w:pPr>
      <w:r w:rsidRPr="00943215">
        <w:rPr>
          <w:rFonts w:ascii="Times New Roman" w:hAnsi="Times New Roman" w:cs="Times New Roman"/>
          <w:b/>
          <w:color w:val="000000"/>
        </w:rPr>
        <w:t>ПРАВИЛНИК</w:t>
      </w:r>
    </w:p>
    <w:p w:rsidR="00412521" w:rsidRPr="00943215" w:rsidRDefault="00943215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943215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943215">
        <w:rPr>
          <w:rFonts w:ascii="Times New Roman" w:hAnsi="Times New Roman" w:cs="Times New Roman"/>
          <w:b/>
          <w:color w:val="000000"/>
        </w:rPr>
        <w:t xml:space="preserve"> начину полагања заклетве полицијских службеника</w:t>
      </w:r>
    </w:p>
    <w:p w:rsidR="00412521" w:rsidRPr="00943215" w:rsidRDefault="00943215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943215">
        <w:rPr>
          <w:rFonts w:ascii="Times New Roman" w:hAnsi="Times New Roman" w:cs="Times New Roman"/>
          <w:color w:val="000000"/>
        </w:rPr>
        <w:t>"Службени гласник РС", број 57 од 17.</w:t>
      </w:r>
      <w:proofErr w:type="gramEnd"/>
      <w:r w:rsidRPr="009432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43215">
        <w:rPr>
          <w:rFonts w:ascii="Times New Roman" w:hAnsi="Times New Roman" w:cs="Times New Roman"/>
          <w:color w:val="000000"/>
        </w:rPr>
        <w:t>јуна</w:t>
      </w:r>
      <w:proofErr w:type="gramEnd"/>
      <w:r w:rsidRPr="00943215">
        <w:rPr>
          <w:rFonts w:ascii="Times New Roman" w:hAnsi="Times New Roman" w:cs="Times New Roman"/>
          <w:color w:val="000000"/>
        </w:rPr>
        <w:t xml:space="preserve"> 201</w:t>
      </w:r>
      <w:r w:rsidRPr="00943215">
        <w:rPr>
          <w:rFonts w:ascii="Times New Roman" w:hAnsi="Times New Roman" w:cs="Times New Roman"/>
          <w:color w:val="000000"/>
        </w:rPr>
        <w:t>6.</w:t>
      </w:r>
    </w:p>
    <w:p w:rsidR="00412521" w:rsidRPr="00943215" w:rsidRDefault="00943215">
      <w:pPr>
        <w:spacing w:after="150"/>
        <w:jc w:val="center"/>
        <w:rPr>
          <w:rFonts w:ascii="Times New Roman" w:hAnsi="Times New Roman" w:cs="Times New Roman"/>
        </w:rPr>
      </w:pPr>
      <w:r w:rsidRPr="00943215">
        <w:rPr>
          <w:rFonts w:ascii="Times New Roman" w:hAnsi="Times New Roman" w:cs="Times New Roman"/>
          <w:b/>
          <w:color w:val="000000"/>
        </w:rPr>
        <w:t> </w:t>
      </w:r>
    </w:p>
    <w:p w:rsidR="00412521" w:rsidRPr="00943215" w:rsidRDefault="0094321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43215">
        <w:rPr>
          <w:rFonts w:ascii="Times New Roman" w:hAnsi="Times New Roman" w:cs="Times New Roman"/>
          <w:color w:val="000000"/>
        </w:rPr>
        <w:t>Члан 1.</w:t>
      </w:r>
      <w:proofErr w:type="gramEnd"/>
    </w:p>
    <w:p w:rsidR="00412521" w:rsidRPr="00943215" w:rsidRDefault="00943215">
      <w:pPr>
        <w:spacing w:after="150"/>
        <w:rPr>
          <w:rFonts w:ascii="Times New Roman" w:hAnsi="Times New Roman" w:cs="Times New Roman"/>
        </w:rPr>
      </w:pPr>
      <w:proofErr w:type="gramStart"/>
      <w:r w:rsidRPr="00943215">
        <w:rPr>
          <w:rFonts w:ascii="Times New Roman" w:hAnsi="Times New Roman" w:cs="Times New Roman"/>
          <w:color w:val="000000"/>
        </w:rPr>
        <w:t>Овим правилником прописује се начин полагања заклетве полицијских службеника.</w:t>
      </w:r>
      <w:proofErr w:type="gramEnd"/>
    </w:p>
    <w:p w:rsidR="00412521" w:rsidRPr="00943215" w:rsidRDefault="0094321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43215">
        <w:rPr>
          <w:rFonts w:ascii="Times New Roman" w:hAnsi="Times New Roman" w:cs="Times New Roman"/>
          <w:color w:val="000000"/>
        </w:rPr>
        <w:t>Члан 2.</w:t>
      </w:r>
      <w:proofErr w:type="gramEnd"/>
    </w:p>
    <w:p w:rsidR="00412521" w:rsidRPr="00943215" w:rsidRDefault="00943215">
      <w:pPr>
        <w:spacing w:after="150"/>
        <w:rPr>
          <w:rFonts w:ascii="Times New Roman" w:hAnsi="Times New Roman" w:cs="Times New Roman"/>
        </w:rPr>
      </w:pPr>
      <w:proofErr w:type="gramStart"/>
      <w:r w:rsidRPr="00943215">
        <w:rPr>
          <w:rFonts w:ascii="Times New Roman" w:hAnsi="Times New Roman" w:cs="Times New Roman"/>
          <w:color w:val="000000"/>
        </w:rPr>
        <w:t>На Дан Полиције, односно Министарства унутрашњих послова, полицијски службеници примљени у службу у претходној години полажу заклетву пред руководиоцима надл</w:t>
      </w:r>
      <w:r w:rsidRPr="00943215">
        <w:rPr>
          <w:rFonts w:ascii="Times New Roman" w:hAnsi="Times New Roman" w:cs="Times New Roman"/>
          <w:color w:val="000000"/>
        </w:rPr>
        <w:t>ежних организационих јединица у Министарству унутрашњих послова.</w:t>
      </w:r>
      <w:proofErr w:type="gramEnd"/>
    </w:p>
    <w:p w:rsidR="00412521" w:rsidRPr="00943215" w:rsidRDefault="0094321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43215">
        <w:rPr>
          <w:rFonts w:ascii="Times New Roman" w:hAnsi="Times New Roman" w:cs="Times New Roman"/>
          <w:color w:val="000000"/>
        </w:rPr>
        <w:t>Члан 3.</w:t>
      </w:r>
      <w:proofErr w:type="gramEnd"/>
    </w:p>
    <w:p w:rsidR="00412521" w:rsidRPr="00943215" w:rsidRDefault="00943215">
      <w:pPr>
        <w:spacing w:after="150"/>
        <w:rPr>
          <w:rFonts w:ascii="Times New Roman" w:hAnsi="Times New Roman" w:cs="Times New Roman"/>
        </w:rPr>
      </w:pPr>
      <w:proofErr w:type="gramStart"/>
      <w:r w:rsidRPr="00943215">
        <w:rPr>
          <w:rFonts w:ascii="Times New Roman" w:hAnsi="Times New Roman" w:cs="Times New Roman"/>
          <w:color w:val="000000"/>
        </w:rPr>
        <w:t>Приликом полагања заклетве, руководиоци из члана 2.</w:t>
      </w:r>
      <w:proofErr w:type="gramEnd"/>
      <w:r w:rsidRPr="009432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43215">
        <w:rPr>
          <w:rFonts w:ascii="Times New Roman" w:hAnsi="Times New Roman" w:cs="Times New Roman"/>
          <w:color w:val="000000"/>
        </w:rPr>
        <w:t>овог</w:t>
      </w:r>
      <w:proofErr w:type="gramEnd"/>
      <w:r w:rsidRPr="00943215">
        <w:rPr>
          <w:rFonts w:ascii="Times New Roman" w:hAnsi="Times New Roman" w:cs="Times New Roman"/>
          <w:color w:val="000000"/>
        </w:rPr>
        <w:t xml:space="preserve"> правилника и полицијски службеници који полажу заклетву носе свечану униформу или грађанско одело уколико полицијске послове о</w:t>
      </w:r>
      <w:r w:rsidRPr="00943215">
        <w:rPr>
          <w:rFonts w:ascii="Times New Roman" w:hAnsi="Times New Roman" w:cs="Times New Roman"/>
          <w:color w:val="000000"/>
        </w:rPr>
        <w:t>бављају у грађанском оделу.</w:t>
      </w:r>
    </w:p>
    <w:p w:rsidR="00412521" w:rsidRPr="00943215" w:rsidRDefault="0094321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43215">
        <w:rPr>
          <w:rFonts w:ascii="Times New Roman" w:hAnsi="Times New Roman" w:cs="Times New Roman"/>
          <w:color w:val="000000"/>
        </w:rPr>
        <w:t>Члан 4.</w:t>
      </w:r>
      <w:proofErr w:type="gramEnd"/>
    </w:p>
    <w:p w:rsidR="00412521" w:rsidRPr="00943215" w:rsidRDefault="00943215">
      <w:pPr>
        <w:spacing w:after="150"/>
        <w:rPr>
          <w:rFonts w:ascii="Times New Roman" w:hAnsi="Times New Roman" w:cs="Times New Roman"/>
        </w:rPr>
      </w:pPr>
      <w:proofErr w:type="gramStart"/>
      <w:r w:rsidRPr="00943215">
        <w:rPr>
          <w:rFonts w:ascii="Times New Roman" w:hAnsi="Times New Roman" w:cs="Times New Roman"/>
          <w:color w:val="000000"/>
        </w:rPr>
        <w:t>Заклетва се полаже тако што одређени руководилац у Дирекцији полиције гласно чита, а полицијски службеници наглас за њим понављају текст заклетве.</w:t>
      </w:r>
      <w:proofErr w:type="gramEnd"/>
    </w:p>
    <w:p w:rsidR="00412521" w:rsidRPr="00943215" w:rsidRDefault="00943215">
      <w:pPr>
        <w:spacing w:after="150"/>
        <w:rPr>
          <w:rFonts w:ascii="Times New Roman" w:hAnsi="Times New Roman" w:cs="Times New Roman"/>
        </w:rPr>
      </w:pPr>
      <w:proofErr w:type="gramStart"/>
      <w:r w:rsidRPr="00943215">
        <w:rPr>
          <w:rFonts w:ascii="Times New Roman" w:hAnsi="Times New Roman" w:cs="Times New Roman"/>
          <w:color w:val="000000"/>
        </w:rPr>
        <w:t>Након полагања заклетве, полицијски службеник који је положио заклетву по</w:t>
      </w:r>
      <w:r w:rsidRPr="00943215">
        <w:rPr>
          <w:rFonts w:ascii="Times New Roman" w:hAnsi="Times New Roman" w:cs="Times New Roman"/>
          <w:color w:val="000000"/>
        </w:rPr>
        <w:t>тписује текст заклетве.</w:t>
      </w:r>
      <w:proofErr w:type="gramEnd"/>
    </w:p>
    <w:p w:rsidR="00412521" w:rsidRPr="00943215" w:rsidRDefault="0094321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43215">
        <w:rPr>
          <w:rFonts w:ascii="Times New Roman" w:hAnsi="Times New Roman" w:cs="Times New Roman"/>
          <w:color w:val="000000"/>
        </w:rPr>
        <w:t>Члан 5.</w:t>
      </w:r>
      <w:proofErr w:type="gramEnd"/>
    </w:p>
    <w:p w:rsidR="00412521" w:rsidRPr="00943215" w:rsidRDefault="00943215">
      <w:pPr>
        <w:spacing w:after="150"/>
        <w:rPr>
          <w:rFonts w:ascii="Times New Roman" w:hAnsi="Times New Roman" w:cs="Times New Roman"/>
        </w:rPr>
      </w:pPr>
      <w:proofErr w:type="gramStart"/>
      <w:r w:rsidRPr="00943215">
        <w:rPr>
          <w:rFonts w:ascii="Times New Roman" w:hAnsi="Times New Roman" w:cs="Times New Roman"/>
          <w:color w:val="000000"/>
        </w:rPr>
        <w:t>Овај правилник ступа на снагу наредног дана од дана објављивања у „Службеном гласнику Републике Србије”.</w:t>
      </w:r>
      <w:proofErr w:type="gramEnd"/>
    </w:p>
    <w:p w:rsidR="00412521" w:rsidRPr="00943215" w:rsidRDefault="00412521">
      <w:pPr>
        <w:spacing w:after="150"/>
        <w:rPr>
          <w:rFonts w:ascii="Times New Roman" w:hAnsi="Times New Roman" w:cs="Times New Roman"/>
          <w:lang/>
        </w:rPr>
      </w:pPr>
    </w:p>
    <w:p w:rsidR="00412521" w:rsidRPr="00943215" w:rsidRDefault="00943215">
      <w:pPr>
        <w:spacing w:after="150"/>
        <w:jc w:val="right"/>
        <w:rPr>
          <w:rFonts w:ascii="Times New Roman" w:hAnsi="Times New Roman" w:cs="Times New Roman"/>
        </w:rPr>
      </w:pPr>
      <w:r w:rsidRPr="00943215">
        <w:rPr>
          <w:rFonts w:ascii="Times New Roman" w:hAnsi="Times New Roman" w:cs="Times New Roman"/>
          <w:color w:val="000000"/>
        </w:rPr>
        <w:t>01 број 5138/16-4</w:t>
      </w:r>
    </w:p>
    <w:p w:rsidR="00412521" w:rsidRPr="00943215" w:rsidRDefault="00943215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943215">
        <w:rPr>
          <w:rFonts w:ascii="Times New Roman" w:hAnsi="Times New Roman" w:cs="Times New Roman"/>
          <w:color w:val="000000"/>
        </w:rPr>
        <w:t>У Београду, 15.</w:t>
      </w:r>
      <w:proofErr w:type="gramEnd"/>
      <w:r w:rsidRPr="009432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43215">
        <w:rPr>
          <w:rFonts w:ascii="Times New Roman" w:hAnsi="Times New Roman" w:cs="Times New Roman"/>
          <w:color w:val="000000"/>
        </w:rPr>
        <w:t>јуна</w:t>
      </w:r>
      <w:proofErr w:type="gramEnd"/>
      <w:r w:rsidRPr="00943215">
        <w:rPr>
          <w:rFonts w:ascii="Times New Roman" w:hAnsi="Times New Roman" w:cs="Times New Roman"/>
          <w:color w:val="000000"/>
        </w:rPr>
        <w:t xml:space="preserve"> 2016. </w:t>
      </w:r>
      <w:proofErr w:type="gramStart"/>
      <w:r w:rsidRPr="00943215">
        <w:rPr>
          <w:rFonts w:ascii="Times New Roman" w:hAnsi="Times New Roman" w:cs="Times New Roman"/>
          <w:color w:val="000000"/>
        </w:rPr>
        <w:t>године</w:t>
      </w:r>
      <w:proofErr w:type="gramEnd"/>
    </w:p>
    <w:p w:rsidR="00412521" w:rsidRPr="00943215" w:rsidRDefault="00943215">
      <w:pPr>
        <w:spacing w:after="150"/>
        <w:jc w:val="right"/>
        <w:rPr>
          <w:rFonts w:ascii="Times New Roman" w:hAnsi="Times New Roman" w:cs="Times New Roman"/>
        </w:rPr>
      </w:pPr>
      <w:r w:rsidRPr="00943215">
        <w:rPr>
          <w:rFonts w:ascii="Times New Roman" w:hAnsi="Times New Roman" w:cs="Times New Roman"/>
          <w:color w:val="000000"/>
        </w:rPr>
        <w:t>Министар,</w:t>
      </w:r>
    </w:p>
    <w:p w:rsidR="00412521" w:rsidRPr="00943215" w:rsidRDefault="00943215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943215">
        <w:rPr>
          <w:rFonts w:ascii="Times New Roman" w:hAnsi="Times New Roman" w:cs="Times New Roman"/>
          <w:color w:val="000000"/>
        </w:rPr>
        <w:t>др</w:t>
      </w:r>
      <w:proofErr w:type="gramEnd"/>
      <w:r w:rsidRPr="00943215">
        <w:rPr>
          <w:rFonts w:ascii="Times New Roman" w:hAnsi="Times New Roman" w:cs="Times New Roman"/>
          <w:color w:val="000000"/>
        </w:rPr>
        <w:t xml:space="preserve"> </w:t>
      </w:r>
      <w:r w:rsidRPr="00943215">
        <w:rPr>
          <w:rFonts w:ascii="Times New Roman" w:hAnsi="Times New Roman" w:cs="Times New Roman"/>
          <w:b/>
          <w:color w:val="000000"/>
        </w:rPr>
        <w:t>Небојша Стефановић,</w:t>
      </w:r>
      <w:r w:rsidRPr="00943215">
        <w:rPr>
          <w:rFonts w:ascii="Times New Roman" w:hAnsi="Times New Roman" w:cs="Times New Roman"/>
          <w:color w:val="000000"/>
        </w:rPr>
        <w:t xml:space="preserve"> с.р.</w:t>
      </w:r>
    </w:p>
    <w:sectPr w:rsidR="00412521" w:rsidRPr="00943215" w:rsidSect="00943215">
      <w:pgSz w:w="11907" w:h="16839" w:code="9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2521"/>
    <w:rsid w:val="00412521"/>
    <w:rsid w:val="0094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125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2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4125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ivukovic</cp:lastModifiedBy>
  <cp:revision>2</cp:revision>
  <dcterms:created xsi:type="dcterms:W3CDTF">2017-07-11T10:09:00Z</dcterms:created>
  <dcterms:modified xsi:type="dcterms:W3CDTF">2017-07-11T10:10:00Z</dcterms:modified>
</cp:coreProperties>
</file>