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19" w:rsidRDefault="007E3DCD">
      <w:pPr>
        <w:spacing w:after="150"/>
      </w:pPr>
      <w:bookmarkStart w:id="0" w:name="_GoBack"/>
      <w:r>
        <w:rPr>
          <w:color w:val="000000"/>
        </w:rPr>
        <w:t>Na</w:t>
      </w:r>
      <w:r w:rsidR="00466492">
        <w:rPr>
          <w:color w:val="000000"/>
        </w:rPr>
        <w:t xml:space="preserve"> </w:t>
      </w:r>
      <w:r>
        <w:rPr>
          <w:color w:val="000000"/>
        </w:rPr>
        <w:t>osnovu</w:t>
      </w:r>
      <w:r w:rsidR="00466492">
        <w:rPr>
          <w:color w:val="000000"/>
        </w:rPr>
        <w:t xml:space="preserve"> </w:t>
      </w:r>
      <w:r>
        <w:rPr>
          <w:color w:val="000000"/>
        </w:rPr>
        <w:t>člana</w:t>
      </w:r>
      <w:r w:rsidR="00466492">
        <w:rPr>
          <w:color w:val="000000"/>
        </w:rPr>
        <w:t xml:space="preserve"> 22. </w:t>
      </w:r>
      <w:r>
        <w:rPr>
          <w:color w:val="000000"/>
        </w:rPr>
        <w:t>stav</w:t>
      </w:r>
      <w:r w:rsidR="00466492">
        <w:rPr>
          <w:color w:val="000000"/>
        </w:rPr>
        <w:t xml:space="preserve"> 6. </w:t>
      </w:r>
      <w:r>
        <w:rPr>
          <w:color w:val="000000"/>
        </w:rPr>
        <w:t>Zakona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smanjenju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 </w:t>
      </w:r>
      <w:r>
        <w:rPr>
          <w:color w:val="000000"/>
        </w:rPr>
        <w:t>od</w:t>
      </w:r>
      <w:r w:rsidR="00466492">
        <w:rPr>
          <w:color w:val="000000"/>
        </w:rPr>
        <w:t xml:space="preserve"> </w:t>
      </w:r>
      <w:r>
        <w:rPr>
          <w:color w:val="000000"/>
        </w:rPr>
        <w:t>katastrofa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upravlјanju</w:t>
      </w:r>
      <w:r w:rsidR="00466492">
        <w:rPr>
          <w:color w:val="000000"/>
        </w:rPr>
        <w:t xml:space="preserve"> </w:t>
      </w:r>
      <w:r>
        <w:rPr>
          <w:color w:val="000000"/>
        </w:rPr>
        <w:t>vanrednim</w:t>
      </w:r>
      <w:r w:rsidR="00466492">
        <w:rPr>
          <w:color w:val="000000"/>
        </w:rPr>
        <w:t xml:space="preserve"> </w:t>
      </w:r>
      <w:r>
        <w:rPr>
          <w:color w:val="000000"/>
        </w:rPr>
        <w:t>situacijama</w:t>
      </w:r>
      <w:r w:rsidR="00466492">
        <w:rPr>
          <w:color w:val="000000"/>
        </w:rPr>
        <w:t xml:space="preserve"> („</w:t>
      </w:r>
      <w:r>
        <w:rPr>
          <w:color w:val="000000"/>
        </w:rPr>
        <w:t>Službeni</w:t>
      </w:r>
      <w:r w:rsidR="00466492">
        <w:rPr>
          <w:color w:val="000000"/>
        </w:rPr>
        <w:t xml:space="preserve"> </w:t>
      </w:r>
      <w:r>
        <w:rPr>
          <w:color w:val="000000"/>
        </w:rPr>
        <w:t>glasnik</w:t>
      </w:r>
      <w:r w:rsidR="00466492">
        <w:rPr>
          <w:color w:val="000000"/>
        </w:rPr>
        <w:t xml:space="preserve"> </w:t>
      </w:r>
      <w:r>
        <w:rPr>
          <w:color w:val="000000"/>
        </w:rPr>
        <w:t>RS</w:t>
      </w:r>
      <w:r w:rsidR="00466492">
        <w:rPr>
          <w:color w:val="000000"/>
        </w:rPr>
        <w:t xml:space="preserve">”, </w:t>
      </w:r>
      <w:r>
        <w:rPr>
          <w:color w:val="000000"/>
        </w:rPr>
        <w:t>broj</w:t>
      </w:r>
      <w:r w:rsidR="00466492">
        <w:rPr>
          <w:color w:val="000000"/>
        </w:rPr>
        <w:t xml:space="preserve"> 87/18),</w:t>
      </w:r>
    </w:p>
    <w:p w:rsidR="009F7219" w:rsidRDefault="00466492">
      <w:pPr>
        <w:spacing w:after="150"/>
      </w:pPr>
      <w:r>
        <w:rPr>
          <w:color w:val="000000"/>
        </w:rPr>
        <w:t>M</w:t>
      </w:r>
      <w:r w:rsidR="007E3DCD">
        <w:rPr>
          <w:color w:val="000000"/>
        </w:rPr>
        <w:t>inistar</w:t>
      </w:r>
      <w:r>
        <w:rPr>
          <w:color w:val="000000"/>
        </w:rPr>
        <w:t xml:space="preserve"> </w:t>
      </w:r>
      <w:r w:rsidR="007E3DCD">
        <w:rPr>
          <w:color w:val="000000"/>
        </w:rPr>
        <w:t>unutrašnjih</w:t>
      </w:r>
      <w:r>
        <w:rPr>
          <w:color w:val="000000"/>
        </w:rPr>
        <w:t xml:space="preserve"> </w:t>
      </w:r>
      <w:r w:rsidR="007E3DCD">
        <w:rPr>
          <w:color w:val="000000"/>
        </w:rPr>
        <w:t>poslova</w:t>
      </w:r>
      <w:r>
        <w:rPr>
          <w:color w:val="000000"/>
        </w:rPr>
        <w:t xml:space="preserve"> </w:t>
      </w:r>
      <w:r w:rsidR="007E3DCD">
        <w:rPr>
          <w:color w:val="000000"/>
        </w:rPr>
        <w:t>donosi</w:t>
      </w:r>
    </w:p>
    <w:p w:rsidR="009F7219" w:rsidRDefault="007E3DCD">
      <w:pPr>
        <w:spacing w:after="225"/>
        <w:jc w:val="center"/>
      </w:pPr>
      <w:r>
        <w:rPr>
          <w:b/>
          <w:color w:val="000000"/>
        </w:rPr>
        <w:t>PRAVILNIK</w:t>
      </w:r>
    </w:p>
    <w:p w:rsidR="009F7219" w:rsidRDefault="007E3DCD">
      <w:pPr>
        <w:spacing w:after="225"/>
        <w:jc w:val="center"/>
      </w:pPr>
      <w:r>
        <w:rPr>
          <w:b/>
          <w:color w:val="000000"/>
        </w:rPr>
        <w:t>o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sadržini</w:t>
      </w:r>
      <w:r w:rsidR="00466492">
        <w:rPr>
          <w:b/>
          <w:color w:val="000000"/>
        </w:rPr>
        <w:t xml:space="preserve">, </w:t>
      </w:r>
      <w:r>
        <w:rPr>
          <w:b/>
          <w:color w:val="000000"/>
        </w:rPr>
        <w:t>načinu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uspostavlјanja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održavanja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registra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rizika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katastrofa</w:t>
      </w:r>
    </w:p>
    <w:p w:rsidR="009F7219" w:rsidRDefault="00466492">
      <w:pPr>
        <w:spacing w:after="120"/>
        <w:jc w:val="center"/>
      </w:pPr>
      <w:r>
        <w:rPr>
          <w:color w:val="000000"/>
        </w:rPr>
        <w:t>"</w:t>
      </w:r>
      <w:r w:rsidR="007E3DCD">
        <w:rPr>
          <w:color w:val="000000"/>
        </w:rPr>
        <w:t>Službeni</w:t>
      </w:r>
      <w:r>
        <w:rPr>
          <w:color w:val="000000"/>
        </w:rPr>
        <w:t xml:space="preserve"> </w:t>
      </w:r>
      <w:r w:rsidR="007E3DCD">
        <w:rPr>
          <w:color w:val="000000"/>
        </w:rPr>
        <w:t>glasnik</w:t>
      </w:r>
      <w:r>
        <w:rPr>
          <w:color w:val="000000"/>
        </w:rPr>
        <w:t xml:space="preserve"> </w:t>
      </w:r>
      <w:r w:rsidR="007E3DCD">
        <w:rPr>
          <w:color w:val="000000"/>
        </w:rPr>
        <w:t>RS</w:t>
      </w:r>
      <w:r>
        <w:rPr>
          <w:color w:val="000000"/>
        </w:rPr>
        <w:t xml:space="preserve">", </w:t>
      </w:r>
      <w:r w:rsidR="007E3DCD">
        <w:rPr>
          <w:color w:val="000000"/>
        </w:rPr>
        <w:t>broj</w:t>
      </w:r>
      <w:r>
        <w:rPr>
          <w:color w:val="000000"/>
        </w:rPr>
        <w:t xml:space="preserve"> 78 </w:t>
      </w:r>
      <w:r w:rsidR="007E3DCD">
        <w:rPr>
          <w:color w:val="000000"/>
        </w:rPr>
        <w:t>od</w:t>
      </w:r>
      <w:r>
        <w:rPr>
          <w:color w:val="000000"/>
        </w:rPr>
        <w:t xml:space="preserve"> 1. </w:t>
      </w:r>
      <w:r w:rsidR="007E3DCD">
        <w:rPr>
          <w:color w:val="000000"/>
        </w:rPr>
        <w:t>novembra</w:t>
      </w:r>
      <w:r>
        <w:rPr>
          <w:color w:val="000000"/>
        </w:rPr>
        <w:t xml:space="preserve"> 2019.</w:t>
      </w:r>
    </w:p>
    <w:p w:rsidR="009F7219" w:rsidRDefault="007E3DCD">
      <w:pPr>
        <w:spacing w:after="120"/>
        <w:jc w:val="center"/>
      </w:pPr>
      <w:r>
        <w:rPr>
          <w:b/>
          <w:color w:val="000000"/>
        </w:rPr>
        <w:t>Predmet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</w:p>
    <w:p w:rsidR="009F7219" w:rsidRDefault="007E3DCD">
      <w:pPr>
        <w:spacing w:after="120"/>
        <w:jc w:val="center"/>
      </w:pPr>
      <w:r>
        <w:rPr>
          <w:color w:val="000000"/>
        </w:rPr>
        <w:t>Član</w:t>
      </w:r>
      <w:r w:rsidR="00466492">
        <w:rPr>
          <w:color w:val="000000"/>
        </w:rPr>
        <w:t xml:space="preserve"> 1.</w:t>
      </w:r>
    </w:p>
    <w:p w:rsidR="009F7219" w:rsidRDefault="007E3DCD">
      <w:pPr>
        <w:spacing w:after="150"/>
      </w:pPr>
      <w:r>
        <w:rPr>
          <w:color w:val="000000"/>
        </w:rPr>
        <w:t>Ovim</w:t>
      </w:r>
      <w:r w:rsidR="00466492">
        <w:rPr>
          <w:color w:val="000000"/>
        </w:rPr>
        <w:t xml:space="preserve"> </w:t>
      </w:r>
      <w:r>
        <w:rPr>
          <w:color w:val="000000"/>
        </w:rPr>
        <w:t>pravilnikom</w:t>
      </w:r>
      <w:r w:rsidR="00466492">
        <w:rPr>
          <w:color w:val="000000"/>
        </w:rPr>
        <w:t xml:space="preserve"> </w:t>
      </w:r>
      <w:r>
        <w:rPr>
          <w:color w:val="000000"/>
        </w:rPr>
        <w:t>propisuje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sadržina</w:t>
      </w:r>
      <w:r w:rsidR="00466492">
        <w:rPr>
          <w:color w:val="000000"/>
        </w:rPr>
        <w:t xml:space="preserve">, </w:t>
      </w:r>
      <w:r>
        <w:rPr>
          <w:color w:val="000000"/>
        </w:rPr>
        <w:t>način</w:t>
      </w:r>
      <w:r w:rsidR="00466492">
        <w:rPr>
          <w:color w:val="000000"/>
        </w:rPr>
        <w:t xml:space="preserve"> </w:t>
      </w:r>
      <w:r>
        <w:rPr>
          <w:color w:val="000000"/>
        </w:rPr>
        <w:t>uspostavlјanja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održavanja</w:t>
      </w:r>
      <w:r w:rsidR="00466492">
        <w:rPr>
          <w:color w:val="000000"/>
        </w:rPr>
        <w:t xml:space="preserve"> </w:t>
      </w:r>
      <w:r>
        <w:rPr>
          <w:color w:val="000000"/>
        </w:rPr>
        <w:t>registra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 </w:t>
      </w:r>
      <w:r>
        <w:rPr>
          <w:color w:val="000000"/>
        </w:rPr>
        <w:t>od</w:t>
      </w:r>
      <w:r w:rsidR="00466492">
        <w:rPr>
          <w:color w:val="000000"/>
        </w:rPr>
        <w:t xml:space="preserve"> </w:t>
      </w:r>
      <w:r>
        <w:rPr>
          <w:color w:val="000000"/>
        </w:rPr>
        <w:t>katastrofa</w:t>
      </w:r>
      <w:r w:rsidR="00466492">
        <w:rPr>
          <w:color w:val="000000"/>
        </w:rPr>
        <w:t xml:space="preserve"> (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dalјem</w:t>
      </w:r>
      <w:r w:rsidR="00466492">
        <w:rPr>
          <w:color w:val="000000"/>
        </w:rPr>
        <w:t xml:space="preserve"> </w:t>
      </w:r>
      <w:r>
        <w:rPr>
          <w:color w:val="000000"/>
        </w:rPr>
        <w:t>tekstu</w:t>
      </w:r>
      <w:r w:rsidR="00466492">
        <w:rPr>
          <w:color w:val="000000"/>
        </w:rPr>
        <w:t xml:space="preserve">: </w:t>
      </w:r>
      <w:r>
        <w:rPr>
          <w:color w:val="000000"/>
        </w:rPr>
        <w:t>Registar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>).</w:t>
      </w:r>
    </w:p>
    <w:p w:rsidR="009F7219" w:rsidRDefault="007E3DCD">
      <w:pPr>
        <w:spacing w:after="120"/>
        <w:jc w:val="center"/>
      </w:pPr>
      <w:r>
        <w:rPr>
          <w:b/>
          <w:color w:val="000000"/>
        </w:rPr>
        <w:t>Fizičko</w:t>
      </w:r>
      <w:r w:rsidR="00466492">
        <w:rPr>
          <w:b/>
          <w:color w:val="000000"/>
        </w:rPr>
        <w:t>-</w:t>
      </w:r>
      <w:r>
        <w:rPr>
          <w:b/>
          <w:color w:val="000000"/>
        </w:rPr>
        <w:t>geografski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podaci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prostoru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zahvaćenom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rizikom</w:t>
      </w:r>
    </w:p>
    <w:p w:rsidR="009F7219" w:rsidRDefault="007E3DCD">
      <w:pPr>
        <w:spacing w:after="120"/>
        <w:jc w:val="center"/>
      </w:pPr>
      <w:r>
        <w:rPr>
          <w:color w:val="000000"/>
        </w:rPr>
        <w:t>Član</w:t>
      </w:r>
      <w:r w:rsidR="00466492">
        <w:rPr>
          <w:color w:val="000000"/>
        </w:rPr>
        <w:t xml:space="preserve"> 2.</w:t>
      </w:r>
    </w:p>
    <w:p w:rsidR="009F7219" w:rsidRDefault="007E3DCD">
      <w:pPr>
        <w:spacing w:after="150"/>
      </w:pPr>
      <w:r>
        <w:rPr>
          <w:color w:val="000000"/>
        </w:rPr>
        <w:t>Fizičko</w:t>
      </w:r>
      <w:r w:rsidR="00466492">
        <w:rPr>
          <w:color w:val="000000"/>
        </w:rPr>
        <w:t>-</w:t>
      </w:r>
      <w:r>
        <w:rPr>
          <w:color w:val="000000"/>
        </w:rPr>
        <w:t>geografski</w:t>
      </w:r>
      <w:r w:rsidR="00466492">
        <w:rPr>
          <w:color w:val="000000"/>
        </w:rPr>
        <w:t xml:space="preserve">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prostoru</w:t>
      </w:r>
      <w:r w:rsidR="00466492">
        <w:rPr>
          <w:color w:val="000000"/>
        </w:rPr>
        <w:t xml:space="preserve"> </w:t>
      </w:r>
      <w:r>
        <w:rPr>
          <w:color w:val="000000"/>
        </w:rPr>
        <w:t>zahvaćenom</w:t>
      </w:r>
      <w:r w:rsidR="00466492">
        <w:rPr>
          <w:color w:val="000000"/>
        </w:rPr>
        <w:t xml:space="preserve"> </w:t>
      </w:r>
      <w:r>
        <w:rPr>
          <w:color w:val="000000"/>
        </w:rPr>
        <w:t>rizikom</w:t>
      </w:r>
      <w:r w:rsidR="00466492">
        <w:rPr>
          <w:color w:val="000000"/>
        </w:rPr>
        <w:t xml:space="preserve">, </w:t>
      </w:r>
      <w:r>
        <w:rPr>
          <w:color w:val="000000"/>
        </w:rPr>
        <w:t>koji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unose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Registar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, </w:t>
      </w:r>
      <w:r>
        <w:rPr>
          <w:color w:val="000000"/>
        </w:rPr>
        <w:t>jesu</w:t>
      </w:r>
      <w:r w:rsidR="00466492">
        <w:rPr>
          <w:color w:val="000000"/>
        </w:rPr>
        <w:t xml:space="preserve">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geografskom</w:t>
      </w:r>
      <w:r w:rsidR="00466492">
        <w:rPr>
          <w:color w:val="000000"/>
        </w:rPr>
        <w:t xml:space="preserve"> </w:t>
      </w:r>
      <w:r>
        <w:rPr>
          <w:color w:val="000000"/>
        </w:rPr>
        <w:t>položaju</w:t>
      </w:r>
      <w:r w:rsidR="00466492">
        <w:rPr>
          <w:color w:val="000000"/>
        </w:rPr>
        <w:t xml:space="preserve">,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hidrografskim</w:t>
      </w:r>
      <w:r w:rsidR="00466492">
        <w:rPr>
          <w:color w:val="000000"/>
        </w:rPr>
        <w:t xml:space="preserve"> </w:t>
      </w:r>
      <w:r>
        <w:rPr>
          <w:color w:val="000000"/>
        </w:rPr>
        <w:t>karakteristikama</w:t>
      </w:r>
      <w:r w:rsidR="00466492">
        <w:rPr>
          <w:color w:val="000000"/>
        </w:rPr>
        <w:t xml:space="preserve">,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relјefu</w:t>
      </w:r>
      <w:r w:rsidR="00466492">
        <w:rPr>
          <w:color w:val="000000"/>
        </w:rPr>
        <w:t xml:space="preserve">,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meteorološko</w:t>
      </w:r>
      <w:r w:rsidR="00466492">
        <w:rPr>
          <w:color w:val="000000"/>
        </w:rPr>
        <w:t>-</w:t>
      </w:r>
      <w:r>
        <w:rPr>
          <w:color w:val="000000"/>
        </w:rPr>
        <w:t>klimatskim</w:t>
      </w:r>
      <w:r w:rsidR="00466492">
        <w:rPr>
          <w:color w:val="000000"/>
        </w:rPr>
        <w:t xml:space="preserve"> </w:t>
      </w:r>
      <w:r>
        <w:rPr>
          <w:color w:val="000000"/>
        </w:rPr>
        <w:t>karakteristikama</w:t>
      </w:r>
      <w:r w:rsidR="00466492">
        <w:rPr>
          <w:color w:val="000000"/>
        </w:rPr>
        <w:t xml:space="preserve">,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demografskim</w:t>
      </w:r>
      <w:r w:rsidR="00466492">
        <w:rPr>
          <w:color w:val="000000"/>
        </w:rPr>
        <w:t xml:space="preserve"> </w:t>
      </w:r>
      <w:r>
        <w:rPr>
          <w:color w:val="000000"/>
        </w:rPr>
        <w:t>karakteristikama</w:t>
      </w:r>
      <w:r w:rsidR="00466492">
        <w:rPr>
          <w:color w:val="000000"/>
        </w:rPr>
        <w:t xml:space="preserve">,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polјoprivredi</w:t>
      </w:r>
      <w:r w:rsidR="00466492">
        <w:rPr>
          <w:color w:val="000000"/>
        </w:rPr>
        <w:t xml:space="preserve">,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materijalnim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kulturnim</w:t>
      </w:r>
      <w:r w:rsidR="00466492">
        <w:rPr>
          <w:color w:val="000000"/>
        </w:rPr>
        <w:t xml:space="preserve"> </w:t>
      </w:r>
      <w:r>
        <w:rPr>
          <w:color w:val="000000"/>
        </w:rPr>
        <w:t>dobrima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zaštićenim</w:t>
      </w:r>
      <w:r w:rsidR="00466492">
        <w:rPr>
          <w:color w:val="000000"/>
        </w:rPr>
        <w:t xml:space="preserve"> </w:t>
      </w:r>
      <w:r>
        <w:rPr>
          <w:color w:val="000000"/>
        </w:rPr>
        <w:t>prirodnim</w:t>
      </w:r>
      <w:r w:rsidR="00466492">
        <w:rPr>
          <w:color w:val="000000"/>
        </w:rPr>
        <w:t xml:space="preserve"> </w:t>
      </w:r>
      <w:r>
        <w:rPr>
          <w:color w:val="000000"/>
        </w:rPr>
        <w:t>dobrima</w:t>
      </w:r>
      <w:r w:rsidR="00466492">
        <w:rPr>
          <w:color w:val="000000"/>
        </w:rPr>
        <w:t xml:space="preserve">,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bilјnom</w:t>
      </w:r>
      <w:r w:rsidR="00466492">
        <w:rPr>
          <w:color w:val="000000"/>
        </w:rPr>
        <w:t xml:space="preserve"> </w:t>
      </w:r>
      <w:r>
        <w:rPr>
          <w:color w:val="000000"/>
        </w:rPr>
        <w:t>pokrivaču</w:t>
      </w:r>
      <w:r w:rsidR="00466492">
        <w:rPr>
          <w:color w:val="000000"/>
        </w:rPr>
        <w:t>.</w:t>
      </w:r>
    </w:p>
    <w:p w:rsidR="009F7219" w:rsidRDefault="007E3DCD">
      <w:pPr>
        <w:spacing w:after="120"/>
        <w:jc w:val="center"/>
      </w:pPr>
      <w:r>
        <w:rPr>
          <w:b/>
          <w:color w:val="000000"/>
        </w:rPr>
        <w:t>Podaci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broju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strukturi</w:t>
      </w:r>
      <w:r w:rsidR="00466492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izloženosti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ranjivosti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stanovništva</w:t>
      </w:r>
      <w:r w:rsidR="00466492">
        <w:rPr>
          <w:b/>
          <w:color w:val="000000"/>
        </w:rPr>
        <w:t xml:space="preserve">, </w:t>
      </w:r>
      <w:r>
        <w:rPr>
          <w:b/>
          <w:color w:val="000000"/>
        </w:rPr>
        <w:t>koje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pogođeno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nastupanjem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katastrofe</w:t>
      </w:r>
    </w:p>
    <w:p w:rsidR="009F7219" w:rsidRDefault="007E3DCD">
      <w:pPr>
        <w:spacing w:after="120"/>
        <w:jc w:val="center"/>
      </w:pPr>
      <w:r>
        <w:rPr>
          <w:color w:val="000000"/>
        </w:rPr>
        <w:t>Član</w:t>
      </w:r>
      <w:r w:rsidR="00466492">
        <w:rPr>
          <w:color w:val="000000"/>
        </w:rPr>
        <w:t xml:space="preserve"> 3.</w:t>
      </w:r>
    </w:p>
    <w:p w:rsidR="009F7219" w:rsidRDefault="007E3DCD">
      <w:pPr>
        <w:spacing w:after="150"/>
      </w:pP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broju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strukturi</w:t>
      </w:r>
      <w:r w:rsidR="00466492">
        <w:rPr>
          <w:color w:val="000000"/>
        </w:rPr>
        <w:t xml:space="preserve">, </w:t>
      </w:r>
      <w:r>
        <w:rPr>
          <w:color w:val="000000"/>
        </w:rPr>
        <w:t>kao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izloženosti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ranjivosti</w:t>
      </w:r>
      <w:r w:rsidR="00466492">
        <w:rPr>
          <w:color w:val="000000"/>
        </w:rPr>
        <w:t xml:space="preserve"> </w:t>
      </w:r>
      <w:r>
        <w:rPr>
          <w:color w:val="000000"/>
        </w:rPr>
        <w:t>stanovništva</w:t>
      </w:r>
      <w:r w:rsidR="00466492">
        <w:rPr>
          <w:color w:val="000000"/>
        </w:rPr>
        <w:t xml:space="preserve">, </w:t>
      </w:r>
      <w:r>
        <w:rPr>
          <w:color w:val="000000"/>
        </w:rPr>
        <w:t>koje</w:t>
      </w:r>
      <w:r w:rsidR="00466492">
        <w:rPr>
          <w:color w:val="000000"/>
        </w:rPr>
        <w:t xml:space="preserve"> </w:t>
      </w:r>
      <w:r>
        <w:rPr>
          <w:color w:val="000000"/>
        </w:rPr>
        <w:t>može</w:t>
      </w:r>
      <w:r w:rsidR="00466492">
        <w:rPr>
          <w:color w:val="000000"/>
        </w:rPr>
        <w:t xml:space="preserve"> </w:t>
      </w:r>
      <w:r>
        <w:rPr>
          <w:color w:val="000000"/>
        </w:rPr>
        <w:t>biti</w:t>
      </w:r>
      <w:r w:rsidR="00466492">
        <w:rPr>
          <w:color w:val="000000"/>
        </w:rPr>
        <w:t xml:space="preserve"> </w:t>
      </w:r>
      <w:r>
        <w:rPr>
          <w:color w:val="000000"/>
        </w:rPr>
        <w:t>pogođeno</w:t>
      </w:r>
      <w:r w:rsidR="00466492">
        <w:rPr>
          <w:color w:val="000000"/>
        </w:rPr>
        <w:t xml:space="preserve"> </w:t>
      </w:r>
      <w:r>
        <w:rPr>
          <w:color w:val="000000"/>
        </w:rPr>
        <w:t>nastupanjem</w:t>
      </w:r>
      <w:r w:rsidR="00466492">
        <w:rPr>
          <w:color w:val="000000"/>
        </w:rPr>
        <w:t xml:space="preserve"> </w:t>
      </w:r>
      <w:r>
        <w:rPr>
          <w:color w:val="000000"/>
        </w:rPr>
        <w:t>katastrofe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koji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unose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Registar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, </w:t>
      </w:r>
      <w:r>
        <w:rPr>
          <w:color w:val="000000"/>
        </w:rPr>
        <w:t>jesu</w:t>
      </w:r>
      <w:r w:rsidR="00466492">
        <w:rPr>
          <w:color w:val="000000"/>
        </w:rPr>
        <w:t xml:space="preserve">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broju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strukturi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karakteristikama</w:t>
      </w:r>
      <w:r w:rsidR="00466492">
        <w:rPr>
          <w:color w:val="000000"/>
        </w:rPr>
        <w:t xml:space="preserve"> </w:t>
      </w:r>
      <w:r>
        <w:rPr>
          <w:color w:val="000000"/>
        </w:rPr>
        <w:t>stanovništva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zajednice</w:t>
      </w:r>
      <w:r w:rsidR="00466492">
        <w:rPr>
          <w:color w:val="000000"/>
        </w:rPr>
        <w:t xml:space="preserve"> </w:t>
      </w:r>
      <w:r>
        <w:rPr>
          <w:color w:val="000000"/>
        </w:rPr>
        <w:t>koje</w:t>
      </w:r>
      <w:r w:rsidR="00466492">
        <w:rPr>
          <w:color w:val="000000"/>
        </w:rPr>
        <w:t xml:space="preserve"> </w:t>
      </w:r>
      <w:r>
        <w:rPr>
          <w:color w:val="000000"/>
        </w:rPr>
        <w:t>može</w:t>
      </w:r>
      <w:r w:rsidR="00466492">
        <w:rPr>
          <w:color w:val="000000"/>
        </w:rPr>
        <w:t xml:space="preserve"> </w:t>
      </w:r>
      <w:r>
        <w:rPr>
          <w:color w:val="000000"/>
        </w:rPr>
        <w:t>biti</w:t>
      </w:r>
      <w:r w:rsidR="00466492">
        <w:rPr>
          <w:color w:val="000000"/>
        </w:rPr>
        <w:t xml:space="preserve"> </w:t>
      </w:r>
      <w:r>
        <w:rPr>
          <w:color w:val="000000"/>
        </w:rPr>
        <w:t>podložno</w:t>
      </w:r>
      <w:r w:rsidR="00466492">
        <w:rPr>
          <w:color w:val="000000"/>
        </w:rPr>
        <w:t xml:space="preserve"> </w:t>
      </w:r>
      <w:r>
        <w:rPr>
          <w:color w:val="000000"/>
        </w:rPr>
        <w:t>nekoj</w:t>
      </w:r>
      <w:r w:rsidR="00466492">
        <w:rPr>
          <w:color w:val="000000"/>
        </w:rPr>
        <w:t xml:space="preserve"> </w:t>
      </w:r>
      <w:r>
        <w:rPr>
          <w:color w:val="000000"/>
        </w:rPr>
        <w:t>od</w:t>
      </w:r>
      <w:r w:rsidR="00466492">
        <w:rPr>
          <w:color w:val="000000"/>
        </w:rPr>
        <w:t xml:space="preserve"> </w:t>
      </w:r>
      <w:r>
        <w:rPr>
          <w:color w:val="000000"/>
        </w:rPr>
        <w:t>identifikovanih</w:t>
      </w:r>
      <w:r w:rsidR="00466492">
        <w:rPr>
          <w:color w:val="000000"/>
        </w:rPr>
        <w:t xml:space="preserve"> </w:t>
      </w:r>
      <w:r>
        <w:rPr>
          <w:color w:val="000000"/>
        </w:rPr>
        <w:t>opasnosti</w:t>
      </w:r>
      <w:r w:rsidR="00466492">
        <w:rPr>
          <w:color w:val="000000"/>
        </w:rPr>
        <w:t>.</w:t>
      </w:r>
    </w:p>
    <w:p w:rsidR="009F7219" w:rsidRDefault="007E3DCD">
      <w:pPr>
        <w:spacing w:after="120"/>
        <w:jc w:val="center"/>
      </w:pPr>
      <w:r>
        <w:rPr>
          <w:b/>
          <w:color w:val="000000"/>
        </w:rPr>
        <w:t>Podaci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stambenim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zgradama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zgradama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druge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namene</w:t>
      </w:r>
      <w:r w:rsidR="00466492">
        <w:rPr>
          <w:b/>
          <w:color w:val="000000"/>
        </w:rPr>
        <w:t xml:space="preserve">, </w:t>
      </w:r>
      <w:r>
        <w:rPr>
          <w:b/>
          <w:color w:val="000000"/>
        </w:rPr>
        <w:t>infrastrukturnim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drugim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objektima</w:t>
      </w:r>
      <w:r w:rsidR="00466492">
        <w:rPr>
          <w:b/>
          <w:color w:val="000000"/>
        </w:rPr>
        <w:t xml:space="preserve">, </w:t>
      </w:r>
      <w:r>
        <w:rPr>
          <w:b/>
          <w:color w:val="000000"/>
        </w:rPr>
        <w:t>njihovoj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izloženosti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ranjivosti</w:t>
      </w:r>
    </w:p>
    <w:p w:rsidR="009F7219" w:rsidRDefault="007E3DCD">
      <w:pPr>
        <w:spacing w:after="120"/>
        <w:jc w:val="center"/>
      </w:pPr>
      <w:r>
        <w:rPr>
          <w:color w:val="000000"/>
        </w:rPr>
        <w:t>Član</w:t>
      </w:r>
      <w:r w:rsidR="00466492">
        <w:rPr>
          <w:color w:val="000000"/>
        </w:rPr>
        <w:t xml:space="preserve"> 4.</w:t>
      </w:r>
    </w:p>
    <w:p w:rsidR="009F7219" w:rsidRDefault="007E3DCD">
      <w:pPr>
        <w:spacing w:after="150"/>
      </w:pP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stambenim</w:t>
      </w:r>
      <w:r w:rsidR="00466492">
        <w:rPr>
          <w:color w:val="000000"/>
        </w:rPr>
        <w:t xml:space="preserve"> </w:t>
      </w:r>
      <w:r>
        <w:rPr>
          <w:color w:val="000000"/>
        </w:rPr>
        <w:t>zgradama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zgradama</w:t>
      </w:r>
      <w:r w:rsidR="00466492">
        <w:rPr>
          <w:color w:val="000000"/>
        </w:rPr>
        <w:t xml:space="preserve"> </w:t>
      </w:r>
      <w:r>
        <w:rPr>
          <w:color w:val="000000"/>
        </w:rPr>
        <w:t>druge</w:t>
      </w:r>
      <w:r w:rsidR="00466492">
        <w:rPr>
          <w:color w:val="000000"/>
        </w:rPr>
        <w:t xml:space="preserve"> </w:t>
      </w:r>
      <w:r>
        <w:rPr>
          <w:color w:val="000000"/>
        </w:rPr>
        <w:t>namene</w:t>
      </w:r>
      <w:r w:rsidR="00466492">
        <w:rPr>
          <w:color w:val="000000"/>
        </w:rPr>
        <w:t xml:space="preserve">, </w:t>
      </w:r>
      <w:r>
        <w:rPr>
          <w:color w:val="000000"/>
        </w:rPr>
        <w:t>infrastrukturnim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drugim</w:t>
      </w:r>
      <w:r w:rsidR="00466492">
        <w:rPr>
          <w:color w:val="000000"/>
        </w:rPr>
        <w:t xml:space="preserve"> </w:t>
      </w:r>
      <w:r>
        <w:rPr>
          <w:color w:val="000000"/>
        </w:rPr>
        <w:t>objektima</w:t>
      </w:r>
      <w:r w:rsidR="00466492">
        <w:rPr>
          <w:color w:val="000000"/>
        </w:rPr>
        <w:t xml:space="preserve">, </w:t>
      </w:r>
      <w:r>
        <w:rPr>
          <w:color w:val="000000"/>
        </w:rPr>
        <w:t>njihovoj</w:t>
      </w:r>
      <w:r w:rsidR="00466492">
        <w:rPr>
          <w:color w:val="000000"/>
        </w:rPr>
        <w:t xml:space="preserve"> </w:t>
      </w:r>
      <w:r>
        <w:rPr>
          <w:color w:val="000000"/>
        </w:rPr>
        <w:t>izloženosti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ranjivosti</w:t>
      </w:r>
      <w:r w:rsidR="00466492">
        <w:rPr>
          <w:color w:val="000000"/>
        </w:rPr>
        <w:t xml:space="preserve">, </w:t>
      </w:r>
      <w:r>
        <w:rPr>
          <w:color w:val="000000"/>
        </w:rPr>
        <w:t>koji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unose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Registar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, </w:t>
      </w:r>
      <w:r>
        <w:rPr>
          <w:color w:val="000000"/>
        </w:rPr>
        <w:t>jesu</w:t>
      </w:r>
      <w:r w:rsidR="00466492">
        <w:rPr>
          <w:color w:val="000000"/>
        </w:rPr>
        <w:t xml:space="preserve">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broju</w:t>
      </w:r>
      <w:r w:rsidR="00466492">
        <w:rPr>
          <w:color w:val="000000"/>
        </w:rPr>
        <w:t xml:space="preserve">, </w:t>
      </w:r>
      <w:r>
        <w:rPr>
          <w:color w:val="000000"/>
        </w:rPr>
        <w:t>veličini</w:t>
      </w:r>
      <w:r w:rsidR="00466492">
        <w:rPr>
          <w:color w:val="000000"/>
        </w:rPr>
        <w:t xml:space="preserve">, </w:t>
      </w:r>
      <w:r>
        <w:rPr>
          <w:color w:val="000000"/>
        </w:rPr>
        <w:t>vrsti</w:t>
      </w:r>
      <w:r w:rsidR="00466492">
        <w:rPr>
          <w:color w:val="000000"/>
        </w:rPr>
        <w:t xml:space="preserve"> </w:t>
      </w:r>
      <w:r>
        <w:rPr>
          <w:color w:val="000000"/>
        </w:rPr>
        <w:t>gradnje</w:t>
      </w:r>
      <w:r w:rsidR="00466492">
        <w:rPr>
          <w:color w:val="000000"/>
        </w:rPr>
        <w:t xml:space="preserve">, </w:t>
      </w:r>
      <w:r>
        <w:rPr>
          <w:color w:val="000000"/>
        </w:rPr>
        <w:t>godini</w:t>
      </w:r>
      <w:r w:rsidR="00466492">
        <w:rPr>
          <w:color w:val="000000"/>
        </w:rPr>
        <w:t xml:space="preserve"> </w:t>
      </w:r>
      <w:r>
        <w:rPr>
          <w:color w:val="000000"/>
        </w:rPr>
        <w:t>izgradnje</w:t>
      </w:r>
      <w:r w:rsidR="00466492">
        <w:rPr>
          <w:color w:val="000000"/>
        </w:rPr>
        <w:t xml:space="preserve">, </w:t>
      </w:r>
      <w:r>
        <w:rPr>
          <w:color w:val="000000"/>
        </w:rPr>
        <w:t>nameni</w:t>
      </w:r>
      <w:r w:rsidR="00466492">
        <w:rPr>
          <w:color w:val="000000"/>
        </w:rPr>
        <w:t xml:space="preserve">, </w:t>
      </w:r>
      <w:r>
        <w:rPr>
          <w:color w:val="000000"/>
        </w:rPr>
        <w:t>kapacitetu</w:t>
      </w:r>
      <w:r w:rsidR="00466492">
        <w:rPr>
          <w:color w:val="000000"/>
        </w:rPr>
        <w:t xml:space="preserve"> </w:t>
      </w:r>
      <w:r>
        <w:rPr>
          <w:color w:val="000000"/>
        </w:rPr>
        <w:t>stambenih</w:t>
      </w:r>
      <w:r w:rsidR="00466492">
        <w:rPr>
          <w:color w:val="000000"/>
        </w:rPr>
        <w:t xml:space="preserve"> </w:t>
      </w:r>
      <w:r>
        <w:rPr>
          <w:color w:val="000000"/>
        </w:rPr>
        <w:t>zgrada</w:t>
      </w:r>
      <w:r w:rsidR="00466492">
        <w:rPr>
          <w:color w:val="000000"/>
        </w:rPr>
        <w:t xml:space="preserve">, </w:t>
      </w:r>
      <w:r>
        <w:rPr>
          <w:color w:val="000000"/>
        </w:rPr>
        <w:t>zgrada</w:t>
      </w:r>
      <w:r w:rsidR="00466492">
        <w:rPr>
          <w:color w:val="000000"/>
        </w:rPr>
        <w:t xml:space="preserve"> </w:t>
      </w:r>
      <w:r>
        <w:rPr>
          <w:color w:val="000000"/>
        </w:rPr>
        <w:t>druge</w:t>
      </w:r>
      <w:r w:rsidR="00466492">
        <w:rPr>
          <w:color w:val="000000"/>
        </w:rPr>
        <w:t xml:space="preserve"> </w:t>
      </w:r>
      <w:r>
        <w:rPr>
          <w:color w:val="000000"/>
        </w:rPr>
        <w:t>namene</w:t>
      </w:r>
      <w:r w:rsidR="00466492">
        <w:rPr>
          <w:color w:val="000000"/>
        </w:rPr>
        <w:t xml:space="preserve">, </w:t>
      </w:r>
      <w:r>
        <w:rPr>
          <w:color w:val="000000"/>
        </w:rPr>
        <w:t>infrastrukturnih</w:t>
      </w:r>
      <w:r w:rsidR="00466492">
        <w:rPr>
          <w:color w:val="000000"/>
        </w:rPr>
        <w:t xml:space="preserve"> </w:t>
      </w:r>
      <w:r>
        <w:rPr>
          <w:color w:val="000000"/>
        </w:rPr>
        <w:t>objekata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drugih</w:t>
      </w:r>
      <w:r w:rsidR="00466492">
        <w:rPr>
          <w:color w:val="000000"/>
        </w:rPr>
        <w:t xml:space="preserve"> </w:t>
      </w:r>
      <w:r>
        <w:rPr>
          <w:color w:val="000000"/>
        </w:rPr>
        <w:t>objekata</w:t>
      </w:r>
      <w:r w:rsidR="00466492">
        <w:rPr>
          <w:color w:val="000000"/>
        </w:rPr>
        <w:t xml:space="preserve">, </w:t>
      </w:r>
      <w:r>
        <w:rPr>
          <w:color w:val="000000"/>
        </w:rPr>
        <w:t>njihovoj</w:t>
      </w:r>
      <w:r w:rsidR="00466492">
        <w:rPr>
          <w:color w:val="000000"/>
        </w:rPr>
        <w:t xml:space="preserve"> </w:t>
      </w:r>
      <w:r>
        <w:rPr>
          <w:color w:val="000000"/>
        </w:rPr>
        <w:t>podložnosti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osetlјivosti</w:t>
      </w:r>
      <w:r w:rsidR="00466492">
        <w:rPr>
          <w:color w:val="000000"/>
        </w:rPr>
        <w:t xml:space="preserve"> </w:t>
      </w:r>
      <w:r>
        <w:rPr>
          <w:color w:val="000000"/>
        </w:rPr>
        <w:t>na</w:t>
      </w:r>
      <w:r w:rsidR="00466492">
        <w:rPr>
          <w:color w:val="000000"/>
        </w:rPr>
        <w:t xml:space="preserve"> </w:t>
      </w:r>
      <w:r>
        <w:rPr>
          <w:color w:val="000000"/>
        </w:rPr>
        <w:t>dejstvo</w:t>
      </w:r>
      <w:r w:rsidR="00466492">
        <w:rPr>
          <w:color w:val="000000"/>
        </w:rPr>
        <w:t xml:space="preserve"> </w:t>
      </w:r>
      <w:r>
        <w:rPr>
          <w:color w:val="000000"/>
        </w:rPr>
        <w:t>katastrofa</w:t>
      </w:r>
      <w:r w:rsidR="00466492">
        <w:rPr>
          <w:color w:val="000000"/>
        </w:rPr>
        <w:t>.</w:t>
      </w:r>
    </w:p>
    <w:p w:rsidR="009F7219" w:rsidRDefault="007E3DCD">
      <w:pPr>
        <w:spacing w:after="120"/>
        <w:jc w:val="center"/>
      </w:pPr>
      <w:r>
        <w:rPr>
          <w:b/>
          <w:color w:val="000000"/>
        </w:rPr>
        <w:t>Podaci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ranijim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katastrofama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njihovim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posledicama</w:t>
      </w:r>
    </w:p>
    <w:p w:rsidR="009F7219" w:rsidRDefault="007E3DCD">
      <w:pPr>
        <w:spacing w:after="120"/>
        <w:jc w:val="center"/>
      </w:pPr>
      <w:r>
        <w:rPr>
          <w:color w:val="000000"/>
        </w:rPr>
        <w:t>Član</w:t>
      </w:r>
      <w:r w:rsidR="00466492">
        <w:rPr>
          <w:color w:val="000000"/>
        </w:rPr>
        <w:t xml:space="preserve"> 5.</w:t>
      </w:r>
    </w:p>
    <w:p w:rsidR="009F7219" w:rsidRDefault="007E3DCD">
      <w:pPr>
        <w:spacing w:after="150"/>
      </w:pPr>
      <w:r>
        <w:rPr>
          <w:color w:val="000000"/>
        </w:rPr>
        <w:lastRenderedPageBreak/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ranijim</w:t>
      </w:r>
      <w:r w:rsidR="00466492">
        <w:rPr>
          <w:color w:val="000000"/>
        </w:rPr>
        <w:t xml:space="preserve"> </w:t>
      </w:r>
      <w:r>
        <w:rPr>
          <w:color w:val="000000"/>
        </w:rPr>
        <w:t>katastrofama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njihovim</w:t>
      </w:r>
      <w:r w:rsidR="00466492">
        <w:rPr>
          <w:color w:val="000000"/>
        </w:rPr>
        <w:t xml:space="preserve"> </w:t>
      </w:r>
      <w:r>
        <w:rPr>
          <w:color w:val="000000"/>
        </w:rPr>
        <w:t>posledicama</w:t>
      </w:r>
      <w:r w:rsidR="00466492">
        <w:rPr>
          <w:color w:val="000000"/>
        </w:rPr>
        <w:t xml:space="preserve">, </w:t>
      </w:r>
      <w:r>
        <w:rPr>
          <w:color w:val="000000"/>
        </w:rPr>
        <w:t>koji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unose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Registar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, </w:t>
      </w:r>
      <w:r>
        <w:rPr>
          <w:color w:val="000000"/>
        </w:rPr>
        <w:t>jesu</w:t>
      </w:r>
      <w:r w:rsidR="00466492">
        <w:rPr>
          <w:color w:val="000000"/>
        </w:rPr>
        <w:t xml:space="preserve">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vremenu</w:t>
      </w:r>
      <w:r w:rsidR="00466492">
        <w:rPr>
          <w:color w:val="000000"/>
        </w:rPr>
        <w:t xml:space="preserve">, </w:t>
      </w:r>
      <w:r>
        <w:rPr>
          <w:color w:val="000000"/>
        </w:rPr>
        <w:t>trajanju</w:t>
      </w:r>
      <w:r w:rsidR="00466492">
        <w:rPr>
          <w:color w:val="000000"/>
        </w:rPr>
        <w:t xml:space="preserve">, </w:t>
      </w:r>
      <w:r>
        <w:rPr>
          <w:color w:val="000000"/>
        </w:rPr>
        <w:t>obimu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posledicama</w:t>
      </w:r>
      <w:r w:rsidR="00466492">
        <w:rPr>
          <w:color w:val="000000"/>
        </w:rPr>
        <w:t xml:space="preserve"> </w:t>
      </w:r>
      <w:r>
        <w:rPr>
          <w:color w:val="000000"/>
        </w:rPr>
        <w:t>katastrofa</w:t>
      </w:r>
      <w:r w:rsidR="00466492">
        <w:rPr>
          <w:color w:val="000000"/>
        </w:rPr>
        <w:t xml:space="preserve"> </w:t>
      </w:r>
      <w:r>
        <w:rPr>
          <w:color w:val="000000"/>
        </w:rPr>
        <w:t>po</w:t>
      </w:r>
      <w:r w:rsidR="00466492">
        <w:rPr>
          <w:color w:val="000000"/>
        </w:rPr>
        <w:t xml:space="preserve"> </w:t>
      </w:r>
      <w:r>
        <w:rPr>
          <w:color w:val="000000"/>
        </w:rPr>
        <w:t>štićene</w:t>
      </w:r>
      <w:r w:rsidR="00466492">
        <w:rPr>
          <w:color w:val="000000"/>
        </w:rPr>
        <w:t xml:space="preserve"> </w:t>
      </w:r>
      <w:r>
        <w:rPr>
          <w:color w:val="000000"/>
        </w:rPr>
        <w:t>vrednosti</w:t>
      </w:r>
      <w:r w:rsidR="00466492">
        <w:rPr>
          <w:color w:val="000000"/>
        </w:rPr>
        <w:t>.</w:t>
      </w:r>
    </w:p>
    <w:p w:rsidR="009F7219" w:rsidRDefault="007E3DCD">
      <w:pPr>
        <w:spacing w:after="150"/>
      </w:pP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iz</w:t>
      </w:r>
      <w:r w:rsidR="00466492">
        <w:rPr>
          <w:color w:val="000000"/>
        </w:rPr>
        <w:t xml:space="preserve"> </w:t>
      </w:r>
      <w:r>
        <w:rPr>
          <w:color w:val="000000"/>
        </w:rPr>
        <w:t>stava</w:t>
      </w:r>
      <w:r w:rsidR="00466492">
        <w:rPr>
          <w:color w:val="000000"/>
        </w:rPr>
        <w:t xml:space="preserve"> 1. </w:t>
      </w:r>
      <w:r>
        <w:rPr>
          <w:color w:val="000000"/>
        </w:rPr>
        <w:t>ovog</w:t>
      </w:r>
      <w:r w:rsidR="00466492">
        <w:rPr>
          <w:color w:val="000000"/>
        </w:rPr>
        <w:t xml:space="preserve"> </w:t>
      </w:r>
      <w:r>
        <w:rPr>
          <w:color w:val="000000"/>
        </w:rPr>
        <w:t>člana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odnose</w:t>
      </w:r>
      <w:r w:rsidR="00466492">
        <w:rPr>
          <w:color w:val="000000"/>
        </w:rPr>
        <w:t xml:space="preserve"> </w:t>
      </w:r>
      <w:r>
        <w:rPr>
          <w:color w:val="000000"/>
        </w:rPr>
        <w:t>na</w:t>
      </w:r>
      <w:r w:rsidR="00466492">
        <w:rPr>
          <w:color w:val="000000"/>
        </w:rPr>
        <w:t xml:space="preserve"> </w:t>
      </w:r>
      <w:r>
        <w:rPr>
          <w:color w:val="000000"/>
        </w:rPr>
        <w:t>referentne</w:t>
      </w:r>
      <w:r w:rsidR="00466492">
        <w:rPr>
          <w:color w:val="000000"/>
        </w:rPr>
        <w:t xml:space="preserve"> </w:t>
      </w:r>
      <w:r>
        <w:rPr>
          <w:color w:val="000000"/>
        </w:rPr>
        <w:t>događaje</w:t>
      </w:r>
      <w:r w:rsidR="00466492">
        <w:rPr>
          <w:color w:val="000000"/>
        </w:rPr>
        <w:t xml:space="preserve"> </w:t>
      </w:r>
      <w:r>
        <w:rPr>
          <w:color w:val="000000"/>
        </w:rPr>
        <w:t>koji</w:t>
      </w:r>
      <w:r w:rsidR="00466492">
        <w:rPr>
          <w:color w:val="000000"/>
        </w:rPr>
        <w:t xml:space="preserve"> </w:t>
      </w:r>
      <w:r>
        <w:rPr>
          <w:color w:val="000000"/>
        </w:rPr>
        <w:t>su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desili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prošlosti</w:t>
      </w:r>
      <w:r w:rsidR="00466492">
        <w:rPr>
          <w:color w:val="000000"/>
        </w:rPr>
        <w:t xml:space="preserve">, </w:t>
      </w:r>
      <w:r>
        <w:rPr>
          <w:color w:val="000000"/>
        </w:rPr>
        <w:t>a</w:t>
      </w:r>
      <w:r w:rsidR="00466492">
        <w:rPr>
          <w:color w:val="000000"/>
        </w:rPr>
        <w:t xml:space="preserve"> </w:t>
      </w:r>
      <w:r>
        <w:rPr>
          <w:color w:val="000000"/>
        </w:rPr>
        <w:t>koji</w:t>
      </w:r>
      <w:r w:rsidR="00466492">
        <w:rPr>
          <w:color w:val="000000"/>
        </w:rPr>
        <w:t xml:space="preserve"> </w:t>
      </w:r>
      <w:r>
        <w:rPr>
          <w:color w:val="000000"/>
        </w:rPr>
        <w:t>su</w:t>
      </w:r>
      <w:r w:rsidR="00466492">
        <w:rPr>
          <w:color w:val="000000"/>
        </w:rPr>
        <w:t xml:space="preserve"> </w:t>
      </w:r>
      <w:r>
        <w:rPr>
          <w:color w:val="000000"/>
        </w:rPr>
        <w:t>od</w:t>
      </w:r>
      <w:r w:rsidR="00466492">
        <w:rPr>
          <w:color w:val="000000"/>
        </w:rPr>
        <w:t xml:space="preserve"> </w:t>
      </w:r>
      <w:r>
        <w:rPr>
          <w:color w:val="000000"/>
        </w:rPr>
        <w:t>značaja</w:t>
      </w:r>
      <w:r w:rsidR="00466492">
        <w:rPr>
          <w:color w:val="000000"/>
        </w:rPr>
        <w:t xml:space="preserve"> </w:t>
      </w:r>
      <w:r>
        <w:rPr>
          <w:color w:val="000000"/>
        </w:rPr>
        <w:t>za</w:t>
      </w:r>
      <w:r w:rsidR="00466492">
        <w:rPr>
          <w:color w:val="000000"/>
        </w:rPr>
        <w:t xml:space="preserve"> </w:t>
      </w:r>
      <w:r>
        <w:rPr>
          <w:color w:val="000000"/>
        </w:rPr>
        <w:t>određivanje</w:t>
      </w:r>
      <w:r w:rsidR="00466492">
        <w:rPr>
          <w:color w:val="000000"/>
        </w:rPr>
        <w:t xml:space="preserve"> </w:t>
      </w:r>
      <w:r>
        <w:rPr>
          <w:color w:val="000000"/>
        </w:rPr>
        <w:t>verovatnoće</w:t>
      </w:r>
      <w:r w:rsidR="00466492">
        <w:rPr>
          <w:color w:val="000000"/>
        </w:rPr>
        <w:t xml:space="preserve"> </w:t>
      </w:r>
      <w:r>
        <w:rPr>
          <w:color w:val="000000"/>
        </w:rPr>
        <w:t>događaja</w:t>
      </w:r>
      <w:r w:rsidR="00466492">
        <w:rPr>
          <w:color w:val="000000"/>
        </w:rPr>
        <w:t xml:space="preserve"> </w:t>
      </w:r>
      <w:r>
        <w:rPr>
          <w:color w:val="000000"/>
        </w:rPr>
        <w:t>prilikom</w:t>
      </w:r>
      <w:r w:rsidR="00466492">
        <w:rPr>
          <w:color w:val="000000"/>
        </w:rPr>
        <w:t xml:space="preserve"> </w:t>
      </w:r>
      <w:r>
        <w:rPr>
          <w:color w:val="000000"/>
        </w:rPr>
        <w:t>budućih</w:t>
      </w:r>
      <w:r w:rsidR="00466492">
        <w:rPr>
          <w:color w:val="000000"/>
        </w:rPr>
        <w:t xml:space="preserve"> </w:t>
      </w:r>
      <w:r>
        <w:rPr>
          <w:color w:val="000000"/>
        </w:rPr>
        <w:t>procena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>.</w:t>
      </w:r>
    </w:p>
    <w:p w:rsidR="009F7219" w:rsidRDefault="007E3DCD">
      <w:pPr>
        <w:spacing w:after="120"/>
        <w:jc w:val="center"/>
      </w:pPr>
      <w:r>
        <w:rPr>
          <w:b/>
          <w:color w:val="000000"/>
        </w:rPr>
        <w:t>Opis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karakteristike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</w:p>
    <w:p w:rsidR="009F7219" w:rsidRDefault="007E3DCD">
      <w:pPr>
        <w:spacing w:after="120"/>
        <w:jc w:val="center"/>
      </w:pPr>
      <w:r>
        <w:rPr>
          <w:color w:val="000000"/>
        </w:rPr>
        <w:t>Član</w:t>
      </w:r>
      <w:r w:rsidR="00466492">
        <w:rPr>
          <w:color w:val="000000"/>
        </w:rPr>
        <w:t xml:space="preserve"> 6.</w:t>
      </w:r>
    </w:p>
    <w:p w:rsidR="009F7219" w:rsidRDefault="007E3DCD">
      <w:pPr>
        <w:spacing w:after="150"/>
      </w:pPr>
      <w:r>
        <w:rPr>
          <w:color w:val="000000"/>
        </w:rPr>
        <w:t>Opis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karakteristike</w:t>
      </w:r>
      <w:r w:rsidR="00466492">
        <w:rPr>
          <w:color w:val="000000"/>
        </w:rPr>
        <w:t xml:space="preserve"> </w:t>
      </w:r>
      <w:r>
        <w:rPr>
          <w:color w:val="000000"/>
        </w:rPr>
        <w:t>opasnosti</w:t>
      </w:r>
      <w:r w:rsidR="00466492">
        <w:rPr>
          <w:color w:val="000000"/>
        </w:rPr>
        <w:t xml:space="preserve">, </w:t>
      </w:r>
      <w:r>
        <w:rPr>
          <w:color w:val="000000"/>
        </w:rPr>
        <w:t>koje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unose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Registar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, </w:t>
      </w:r>
      <w:r>
        <w:rPr>
          <w:color w:val="000000"/>
        </w:rPr>
        <w:t>podrazumevaju</w:t>
      </w:r>
      <w:r w:rsidR="00466492">
        <w:rPr>
          <w:color w:val="000000"/>
        </w:rPr>
        <w:t xml:space="preserve"> </w:t>
      </w:r>
      <w:r>
        <w:rPr>
          <w:color w:val="000000"/>
        </w:rPr>
        <w:t>osnovne</w:t>
      </w:r>
      <w:r w:rsidR="00466492">
        <w:rPr>
          <w:color w:val="000000"/>
        </w:rPr>
        <w:t xml:space="preserve"> </w:t>
      </w:r>
      <w:r>
        <w:rPr>
          <w:color w:val="000000"/>
        </w:rPr>
        <w:t>elemente</w:t>
      </w:r>
      <w:r w:rsidR="00466492">
        <w:rPr>
          <w:color w:val="000000"/>
        </w:rPr>
        <w:t xml:space="preserve"> </w:t>
      </w:r>
      <w:r>
        <w:rPr>
          <w:color w:val="000000"/>
        </w:rPr>
        <w:t>koji</w:t>
      </w:r>
      <w:r w:rsidR="00466492">
        <w:rPr>
          <w:color w:val="000000"/>
        </w:rPr>
        <w:t xml:space="preserve"> </w:t>
      </w:r>
      <w:r>
        <w:rPr>
          <w:color w:val="000000"/>
        </w:rPr>
        <w:t>karakterišu</w:t>
      </w:r>
      <w:r w:rsidR="00466492">
        <w:rPr>
          <w:color w:val="000000"/>
        </w:rPr>
        <w:t xml:space="preserve"> </w:t>
      </w:r>
      <w:r>
        <w:rPr>
          <w:color w:val="000000"/>
        </w:rPr>
        <w:t>svaku</w:t>
      </w:r>
      <w:r w:rsidR="00466492">
        <w:rPr>
          <w:color w:val="000000"/>
        </w:rPr>
        <w:t xml:space="preserve"> </w:t>
      </w:r>
      <w:r>
        <w:rPr>
          <w:color w:val="000000"/>
        </w:rPr>
        <w:t>identifikovanu</w:t>
      </w:r>
      <w:r w:rsidR="00466492">
        <w:rPr>
          <w:color w:val="000000"/>
        </w:rPr>
        <w:t xml:space="preserve"> </w:t>
      </w:r>
      <w:r>
        <w:rPr>
          <w:color w:val="000000"/>
        </w:rPr>
        <w:t>opasnost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skladu</w:t>
      </w:r>
      <w:r w:rsidR="00466492">
        <w:rPr>
          <w:color w:val="000000"/>
        </w:rPr>
        <w:t xml:space="preserve"> </w:t>
      </w:r>
      <w:r>
        <w:rPr>
          <w:color w:val="000000"/>
        </w:rPr>
        <w:t>sa</w:t>
      </w:r>
      <w:r w:rsidR="00466492">
        <w:rPr>
          <w:color w:val="000000"/>
        </w:rPr>
        <w:t xml:space="preserve"> </w:t>
      </w:r>
      <w:r>
        <w:rPr>
          <w:color w:val="000000"/>
        </w:rPr>
        <w:t>aktom</w:t>
      </w:r>
      <w:r w:rsidR="00466492">
        <w:rPr>
          <w:color w:val="000000"/>
        </w:rPr>
        <w:t xml:space="preserve"> </w:t>
      </w:r>
      <w:r>
        <w:rPr>
          <w:color w:val="000000"/>
        </w:rPr>
        <w:t>kojim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reguliše</w:t>
      </w:r>
      <w:r w:rsidR="00466492">
        <w:rPr>
          <w:color w:val="000000"/>
        </w:rPr>
        <w:t xml:space="preserve"> </w:t>
      </w:r>
      <w:r>
        <w:rPr>
          <w:color w:val="000000"/>
        </w:rPr>
        <w:t>metodologija</w:t>
      </w:r>
      <w:r w:rsidR="00466492">
        <w:rPr>
          <w:color w:val="000000"/>
        </w:rPr>
        <w:t xml:space="preserve"> </w:t>
      </w:r>
      <w:r>
        <w:rPr>
          <w:color w:val="000000"/>
        </w:rPr>
        <w:t>za</w:t>
      </w:r>
      <w:r w:rsidR="00466492">
        <w:rPr>
          <w:color w:val="000000"/>
        </w:rPr>
        <w:t xml:space="preserve"> </w:t>
      </w:r>
      <w:r>
        <w:rPr>
          <w:color w:val="000000"/>
        </w:rPr>
        <w:t>izradu</w:t>
      </w:r>
      <w:r w:rsidR="00466492">
        <w:rPr>
          <w:color w:val="000000"/>
        </w:rPr>
        <w:t xml:space="preserve"> </w:t>
      </w:r>
      <w:r>
        <w:rPr>
          <w:color w:val="000000"/>
        </w:rPr>
        <w:t>procene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 </w:t>
      </w:r>
      <w:r>
        <w:rPr>
          <w:color w:val="000000"/>
        </w:rPr>
        <w:t>od</w:t>
      </w:r>
      <w:r w:rsidR="00466492">
        <w:rPr>
          <w:color w:val="000000"/>
        </w:rPr>
        <w:t xml:space="preserve"> </w:t>
      </w:r>
      <w:r>
        <w:rPr>
          <w:color w:val="000000"/>
        </w:rPr>
        <w:t>katastrofa</w:t>
      </w:r>
      <w:r w:rsidR="00466492">
        <w:rPr>
          <w:color w:val="000000"/>
        </w:rPr>
        <w:t>.</w:t>
      </w:r>
    </w:p>
    <w:p w:rsidR="009F7219" w:rsidRDefault="007E3DCD">
      <w:pPr>
        <w:spacing w:after="120"/>
        <w:jc w:val="center"/>
      </w:pPr>
      <w:r>
        <w:rPr>
          <w:b/>
          <w:color w:val="000000"/>
        </w:rPr>
        <w:t>Podaci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zonama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neposrednog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rizika</w:t>
      </w:r>
    </w:p>
    <w:p w:rsidR="009F7219" w:rsidRDefault="007E3DCD">
      <w:pPr>
        <w:spacing w:after="120"/>
        <w:jc w:val="center"/>
      </w:pPr>
      <w:r>
        <w:rPr>
          <w:color w:val="000000"/>
        </w:rPr>
        <w:t>Član</w:t>
      </w:r>
      <w:r w:rsidR="00466492">
        <w:rPr>
          <w:color w:val="000000"/>
        </w:rPr>
        <w:t xml:space="preserve"> 7.</w:t>
      </w:r>
    </w:p>
    <w:p w:rsidR="009F7219" w:rsidRDefault="007E3DCD">
      <w:pPr>
        <w:spacing w:after="150"/>
      </w:pP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zonama</w:t>
      </w:r>
      <w:r w:rsidR="00466492">
        <w:rPr>
          <w:color w:val="000000"/>
        </w:rPr>
        <w:t xml:space="preserve"> </w:t>
      </w:r>
      <w:r>
        <w:rPr>
          <w:color w:val="000000"/>
        </w:rPr>
        <w:t>neposrednog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, </w:t>
      </w:r>
      <w:r>
        <w:rPr>
          <w:color w:val="000000"/>
        </w:rPr>
        <w:t>koji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unose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Registar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, </w:t>
      </w:r>
      <w:r>
        <w:rPr>
          <w:color w:val="000000"/>
        </w:rPr>
        <w:t>jesu</w:t>
      </w:r>
      <w:r w:rsidR="00466492">
        <w:rPr>
          <w:color w:val="000000"/>
        </w:rPr>
        <w:t xml:space="preserve"> </w:t>
      </w: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geografsko</w:t>
      </w:r>
      <w:r w:rsidR="00466492">
        <w:rPr>
          <w:color w:val="000000"/>
        </w:rPr>
        <w:t xml:space="preserve"> </w:t>
      </w:r>
      <w:r>
        <w:rPr>
          <w:color w:val="000000"/>
        </w:rPr>
        <w:t>prostornim</w:t>
      </w:r>
      <w:r w:rsidR="00466492">
        <w:rPr>
          <w:color w:val="000000"/>
        </w:rPr>
        <w:t xml:space="preserve"> </w:t>
      </w:r>
      <w:r>
        <w:rPr>
          <w:color w:val="000000"/>
        </w:rPr>
        <w:t>celinama</w:t>
      </w:r>
      <w:r w:rsidR="00466492">
        <w:rPr>
          <w:color w:val="000000"/>
        </w:rPr>
        <w:t xml:space="preserve"> </w:t>
      </w:r>
      <w:r>
        <w:rPr>
          <w:color w:val="000000"/>
        </w:rPr>
        <w:t>koje</w:t>
      </w:r>
      <w:r w:rsidR="00466492">
        <w:rPr>
          <w:color w:val="000000"/>
        </w:rPr>
        <w:t xml:space="preserve"> </w:t>
      </w:r>
      <w:r>
        <w:rPr>
          <w:color w:val="000000"/>
        </w:rPr>
        <w:t>su</w:t>
      </w:r>
      <w:r w:rsidR="00466492">
        <w:rPr>
          <w:color w:val="000000"/>
        </w:rPr>
        <w:t xml:space="preserve"> </w:t>
      </w:r>
      <w:r>
        <w:rPr>
          <w:color w:val="000000"/>
        </w:rPr>
        <w:t>odlukama</w:t>
      </w:r>
      <w:r w:rsidR="00466492">
        <w:rPr>
          <w:color w:val="000000"/>
        </w:rPr>
        <w:t xml:space="preserve"> </w:t>
      </w:r>
      <w:r>
        <w:rPr>
          <w:color w:val="000000"/>
        </w:rPr>
        <w:t>nadležnog</w:t>
      </w:r>
      <w:r w:rsidR="00466492">
        <w:rPr>
          <w:color w:val="000000"/>
        </w:rPr>
        <w:t xml:space="preserve"> </w:t>
      </w:r>
      <w:r>
        <w:rPr>
          <w:color w:val="000000"/>
        </w:rPr>
        <w:t>organa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utvrđivanju</w:t>
      </w:r>
      <w:r w:rsidR="00466492">
        <w:rPr>
          <w:color w:val="000000"/>
        </w:rPr>
        <w:t xml:space="preserve"> </w:t>
      </w:r>
      <w:r>
        <w:rPr>
          <w:color w:val="000000"/>
        </w:rPr>
        <w:t>zona</w:t>
      </w:r>
      <w:r w:rsidR="00466492">
        <w:rPr>
          <w:color w:val="000000"/>
        </w:rPr>
        <w:t xml:space="preserve"> </w:t>
      </w:r>
      <w:r>
        <w:rPr>
          <w:color w:val="000000"/>
        </w:rPr>
        <w:t>neposrednog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 </w:t>
      </w:r>
      <w:r>
        <w:rPr>
          <w:color w:val="000000"/>
        </w:rPr>
        <w:t>utvrđene</w:t>
      </w:r>
      <w:r w:rsidR="00466492">
        <w:rPr>
          <w:color w:val="000000"/>
        </w:rPr>
        <w:t xml:space="preserve"> </w:t>
      </w:r>
      <w:r>
        <w:rPr>
          <w:color w:val="000000"/>
        </w:rPr>
        <w:t>za</w:t>
      </w:r>
      <w:r w:rsidR="00466492">
        <w:rPr>
          <w:color w:val="000000"/>
        </w:rPr>
        <w:t xml:space="preserve"> </w:t>
      </w:r>
      <w:r>
        <w:rPr>
          <w:color w:val="000000"/>
        </w:rPr>
        <w:t>zone</w:t>
      </w:r>
      <w:r w:rsidR="00466492">
        <w:rPr>
          <w:color w:val="000000"/>
        </w:rPr>
        <w:t xml:space="preserve"> </w:t>
      </w:r>
      <w:r>
        <w:rPr>
          <w:color w:val="000000"/>
        </w:rPr>
        <w:t>neposrednog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>.</w:t>
      </w:r>
    </w:p>
    <w:p w:rsidR="009F7219" w:rsidRDefault="007E3DCD">
      <w:pPr>
        <w:spacing w:after="120"/>
        <w:jc w:val="center"/>
      </w:pPr>
      <w:r>
        <w:rPr>
          <w:b/>
          <w:color w:val="000000"/>
        </w:rPr>
        <w:t>Podaci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kapacitetima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smanjenje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rizika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jedinica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lokalne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samouprave</w:t>
      </w:r>
    </w:p>
    <w:p w:rsidR="009F7219" w:rsidRDefault="007E3DCD">
      <w:pPr>
        <w:spacing w:after="120"/>
        <w:jc w:val="center"/>
      </w:pPr>
      <w:r>
        <w:rPr>
          <w:color w:val="000000"/>
        </w:rPr>
        <w:t>Član</w:t>
      </w:r>
      <w:r w:rsidR="00466492">
        <w:rPr>
          <w:color w:val="000000"/>
        </w:rPr>
        <w:t xml:space="preserve"> 8.</w:t>
      </w:r>
    </w:p>
    <w:p w:rsidR="009F7219" w:rsidRDefault="007E3DCD">
      <w:pPr>
        <w:spacing w:after="150"/>
      </w:pPr>
      <w:r>
        <w:rPr>
          <w:color w:val="000000"/>
        </w:rPr>
        <w:t>Podaci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kapacitetima</w:t>
      </w:r>
      <w:r w:rsidR="00466492">
        <w:rPr>
          <w:color w:val="000000"/>
        </w:rPr>
        <w:t xml:space="preserve"> </w:t>
      </w:r>
      <w:r>
        <w:rPr>
          <w:color w:val="000000"/>
        </w:rPr>
        <w:t>za</w:t>
      </w:r>
      <w:r w:rsidR="00466492">
        <w:rPr>
          <w:color w:val="000000"/>
        </w:rPr>
        <w:t xml:space="preserve"> </w:t>
      </w:r>
      <w:r>
        <w:rPr>
          <w:color w:val="000000"/>
        </w:rPr>
        <w:t>smanjenje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 </w:t>
      </w:r>
      <w:r>
        <w:rPr>
          <w:color w:val="000000"/>
        </w:rPr>
        <w:t>jedinica</w:t>
      </w:r>
      <w:r w:rsidR="00466492">
        <w:rPr>
          <w:color w:val="000000"/>
        </w:rPr>
        <w:t xml:space="preserve"> </w:t>
      </w:r>
      <w:r>
        <w:rPr>
          <w:color w:val="000000"/>
        </w:rPr>
        <w:t>lokalne</w:t>
      </w:r>
      <w:r w:rsidR="00466492">
        <w:rPr>
          <w:color w:val="000000"/>
        </w:rPr>
        <w:t xml:space="preserve"> </w:t>
      </w:r>
      <w:r>
        <w:rPr>
          <w:color w:val="000000"/>
        </w:rPr>
        <w:t>samouprave</w:t>
      </w:r>
      <w:r w:rsidR="00466492">
        <w:rPr>
          <w:color w:val="000000"/>
        </w:rPr>
        <w:t xml:space="preserve">, </w:t>
      </w:r>
      <w:r>
        <w:rPr>
          <w:color w:val="000000"/>
        </w:rPr>
        <w:t>koji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unose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Registar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, </w:t>
      </w:r>
      <w:r>
        <w:rPr>
          <w:color w:val="000000"/>
        </w:rPr>
        <w:t>odnose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na</w:t>
      </w:r>
      <w:r w:rsidR="00466492">
        <w:rPr>
          <w:color w:val="000000"/>
        </w:rPr>
        <w:t xml:space="preserve"> </w:t>
      </w:r>
      <w:r>
        <w:rPr>
          <w:color w:val="000000"/>
        </w:rPr>
        <w:t>podatke</w:t>
      </w:r>
      <w:r w:rsidR="00466492">
        <w:rPr>
          <w:color w:val="000000"/>
        </w:rPr>
        <w:t xml:space="preserve"> </w:t>
      </w:r>
      <w:r>
        <w:rPr>
          <w:color w:val="000000"/>
        </w:rPr>
        <w:t>o</w:t>
      </w:r>
      <w:r w:rsidR="00466492">
        <w:rPr>
          <w:color w:val="000000"/>
        </w:rPr>
        <w:t xml:space="preserve"> </w:t>
      </w:r>
      <w:r>
        <w:rPr>
          <w:color w:val="000000"/>
        </w:rPr>
        <w:t>subjektima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snagama</w:t>
      </w:r>
      <w:r w:rsidR="00466492">
        <w:rPr>
          <w:color w:val="000000"/>
        </w:rPr>
        <w:t xml:space="preserve"> </w:t>
      </w:r>
      <w:r>
        <w:rPr>
          <w:color w:val="000000"/>
        </w:rPr>
        <w:t>sistema</w:t>
      </w:r>
      <w:r w:rsidR="00466492">
        <w:rPr>
          <w:color w:val="000000"/>
        </w:rPr>
        <w:t xml:space="preserve"> </w:t>
      </w:r>
      <w:r>
        <w:rPr>
          <w:color w:val="000000"/>
        </w:rPr>
        <w:t>smanjenja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 </w:t>
      </w:r>
      <w:r>
        <w:rPr>
          <w:color w:val="000000"/>
        </w:rPr>
        <w:t>na</w:t>
      </w:r>
      <w:r w:rsidR="00466492">
        <w:rPr>
          <w:color w:val="000000"/>
        </w:rPr>
        <w:t xml:space="preserve"> </w:t>
      </w:r>
      <w:r>
        <w:rPr>
          <w:color w:val="000000"/>
        </w:rPr>
        <w:t>prostoru</w:t>
      </w:r>
      <w:r w:rsidR="00466492">
        <w:rPr>
          <w:color w:val="000000"/>
        </w:rPr>
        <w:t xml:space="preserve"> </w:t>
      </w:r>
      <w:r>
        <w:rPr>
          <w:color w:val="000000"/>
        </w:rPr>
        <w:t>jedinice</w:t>
      </w:r>
      <w:r w:rsidR="00466492">
        <w:rPr>
          <w:color w:val="000000"/>
        </w:rPr>
        <w:t xml:space="preserve"> </w:t>
      </w:r>
      <w:r>
        <w:rPr>
          <w:color w:val="000000"/>
        </w:rPr>
        <w:t>lokalne</w:t>
      </w:r>
      <w:r w:rsidR="00466492">
        <w:rPr>
          <w:color w:val="000000"/>
        </w:rPr>
        <w:t xml:space="preserve"> </w:t>
      </w:r>
      <w:r>
        <w:rPr>
          <w:color w:val="000000"/>
        </w:rPr>
        <w:t>samouprave</w:t>
      </w:r>
      <w:r w:rsidR="00466492">
        <w:rPr>
          <w:color w:val="000000"/>
        </w:rPr>
        <w:t>.</w:t>
      </w:r>
    </w:p>
    <w:p w:rsidR="009F7219" w:rsidRDefault="007E3DCD">
      <w:pPr>
        <w:spacing w:after="120"/>
        <w:jc w:val="center"/>
      </w:pPr>
      <w:r>
        <w:rPr>
          <w:b/>
          <w:color w:val="000000"/>
        </w:rPr>
        <w:t>Način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uspostavlјanja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Registra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rizika</w:t>
      </w:r>
    </w:p>
    <w:p w:rsidR="009F7219" w:rsidRDefault="007E3DCD">
      <w:pPr>
        <w:spacing w:after="120"/>
        <w:jc w:val="center"/>
      </w:pPr>
      <w:r>
        <w:rPr>
          <w:color w:val="000000"/>
        </w:rPr>
        <w:t>Član</w:t>
      </w:r>
      <w:r w:rsidR="00466492">
        <w:rPr>
          <w:color w:val="000000"/>
        </w:rPr>
        <w:t xml:space="preserve"> 9.</w:t>
      </w:r>
    </w:p>
    <w:p w:rsidR="009F7219" w:rsidRDefault="007E3DCD">
      <w:pPr>
        <w:spacing w:after="150"/>
      </w:pPr>
      <w:r>
        <w:rPr>
          <w:color w:val="000000"/>
        </w:rPr>
        <w:t>Subjekti</w:t>
      </w:r>
      <w:r w:rsidR="00466492">
        <w:rPr>
          <w:color w:val="000000"/>
        </w:rPr>
        <w:t xml:space="preserve"> </w:t>
      </w:r>
      <w:r>
        <w:rPr>
          <w:color w:val="000000"/>
        </w:rPr>
        <w:t>sistema</w:t>
      </w:r>
      <w:r w:rsidR="00466492">
        <w:rPr>
          <w:color w:val="000000"/>
        </w:rPr>
        <w:t xml:space="preserve"> </w:t>
      </w:r>
      <w:r>
        <w:rPr>
          <w:color w:val="000000"/>
        </w:rPr>
        <w:t>smanjenja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 </w:t>
      </w:r>
      <w:r>
        <w:rPr>
          <w:color w:val="000000"/>
        </w:rPr>
        <w:t>dostavlјaju</w:t>
      </w:r>
      <w:r w:rsidR="00466492">
        <w:rPr>
          <w:color w:val="000000"/>
        </w:rPr>
        <w:t xml:space="preserve"> </w:t>
      </w:r>
      <w:r>
        <w:rPr>
          <w:color w:val="000000"/>
        </w:rPr>
        <w:t>podatke</w:t>
      </w:r>
      <w:r w:rsidR="00466492">
        <w:rPr>
          <w:color w:val="000000"/>
        </w:rPr>
        <w:t xml:space="preserve"> </w:t>
      </w:r>
      <w:r>
        <w:rPr>
          <w:color w:val="000000"/>
        </w:rPr>
        <w:t>od</w:t>
      </w:r>
      <w:r w:rsidR="00466492">
        <w:rPr>
          <w:color w:val="000000"/>
        </w:rPr>
        <w:t xml:space="preserve"> </w:t>
      </w:r>
      <w:r>
        <w:rPr>
          <w:color w:val="000000"/>
        </w:rPr>
        <w:t>značaja</w:t>
      </w:r>
      <w:r w:rsidR="00466492">
        <w:rPr>
          <w:color w:val="000000"/>
        </w:rPr>
        <w:t xml:space="preserve"> </w:t>
      </w:r>
      <w:r>
        <w:rPr>
          <w:color w:val="000000"/>
        </w:rPr>
        <w:t>za</w:t>
      </w:r>
      <w:r w:rsidR="00466492">
        <w:rPr>
          <w:color w:val="000000"/>
        </w:rPr>
        <w:t xml:space="preserve"> </w:t>
      </w:r>
      <w:r>
        <w:rPr>
          <w:color w:val="000000"/>
        </w:rPr>
        <w:t>uspostavlјanje</w:t>
      </w:r>
      <w:r w:rsidR="00466492">
        <w:rPr>
          <w:color w:val="000000"/>
        </w:rPr>
        <w:t xml:space="preserve"> </w:t>
      </w:r>
      <w:r>
        <w:rPr>
          <w:color w:val="000000"/>
        </w:rPr>
        <w:t>Registra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 </w:t>
      </w:r>
      <w:r>
        <w:rPr>
          <w:color w:val="000000"/>
        </w:rPr>
        <w:t>Ministarstvu</w:t>
      </w:r>
      <w:r w:rsidR="00466492">
        <w:rPr>
          <w:color w:val="000000"/>
        </w:rPr>
        <w:t xml:space="preserve"> </w:t>
      </w:r>
      <w:r>
        <w:rPr>
          <w:color w:val="000000"/>
        </w:rPr>
        <w:t>unutrašnjih</w:t>
      </w:r>
      <w:r w:rsidR="00466492">
        <w:rPr>
          <w:color w:val="000000"/>
        </w:rPr>
        <w:t xml:space="preserve"> </w:t>
      </w:r>
      <w:r>
        <w:rPr>
          <w:color w:val="000000"/>
        </w:rPr>
        <w:t>poslova</w:t>
      </w:r>
      <w:r w:rsidR="00466492">
        <w:rPr>
          <w:color w:val="000000"/>
        </w:rPr>
        <w:t xml:space="preserve">, </w:t>
      </w:r>
      <w:r>
        <w:rPr>
          <w:color w:val="000000"/>
        </w:rPr>
        <w:t>koje</w:t>
      </w:r>
      <w:r w:rsidR="00466492">
        <w:rPr>
          <w:color w:val="000000"/>
        </w:rPr>
        <w:t xml:space="preserve"> </w:t>
      </w:r>
      <w:r>
        <w:rPr>
          <w:color w:val="000000"/>
        </w:rPr>
        <w:t>nakon</w:t>
      </w:r>
      <w:r w:rsidR="00466492">
        <w:rPr>
          <w:color w:val="000000"/>
        </w:rPr>
        <w:t xml:space="preserve"> </w:t>
      </w:r>
      <w:r>
        <w:rPr>
          <w:color w:val="000000"/>
        </w:rPr>
        <w:t>obrade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saradnji</w:t>
      </w:r>
      <w:r w:rsidR="00466492">
        <w:rPr>
          <w:color w:val="000000"/>
        </w:rPr>
        <w:t xml:space="preserve"> </w:t>
      </w:r>
      <w:r>
        <w:rPr>
          <w:color w:val="000000"/>
        </w:rPr>
        <w:t>sa</w:t>
      </w:r>
      <w:r w:rsidR="00466492">
        <w:rPr>
          <w:color w:val="000000"/>
        </w:rPr>
        <w:t xml:space="preserve"> </w:t>
      </w:r>
      <w:r>
        <w:rPr>
          <w:color w:val="000000"/>
        </w:rPr>
        <w:t>Republičkim</w:t>
      </w:r>
      <w:r w:rsidR="00466492">
        <w:rPr>
          <w:color w:val="000000"/>
        </w:rPr>
        <w:t xml:space="preserve"> </w:t>
      </w:r>
      <w:r>
        <w:rPr>
          <w:color w:val="000000"/>
        </w:rPr>
        <w:t>geodetskim</w:t>
      </w:r>
      <w:r w:rsidR="00466492">
        <w:rPr>
          <w:color w:val="000000"/>
        </w:rPr>
        <w:t xml:space="preserve"> </w:t>
      </w:r>
      <w:r>
        <w:rPr>
          <w:color w:val="000000"/>
        </w:rPr>
        <w:t>zavodom</w:t>
      </w:r>
      <w:r w:rsidR="00466492">
        <w:rPr>
          <w:color w:val="000000"/>
        </w:rPr>
        <w:t xml:space="preserve">, </w:t>
      </w:r>
      <w:r>
        <w:rPr>
          <w:color w:val="000000"/>
        </w:rPr>
        <w:t>podatke</w:t>
      </w:r>
      <w:r w:rsidR="00466492">
        <w:rPr>
          <w:color w:val="000000"/>
        </w:rPr>
        <w:t xml:space="preserve"> </w:t>
      </w:r>
      <w:r>
        <w:rPr>
          <w:color w:val="000000"/>
        </w:rPr>
        <w:t>unosi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Registar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>.</w:t>
      </w:r>
    </w:p>
    <w:p w:rsidR="009F7219" w:rsidRDefault="007E3DCD">
      <w:pPr>
        <w:spacing w:after="120"/>
        <w:jc w:val="center"/>
      </w:pPr>
      <w:r>
        <w:rPr>
          <w:b/>
          <w:color w:val="000000"/>
        </w:rPr>
        <w:t>Način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održavanja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Registra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rizika</w:t>
      </w:r>
    </w:p>
    <w:p w:rsidR="009F7219" w:rsidRDefault="007E3DCD">
      <w:pPr>
        <w:spacing w:after="120"/>
        <w:jc w:val="center"/>
      </w:pPr>
      <w:r>
        <w:rPr>
          <w:color w:val="000000"/>
        </w:rPr>
        <w:t>Član</w:t>
      </w:r>
      <w:r w:rsidR="00466492">
        <w:rPr>
          <w:color w:val="000000"/>
        </w:rPr>
        <w:t xml:space="preserve"> 10.</w:t>
      </w:r>
    </w:p>
    <w:p w:rsidR="009F7219" w:rsidRDefault="007E3DCD">
      <w:pPr>
        <w:spacing w:after="150"/>
      </w:pPr>
      <w:r>
        <w:rPr>
          <w:color w:val="000000"/>
        </w:rPr>
        <w:t>Pouzdanost</w:t>
      </w:r>
      <w:r w:rsidR="00466492">
        <w:rPr>
          <w:color w:val="000000"/>
        </w:rPr>
        <w:t xml:space="preserve">, </w:t>
      </w:r>
      <w:r>
        <w:rPr>
          <w:color w:val="000000"/>
        </w:rPr>
        <w:t>funkcionalnost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dostupnost</w:t>
      </w:r>
      <w:r w:rsidR="00466492">
        <w:rPr>
          <w:color w:val="000000"/>
        </w:rPr>
        <w:t xml:space="preserve"> </w:t>
      </w:r>
      <w:r>
        <w:rPr>
          <w:color w:val="000000"/>
        </w:rPr>
        <w:t>tehničke</w:t>
      </w:r>
      <w:r w:rsidR="00466492">
        <w:rPr>
          <w:color w:val="000000"/>
        </w:rPr>
        <w:t xml:space="preserve"> </w:t>
      </w:r>
      <w:r>
        <w:rPr>
          <w:color w:val="000000"/>
        </w:rPr>
        <w:t>infrastrukture</w:t>
      </w:r>
      <w:r w:rsidR="00466492">
        <w:rPr>
          <w:color w:val="000000"/>
        </w:rPr>
        <w:t xml:space="preserve"> </w:t>
      </w:r>
      <w:r>
        <w:rPr>
          <w:color w:val="000000"/>
        </w:rPr>
        <w:t>za</w:t>
      </w:r>
      <w:r w:rsidR="00466492">
        <w:rPr>
          <w:color w:val="000000"/>
        </w:rPr>
        <w:t xml:space="preserve"> </w:t>
      </w:r>
      <w:r>
        <w:rPr>
          <w:color w:val="000000"/>
        </w:rPr>
        <w:t>vođenje</w:t>
      </w:r>
      <w:r w:rsidR="00466492">
        <w:rPr>
          <w:color w:val="000000"/>
        </w:rPr>
        <w:t xml:space="preserve"> </w:t>
      </w:r>
      <w:r>
        <w:rPr>
          <w:color w:val="000000"/>
        </w:rPr>
        <w:t>i</w:t>
      </w:r>
      <w:r w:rsidR="00466492">
        <w:rPr>
          <w:color w:val="000000"/>
        </w:rPr>
        <w:t xml:space="preserve"> </w:t>
      </w:r>
      <w:r>
        <w:rPr>
          <w:color w:val="000000"/>
        </w:rPr>
        <w:t>održavanje</w:t>
      </w:r>
      <w:r w:rsidR="00466492">
        <w:rPr>
          <w:color w:val="000000"/>
        </w:rPr>
        <w:t xml:space="preserve"> </w:t>
      </w:r>
      <w:r>
        <w:rPr>
          <w:color w:val="000000"/>
        </w:rPr>
        <w:t>Registra</w:t>
      </w:r>
      <w:r w:rsidR="00466492">
        <w:rPr>
          <w:color w:val="000000"/>
        </w:rPr>
        <w:t xml:space="preserve"> </w:t>
      </w:r>
      <w:r>
        <w:rPr>
          <w:color w:val="000000"/>
        </w:rPr>
        <w:t>rizika</w:t>
      </w:r>
      <w:r w:rsidR="00466492">
        <w:rPr>
          <w:color w:val="000000"/>
        </w:rPr>
        <w:t xml:space="preserve"> </w:t>
      </w:r>
      <w:r>
        <w:rPr>
          <w:color w:val="000000"/>
        </w:rPr>
        <w:t>obezbeđuje</w:t>
      </w:r>
      <w:r w:rsidR="00466492">
        <w:rPr>
          <w:color w:val="000000"/>
        </w:rPr>
        <w:t xml:space="preserve"> </w:t>
      </w:r>
      <w:r>
        <w:rPr>
          <w:color w:val="000000"/>
        </w:rPr>
        <w:t>se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saradnji</w:t>
      </w:r>
      <w:r w:rsidR="00466492">
        <w:rPr>
          <w:color w:val="000000"/>
        </w:rPr>
        <w:t xml:space="preserve"> </w:t>
      </w:r>
      <w:r>
        <w:rPr>
          <w:color w:val="000000"/>
        </w:rPr>
        <w:t>sa</w:t>
      </w:r>
      <w:r w:rsidR="00466492">
        <w:rPr>
          <w:color w:val="000000"/>
        </w:rPr>
        <w:t xml:space="preserve"> </w:t>
      </w:r>
      <w:r>
        <w:rPr>
          <w:color w:val="000000"/>
        </w:rPr>
        <w:t>Republičkim</w:t>
      </w:r>
      <w:r w:rsidR="00466492">
        <w:rPr>
          <w:color w:val="000000"/>
        </w:rPr>
        <w:t xml:space="preserve"> </w:t>
      </w:r>
      <w:r>
        <w:rPr>
          <w:color w:val="000000"/>
        </w:rPr>
        <w:t>geodetskim</w:t>
      </w:r>
      <w:r w:rsidR="00466492">
        <w:rPr>
          <w:color w:val="000000"/>
        </w:rPr>
        <w:t xml:space="preserve"> </w:t>
      </w:r>
      <w:r>
        <w:rPr>
          <w:color w:val="000000"/>
        </w:rPr>
        <w:t>zavodom</w:t>
      </w:r>
      <w:r w:rsidR="00466492">
        <w:rPr>
          <w:color w:val="000000"/>
        </w:rPr>
        <w:t>.</w:t>
      </w:r>
    </w:p>
    <w:p w:rsidR="009F7219" w:rsidRDefault="007E3DCD">
      <w:pPr>
        <w:spacing w:after="120"/>
        <w:jc w:val="center"/>
      </w:pPr>
      <w:r>
        <w:rPr>
          <w:b/>
          <w:color w:val="000000"/>
        </w:rPr>
        <w:t>Stupanje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snagu</w:t>
      </w:r>
    </w:p>
    <w:p w:rsidR="009F7219" w:rsidRDefault="007E3DCD">
      <w:pPr>
        <w:spacing w:after="120"/>
        <w:jc w:val="center"/>
      </w:pPr>
      <w:r>
        <w:rPr>
          <w:color w:val="000000"/>
        </w:rPr>
        <w:t>Član</w:t>
      </w:r>
      <w:r w:rsidR="00466492">
        <w:rPr>
          <w:color w:val="000000"/>
        </w:rPr>
        <w:t xml:space="preserve"> 11.</w:t>
      </w:r>
    </w:p>
    <w:p w:rsidR="009F7219" w:rsidRDefault="007E3DCD">
      <w:pPr>
        <w:spacing w:after="150"/>
      </w:pPr>
      <w:r>
        <w:rPr>
          <w:color w:val="000000"/>
        </w:rPr>
        <w:t>Ovaj</w:t>
      </w:r>
      <w:r w:rsidR="00466492">
        <w:rPr>
          <w:color w:val="000000"/>
        </w:rPr>
        <w:t xml:space="preserve"> </w:t>
      </w:r>
      <w:r>
        <w:rPr>
          <w:color w:val="000000"/>
        </w:rPr>
        <w:t>pravilnik</w:t>
      </w:r>
      <w:r w:rsidR="00466492">
        <w:rPr>
          <w:color w:val="000000"/>
        </w:rPr>
        <w:t xml:space="preserve"> </w:t>
      </w:r>
      <w:r>
        <w:rPr>
          <w:color w:val="000000"/>
        </w:rPr>
        <w:t>stupa</w:t>
      </w:r>
      <w:r w:rsidR="00466492">
        <w:rPr>
          <w:color w:val="000000"/>
        </w:rPr>
        <w:t xml:space="preserve"> </w:t>
      </w:r>
      <w:r>
        <w:rPr>
          <w:color w:val="000000"/>
        </w:rPr>
        <w:t>na</w:t>
      </w:r>
      <w:r w:rsidR="00466492">
        <w:rPr>
          <w:color w:val="000000"/>
        </w:rPr>
        <w:t xml:space="preserve"> </w:t>
      </w:r>
      <w:r>
        <w:rPr>
          <w:color w:val="000000"/>
        </w:rPr>
        <w:t>snagu</w:t>
      </w:r>
      <w:r w:rsidR="00466492">
        <w:rPr>
          <w:color w:val="000000"/>
        </w:rPr>
        <w:t xml:space="preserve"> </w:t>
      </w:r>
      <w:r>
        <w:rPr>
          <w:color w:val="000000"/>
        </w:rPr>
        <w:t>osmog</w:t>
      </w:r>
      <w:r w:rsidR="00466492">
        <w:rPr>
          <w:color w:val="000000"/>
        </w:rPr>
        <w:t xml:space="preserve"> </w:t>
      </w:r>
      <w:r>
        <w:rPr>
          <w:color w:val="000000"/>
        </w:rPr>
        <w:t>dana</w:t>
      </w:r>
      <w:r w:rsidR="00466492">
        <w:rPr>
          <w:color w:val="000000"/>
        </w:rPr>
        <w:t xml:space="preserve"> </w:t>
      </w:r>
      <w:r>
        <w:rPr>
          <w:color w:val="000000"/>
        </w:rPr>
        <w:t>od</w:t>
      </w:r>
      <w:r w:rsidR="00466492">
        <w:rPr>
          <w:color w:val="000000"/>
        </w:rPr>
        <w:t xml:space="preserve"> </w:t>
      </w:r>
      <w:r>
        <w:rPr>
          <w:color w:val="000000"/>
        </w:rPr>
        <w:t>dana</w:t>
      </w:r>
      <w:r w:rsidR="00466492">
        <w:rPr>
          <w:color w:val="000000"/>
        </w:rPr>
        <w:t xml:space="preserve"> </w:t>
      </w:r>
      <w:r>
        <w:rPr>
          <w:color w:val="000000"/>
        </w:rPr>
        <w:t>objavlјivanja</w:t>
      </w:r>
      <w:r w:rsidR="00466492">
        <w:rPr>
          <w:color w:val="000000"/>
        </w:rPr>
        <w:t xml:space="preserve"> </w:t>
      </w:r>
      <w:r>
        <w:rPr>
          <w:color w:val="000000"/>
        </w:rPr>
        <w:t>u</w:t>
      </w:r>
      <w:r w:rsidR="00466492">
        <w:rPr>
          <w:color w:val="000000"/>
        </w:rPr>
        <w:t xml:space="preserve"> „</w:t>
      </w:r>
      <w:r>
        <w:rPr>
          <w:color w:val="000000"/>
        </w:rPr>
        <w:t>Službenom</w:t>
      </w:r>
      <w:r w:rsidR="00466492">
        <w:rPr>
          <w:color w:val="000000"/>
        </w:rPr>
        <w:t xml:space="preserve"> </w:t>
      </w:r>
      <w:r>
        <w:rPr>
          <w:color w:val="000000"/>
        </w:rPr>
        <w:t>glasniku</w:t>
      </w:r>
      <w:r w:rsidR="00466492">
        <w:rPr>
          <w:color w:val="000000"/>
        </w:rPr>
        <w:t xml:space="preserve"> </w:t>
      </w:r>
      <w:r>
        <w:rPr>
          <w:color w:val="000000"/>
        </w:rPr>
        <w:t>Republike</w:t>
      </w:r>
      <w:r w:rsidR="00466492">
        <w:rPr>
          <w:color w:val="000000"/>
        </w:rPr>
        <w:t xml:space="preserve"> </w:t>
      </w:r>
      <w:r>
        <w:rPr>
          <w:color w:val="000000"/>
        </w:rPr>
        <w:t>Srbije</w:t>
      </w:r>
      <w:r w:rsidR="00466492">
        <w:rPr>
          <w:color w:val="000000"/>
        </w:rPr>
        <w:t>”.</w:t>
      </w:r>
    </w:p>
    <w:p w:rsidR="009F7219" w:rsidRDefault="007E3DCD">
      <w:pPr>
        <w:spacing w:after="150"/>
        <w:jc w:val="right"/>
      </w:pPr>
      <w:r>
        <w:rPr>
          <w:color w:val="000000"/>
        </w:rPr>
        <w:t>Broj</w:t>
      </w:r>
      <w:r w:rsidR="00466492">
        <w:rPr>
          <w:color w:val="000000"/>
        </w:rPr>
        <w:t xml:space="preserve"> 01-9626/19-3</w:t>
      </w:r>
    </w:p>
    <w:p w:rsidR="009F7219" w:rsidRDefault="007E3DCD">
      <w:pPr>
        <w:spacing w:after="150"/>
        <w:jc w:val="right"/>
      </w:pPr>
      <w:r>
        <w:rPr>
          <w:color w:val="000000"/>
        </w:rPr>
        <w:t>U</w:t>
      </w:r>
      <w:r w:rsidR="00466492">
        <w:rPr>
          <w:color w:val="000000"/>
        </w:rPr>
        <w:t xml:space="preserve"> </w:t>
      </w:r>
      <w:r>
        <w:rPr>
          <w:color w:val="000000"/>
        </w:rPr>
        <w:t>Beogradu</w:t>
      </w:r>
      <w:r w:rsidR="00466492">
        <w:rPr>
          <w:color w:val="000000"/>
        </w:rPr>
        <w:t xml:space="preserve">, 25. </w:t>
      </w:r>
      <w:r>
        <w:rPr>
          <w:color w:val="000000"/>
        </w:rPr>
        <w:t>oktobra</w:t>
      </w:r>
      <w:r w:rsidR="00466492">
        <w:rPr>
          <w:color w:val="000000"/>
        </w:rPr>
        <w:t xml:space="preserve"> 2019. </w:t>
      </w:r>
      <w:r>
        <w:rPr>
          <w:color w:val="000000"/>
        </w:rPr>
        <w:t>godine</w:t>
      </w:r>
    </w:p>
    <w:p w:rsidR="009F7219" w:rsidRDefault="007E3DCD">
      <w:pPr>
        <w:spacing w:after="150"/>
        <w:jc w:val="right"/>
      </w:pPr>
      <w:r>
        <w:rPr>
          <w:color w:val="000000"/>
        </w:rPr>
        <w:lastRenderedPageBreak/>
        <w:t>Ministar</w:t>
      </w:r>
      <w:r w:rsidR="00466492">
        <w:rPr>
          <w:color w:val="000000"/>
        </w:rPr>
        <w:t>,</w:t>
      </w:r>
    </w:p>
    <w:p w:rsidR="009F7219" w:rsidRDefault="007E3DCD">
      <w:pPr>
        <w:spacing w:after="150"/>
        <w:jc w:val="right"/>
      </w:pPr>
      <w:r>
        <w:rPr>
          <w:color w:val="000000"/>
        </w:rPr>
        <w:t>dr</w:t>
      </w:r>
      <w:r w:rsidR="00466492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466492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466492">
        <w:rPr>
          <w:b/>
          <w:color w:val="000000"/>
        </w:rPr>
        <w:t>,</w:t>
      </w:r>
      <w:r w:rsidR="00466492">
        <w:rPr>
          <w:color w:val="000000"/>
        </w:rPr>
        <w:t xml:space="preserve"> </w:t>
      </w:r>
      <w:r>
        <w:rPr>
          <w:color w:val="000000"/>
        </w:rPr>
        <w:t>s</w:t>
      </w:r>
      <w:r w:rsidR="00466492">
        <w:rPr>
          <w:color w:val="000000"/>
        </w:rPr>
        <w:t>.</w:t>
      </w:r>
      <w:r>
        <w:rPr>
          <w:color w:val="000000"/>
        </w:rPr>
        <w:t>r</w:t>
      </w:r>
      <w:r w:rsidR="00466492">
        <w:rPr>
          <w:color w:val="000000"/>
        </w:rPr>
        <w:t>.</w:t>
      </w:r>
      <w:bookmarkEnd w:id="0"/>
    </w:p>
    <w:sectPr w:rsidR="009F7219" w:rsidSect="00957622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219"/>
    <w:rsid w:val="00466492"/>
    <w:rsid w:val="007E3DCD"/>
    <w:rsid w:val="00957622"/>
    <w:rsid w:val="009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F72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7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F72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9F721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F7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9F72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3833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2</cp:revision>
  <cp:lastPrinted>2019-12-03T13:34:00Z</cp:lastPrinted>
  <dcterms:created xsi:type="dcterms:W3CDTF">2019-12-03T13:34:00Z</dcterms:created>
  <dcterms:modified xsi:type="dcterms:W3CDTF">2019-12-03T13:34:00Z</dcterms:modified>
</cp:coreProperties>
</file>