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DD" w:rsidRDefault="009D37D3">
      <w:pPr>
        <w:spacing w:after="150"/>
      </w:pPr>
      <w:proofErr w:type="spellStart"/>
      <w:r>
        <w:rPr>
          <w:color w:val="000000"/>
        </w:rPr>
        <w:t>Preuzeto</w:t>
      </w:r>
      <w:proofErr w:type="spellEnd"/>
      <w:r w:rsidR="0011384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sa</w:t>
      </w:r>
      <w:proofErr w:type="spellEnd"/>
      <w:proofErr w:type="gramEnd"/>
      <w:r w:rsidR="00113845">
        <w:rPr>
          <w:color w:val="000000"/>
        </w:rPr>
        <w:t xml:space="preserve"> </w:t>
      </w:r>
      <w:hyperlink r:id="rId5">
        <w:r w:rsidR="00113845">
          <w:rPr>
            <w:rStyle w:val="Hyperlink"/>
            <w:color w:val="337AB7"/>
          </w:rPr>
          <w:t>www.pravno-informacioni-sistem.rs</w:t>
        </w:r>
      </w:hyperlink>
    </w:p>
    <w:p w:rsidR="00F011DD" w:rsidRDefault="009D37D3">
      <w:pPr>
        <w:spacing w:after="0"/>
        <w:jc w:val="right"/>
      </w:pPr>
      <w:proofErr w:type="spellStart"/>
      <w:r>
        <w:rPr>
          <w:rFonts w:ascii="Arial"/>
          <w:b/>
          <w:color w:val="000000"/>
        </w:rPr>
        <w:t>Redakcijski</w:t>
      </w:r>
      <w:proofErr w:type="spellEnd"/>
      <w:r w:rsidR="00113845"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pre</w:t>
      </w:r>
      <w:r>
        <w:rPr>
          <w:rFonts w:ascii="Arial"/>
          <w:b/>
          <w:color w:val="000000"/>
        </w:rPr>
        <w:t>č</w:t>
      </w:r>
      <w:r>
        <w:rPr>
          <w:rFonts w:ascii="Arial"/>
          <w:b/>
          <w:color w:val="000000"/>
        </w:rPr>
        <w:t>i</w:t>
      </w:r>
      <w:r>
        <w:rPr>
          <w:rFonts w:ascii="Arial"/>
          <w:b/>
          <w:color w:val="000000"/>
        </w:rPr>
        <w:t>šć</w:t>
      </w:r>
      <w:r>
        <w:rPr>
          <w:rFonts w:ascii="Arial"/>
          <w:b/>
          <w:color w:val="000000"/>
        </w:rPr>
        <w:t>en</w:t>
      </w:r>
      <w:proofErr w:type="spellEnd"/>
      <w:r w:rsidR="00113845"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tekst</w:t>
      </w:r>
      <w:proofErr w:type="spellEnd"/>
    </w:p>
    <w:p w:rsidR="00F011DD" w:rsidRDefault="00113845">
      <w:pPr>
        <w:spacing w:after="150"/>
      </w:pPr>
      <w:r>
        <w:rPr>
          <w:color w:val="000000"/>
        </w:rPr>
        <w:t> </w:t>
      </w:r>
    </w:p>
    <w:p w:rsidR="00F011DD" w:rsidRDefault="00113845">
      <w:pPr>
        <w:spacing w:after="150"/>
        <w:jc w:val="both"/>
      </w:pPr>
      <w:r>
        <w:rPr>
          <w:color w:val="000000"/>
        </w:rPr>
        <w:t> </w:t>
      </w:r>
    </w:p>
    <w:p w:rsidR="00F011DD" w:rsidRDefault="009D37D3">
      <w:pPr>
        <w:spacing w:after="150"/>
        <w:jc w:val="both"/>
      </w:pPr>
      <w:proofErr w:type="gramStart"/>
      <w:r>
        <w:rPr>
          <w:color w:val="000000"/>
        </w:rPr>
        <w:t>Na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osnovu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člana</w:t>
      </w:r>
      <w:proofErr w:type="spellEnd"/>
      <w:r w:rsidR="00113845">
        <w:rPr>
          <w:color w:val="000000"/>
        </w:rPr>
        <w:t xml:space="preserve"> 44.</w:t>
      </w:r>
      <w:proofErr w:type="gramEnd"/>
      <w:r w:rsidR="0011384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stav</w:t>
      </w:r>
      <w:proofErr w:type="spellEnd"/>
      <w:proofErr w:type="gramEnd"/>
      <w:r w:rsidR="00113845">
        <w:rPr>
          <w:color w:val="000000"/>
        </w:rPr>
        <w:t xml:space="preserve"> 2. </w:t>
      </w:r>
      <w:proofErr w:type="spellStart"/>
      <w:r>
        <w:rPr>
          <w:color w:val="000000"/>
        </w:rPr>
        <w:t>Zakona</w:t>
      </w:r>
      <w:proofErr w:type="spellEnd"/>
      <w:r w:rsidR="00113845">
        <w:rPr>
          <w:color w:val="000000"/>
        </w:rPr>
        <w:t xml:space="preserve"> </w:t>
      </w:r>
      <w:r>
        <w:rPr>
          <w:color w:val="000000"/>
        </w:rPr>
        <w:t>o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putnim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ispravama</w:t>
      </w:r>
      <w:proofErr w:type="spellEnd"/>
      <w:r w:rsidR="00113845">
        <w:rPr>
          <w:color w:val="000000"/>
        </w:rPr>
        <w:t xml:space="preserve"> („</w:t>
      </w:r>
      <w:proofErr w:type="spellStart"/>
      <w:r>
        <w:rPr>
          <w:color w:val="000000"/>
        </w:rPr>
        <w:t>Službeni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 w:rsidR="00113845">
        <w:rPr>
          <w:color w:val="000000"/>
        </w:rPr>
        <w:t xml:space="preserve"> </w:t>
      </w:r>
      <w:r>
        <w:rPr>
          <w:color w:val="000000"/>
        </w:rPr>
        <w:t>RS</w:t>
      </w:r>
      <w:r w:rsidR="00113845">
        <w:rPr>
          <w:color w:val="000000"/>
        </w:rPr>
        <w:t xml:space="preserve">”, </w:t>
      </w:r>
      <w:proofErr w:type="spellStart"/>
      <w:r>
        <w:rPr>
          <w:color w:val="000000"/>
        </w:rPr>
        <w:t>broj</w:t>
      </w:r>
      <w:proofErr w:type="spellEnd"/>
      <w:r w:rsidR="00113845">
        <w:rPr>
          <w:color w:val="000000"/>
        </w:rPr>
        <w:t xml:space="preserve"> 90/07),</w:t>
      </w:r>
    </w:p>
    <w:p w:rsidR="00F011DD" w:rsidRDefault="009D37D3">
      <w:pPr>
        <w:spacing w:after="150"/>
        <w:jc w:val="both"/>
      </w:pPr>
      <w:proofErr w:type="spellStart"/>
      <w:r>
        <w:rPr>
          <w:color w:val="000000"/>
        </w:rPr>
        <w:t>Vlada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F011DD" w:rsidRDefault="009D37D3">
      <w:pPr>
        <w:spacing w:after="150"/>
        <w:jc w:val="center"/>
      </w:pPr>
      <w:r>
        <w:rPr>
          <w:b/>
          <w:color w:val="000000"/>
        </w:rPr>
        <w:t>UREDBU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ceni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putnih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isprava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vize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troškovima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dostavlјanja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pasoša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preko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diplomatskog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konzularnog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predstavništva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113845">
        <w:rPr>
          <w:b/>
          <w:color w:val="000000"/>
        </w:rPr>
        <w:t>*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  <w:jc w:val="center"/>
      </w:pPr>
      <w:r>
        <w:rPr>
          <w:color w:val="000000"/>
        </w:rPr>
        <w:t>„</w:t>
      </w:r>
      <w:proofErr w:type="spellStart"/>
      <w:r w:rsidR="009D37D3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9D37D3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9D37D3">
        <w:rPr>
          <w:color w:val="000000"/>
        </w:rPr>
        <w:t>RS</w:t>
      </w:r>
      <w:r>
        <w:rPr>
          <w:color w:val="000000"/>
        </w:rPr>
        <w:t xml:space="preserve">“, </w:t>
      </w:r>
      <w:r w:rsidR="009D37D3">
        <w:rPr>
          <w:color w:val="000000"/>
        </w:rPr>
        <w:t>br</w:t>
      </w:r>
      <w:r>
        <w:rPr>
          <w:color w:val="000000"/>
        </w:rPr>
        <w:t xml:space="preserve">. 8 </w:t>
      </w:r>
      <w:proofErr w:type="gramStart"/>
      <w:r w:rsidR="009D37D3">
        <w:rPr>
          <w:color w:val="000000"/>
        </w:rPr>
        <w:t>od</w:t>
      </w:r>
      <w:proofErr w:type="gramEnd"/>
      <w:r>
        <w:rPr>
          <w:color w:val="000000"/>
        </w:rPr>
        <w:t xml:space="preserve"> 23. </w:t>
      </w:r>
      <w:proofErr w:type="spellStart"/>
      <w:proofErr w:type="gramStart"/>
      <w:r w:rsidR="009D37D3">
        <w:rPr>
          <w:color w:val="000000"/>
        </w:rPr>
        <w:t>januara</w:t>
      </w:r>
      <w:proofErr w:type="spellEnd"/>
      <w:proofErr w:type="gramEnd"/>
      <w:r>
        <w:rPr>
          <w:color w:val="000000"/>
        </w:rPr>
        <w:t xml:space="preserve"> 2008, 3 </w:t>
      </w:r>
      <w:r w:rsidR="009D37D3">
        <w:rPr>
          <w:color w:val="000000"/>
        </w:rPr>
        <w:t>od</w:t>
      </w:r>
      <w:r>
        <w:rPr>
          <w:color w:val="000000"/>
        </w:rPr>
        <w:t xml:space="preserve"> 16.</w:t>
      </w:r>
      <w:r w:rsidR="009D37D3">
        <w:rPr>
          <w:color w:val="000000"/>
        </w:rPr>
        <w:t>januara</w:t>
      </w:r>
      <w:r>
        <w:rPr>
          <w:color w:val="000000"/>
        </w:rPr>
        <w:t xml:space="preserve"> 2009, 30 </w:t>
      </w:r>
      <w:r w:rsidR="009D37D3">
        <w:rPr>
          <w:color w:val="000000"/>
        </w:rPr>
        <w:t>od</w:t>
      </w:r>
      <w:r>
        <w:rPr>
          <w:color w:val="000000"/>
        </w:rPr>
        <w:t xml:space="preserve"> 2. </w:t>
      </w:r>
      <w:proofErr w:type="spellStart"/>
      <w:proofErr w:type="gramStart"/>
      <w:r w:rsidR="009D37D3">
        <w:rPr>
          <w:color w:val="000000"/>
        </w:rPr>
        <w:t>aprila</w:t>
      </w:r>
      <w:proofErr w:type="spellEnd"/>
      <w:proofErr w:type="gramEnd"/>
      <w:r>
        <w:rPr>
          <w:color w:val="000000"/>
        </w:rPr>
        <w:t xml:space="preserve"> 2013, 8 </w:t>
      </w:r>
      <w:r w:rsidR="009D37D3">
        <w:rPr>
          <w:color w:val="000000"/>
        </w:rPr>
        <w:t>od</w:t>
      </w:r>
      <w:r>
        <w:rPr>
          <w:color w:val="000000"/>
        </w:rPr>
        <w:t xml:space="preserve"> 31. </w:t>
      </w:r>
      <w:proofErr w:type="spellStart"/>
      <w:proofErr w:type="gramStart"/>
      <w:r w:rsidR="009D37D3">
        <w:rPr>
          <w:color w:val="000000"/>
        </w:rPr>
        <w:t>ja</w:t>
      </w:r>
      <w:bookmarkStart w:id="0" w:name="_GoBack"/>
      <w:bookmarkEnd w:id="0"/>
      <w:r w:rsidR="009D37D3">
        <w:rPr>
          <w:color w:val="000000"/>
        </w:rPr>
        <w:t>nuara</w:t>
      </w:r>
      <w:proofErr w:type="spellEnd"/>
      <w:proofErr w:type="gramEnd"/>
      <w:r>
        <w:rPr>
          <w:color w:val="000000"/>
        </w:rPr>
        <w:t xml:space="preserve"> 2020.</w:t>
      </w:r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 w:rsidR="009D37D3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9D37D3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9D37D3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9D37D3">
        <w:rPr>
          <w:color w:val="000000"/>
        </w:rPr>
        <w:t>broj</w:t>
      </w:r>
      <w:proofErr w:type="spellEnd"/>
      <w:r>
        <w:rPr>
          <w:color w:val="000000"/>
        </w:rPr>
        <w:t xml:space="preserve"> 3/2009</w:t>
      </w:r>
    </w:p>
    <w:p w:rsidR="00F011DD" w:rsidRDefault="009D37D3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113845">
        <w:rPr>
          <w:color w:val="000000"/>
        </w:rPr>
        <w:t xml:space="preserve"> 1.</w:t>
      </w:r>
      <w:proofErr w:type="gramEnd"/>
    </w:p>
    <w:p w:rsidR="00F011DD" w:rsidRDefault="009D37D3">
      <w:pPr>
        <w:spacing w:after="150"/>
      </w:pPr>
      <w:proofErr w:type="spellStart"/>
      <w:r>
        <w:rPr>
          <w:b/>
          <w:color w:val="000000"/>
        </w:rPr>
        <w:t>Ovom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uredbom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utvrđuje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putnih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isprava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vize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troškovi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dostavlјanja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pasoša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preko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diplomatskog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ili</w:t>
      </w:r>
      <w:proofErr w:type="spellEnd"/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konzularnog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predstavništva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11384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kao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način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njihove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naplate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proofErr w:type="gramStart"/>
      <w:r>
        <w:rPr>
          <w:b/>
          <w:color w:val="000000"/>
        </w:rPr>
        <w:t>Ovom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uredbom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utvrđuje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pogranične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propusnice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uloška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uz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pograničnu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propusnicu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polјoprivrednike</w:t>
      </w:r>
      <w:proofErr w:type="spellEnd"/>
      <w:r w:rsidR="0011384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putnih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isprava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izdaju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međunarodnom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ugovoru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  <w:proofErr w:type="gramEnd"/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 w:rsidR="009D37D3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9D37D3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9D37D3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9D37D3">
        <w:rPr>
          <w:color w:val="000000"/>
        </w:rPr>
        <w:t>broj</w:t>
      </w:r>
      <w:proofErr w:type="spellEnd"/>
      <w:r>
        <w:rPr>
          <w:color w:val="000000"/>
        </w:rPr>
        <w:t xml:space="preserve"> 3/2009</w:t>
      </w:r>
    </w:p>
    <w:p w:rsidR="00F011DD" w:rsidRDefault="009D37D3">
      <w:pPr>
        <w:spacing w:after="150"/>
        <w:jc w:val="center"/>
      </w:pPr>
      <w:proofErr w:type="spellStart"/>
      <w:proofErr w:type="gramStart"/>
      <w:r>
        <w:rPr>
          <w:b/>
          <w:color w:val="000000"/>
        </w:rPr>
        <w:t>Član</w:t>
      </w:r>
      <w:proofErr w:type="spellEnd"/>
      <w:r w:rsidR="00113845">
        <w:rPr>
          <w:b/>
          <w:color w:val="000000"/>
        </w:rPr>
        <w:t xml:space="preserve"> 2.</w:t>
      </w:r>
      <w:r w:rsidR="00113845">
        <w:rPr>
          <w:rFonts w:ascii="Calibri"/>
          <w:b/>
          <w:color w:val="000000"/>
          <w:vertAlign w:val="superscript"/>
        </w:rPr>
        <w:t>*</w:t>
      </w:r>
      <w:proofErr w:type="gramEnd"/>
    </w:p>
    <w:p w:rsidR="00F011DD" w:rsidRDefault="009D37D3">
      <w:pPr>
        <w:spacing w:after="150"/>
        <w:jc w:val="both"/>
      </w:pPr>
      <w:proofErr w:type="spellStart"/>
      <w:proofErr w:type="gram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pasoša</w:t>
      </w:r>
      <w:proofErr w:type="spellEnd"/>
      <w:r w:rsidR="0011384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diplomatskog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pasoša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službenog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pasoša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iznosi</w:t>
      </w:r>
      <w:proofErr w:type="spellEnd"/>
      <w:r w:rsidR="00113845">
        <w:rPr>
          <w:b/>
          <w:color w:val="000000"/>
        </w:rPr>
        <w:t xml:space="preserve"> 3.600,00 </w:t>
      </w:r>
      <w:r>
        <w:rPr>
          <w:b/>
          <w:color w:val="000000"/>
        </w:rPr>
        <w:t>dinara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  <w:proofErr w:type="gramEnd"/>
    </w:p>
    <w:p w:rsidR="00F011DD" w:rsidRDefault="009D37D3">
      <w:pPr>
        <w:spacing w:after="150"/>
      </w:pPr>
      <w:proofErr w:type="spell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pasoša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izdaje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skladu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sa</w:t>
      </w:r>
      <w:proofErr w:type="spellEnd"/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članom</w:t>
      </w:r>
      <w:proofErr w:type="spellEnd"/>
      <w:r w:rsidR="00113845">
        <w:rPr>
          <w:b/>
          <w:color w:val="000000"/>
        </w:rPr>
        <w:t xml:space="preserve"> 33. </w:t>
      </w:r>
      <w:proofErr w:type="spellStart"/>
      <w:proofErr w:type="gramStart"/>
      <w:r>
        <w:rPr>
          <w:b/>
          <w:color w:val="000000"/>
        </w:rPr>
        <w:t>stav</w:t>
      </w:r>
      <w:proofErr w:type="spellEnd"/>
      <w:proofErr w:type="gramEnd"/>
      <w:r w:rsidR="00113845"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Zakona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putnim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ispravama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iznosi</w:t>
      </w:r>
      <w:proofErr w:type="spellEnd"/>
      <w:r w:rsidR="00113845">
        <w:rPr>
          <w:b/>
          <w:color w:val="000000"/>
        </w:rPr>
        <w:t xml:space="preserve"> 4.200,00 </w:t>
      </w:r>
      <w:proofErr w:type="spellStart"/>
      <w:r>
        <w:rPr>
          <w:b/>
          <w:color w:val="000000"/>
        </w:rPr>
        <w:t>dinara</w:t>
      </w:r>
      <w:proofErr w:type="spellEnd"/>
      <w:proofErr w:type="gramStart"/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  <w:proofErr w:type="gramEnd"/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putnog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iznosi</w:t>
      </w:r>
      <w:proofErr w:type="spellEnd"/>
      <w:r w:rsidR="00113845">
        <w:rPr>
          <w:b/>
          <w:color w:val="000000"/>
        </w:rPr>
        <w:t xml:space="preserve"> 345</w:t>
      </w:r>
      <w:proofErr w:type="gramStart"/>
      <w:r w:rsidR="00113845">
        <w:rPr>
          <w:b/>
          <w:color w:val="000000"/>
        </w:rPr>
        <w:t>,00</w:t>
      </w:r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bruto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iznosu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vize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iznosi</w:t>
      </w:r>
      <w:proofErr w:type="spellEnd"/>
      <w:r w:rsidR="00113845">
        <w:rPr>
          <w:b/>
          <w:color w:val="000000"/>
        </w:rPr>
        <w:t xml:space="preserve"> 180</w:t>
      </w:r>
      <w:proofErr w:type="gramStart"/>
      <w:r w:rsidR="00113845">
        <w:rPr>
          <w:b/>
          <w:color w:val="000000"/>
        </w:rPr>
        <w:t>,00</w:t>
      </w:r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bruto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iznosu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pogranične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propusnice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iznosi</w:t>
      </w:r>
      <w:proofErr w:type="spellEnd"/>
      <w:r w:rsidR="00113845">
        <w:rPr>
          <w:b/>
          <w:color w:val="000000"/>
        </w:rPr>
        <w:t xml:space="preserve"> 514</w:t>
      </w:r>
      <w:proofErr w:type="gramStart"/>
      <w:r w:rsidR="00113845">
        <w:rPr>
          <w:b/>
          <w:color w:val="000000"/>
        </w:rPr>
        <w:t>,00</w:t>
      </w:r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bruto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iznosu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r>
        <w:rPr>
          <w:b/>
          <w:color w:val="000000"/>
        </w:rPr>
        <w:t>Cena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obrasca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uloška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uz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pograničnu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propusnicu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polјoprivrednike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iznosi</w:t>
      </w:r>
      <w:proofErr w:type="spellEnd"/>
      <w:r w:rsidR="00113845">
        <w:rPr>
          <w:b/>
          <w:color w:val="000000"/>
        </w:rPr>
        <w:t xml:space="preserve"> 80</w:t>
      </w:r>
      <w:proofErr w:type="gramStart"/>
      <w:r w:rsidR="00113845">
        <w:rPr>
          <w:b/>
          <w:color w:val="000000"/>
        </w:rPr>
        <w:t>,00</w:t>
      </w:r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bruto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iznosu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r>
        <w:rPr>
          <w:b/>
          <w:color w:val="000000"/>
        </w:rPr>
        <w:t>Troškovi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dostavlјanja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pasoša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preko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diplomatskog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konzularnog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predstavništva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iznose</w:t>
      </w:r>
      <w:proofErr w:type="spellEnd"/>
      <w:r w:rsidR="00113845">
        <w:rPr>
          <w:b/>
          <w:color w:val="000000"/>
        </w:rPr>
        <w:t xml:space="preserve"> 1.550,00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ako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lastRenderedPageBreak/>
        <w:t>predstavništvo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nalazi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evropskoj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zemlјi</w:t>
      </w:r>
      <w:proofErr w:type="spellEnd"/>
      <w:r w:rsidR="0011384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odnosno</w:t>
      </w:r>
      <w:proofErr w:type="spellEnd"/>
      <w:r w:rsidR="00113845">
        <w:rPr>
          <w:b/>
          <w:color w:val="000000"/>
        </w:rPr>
        <w:t xml:space="preserve"> 1.700,00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ako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predstavništvo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nalazi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nekoj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drugoj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zemlјi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 w:rsidR="009D37D3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9D37D3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9D37D3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9D37D3">
        <w:rPr>
          <w:color w:val="000000"/>
        </w:rPr>
        <w:t>broj</w:t>
      </w:r>
      <w:proofErr w:type="spellEnd"/>
      <w:r>
        <w:rPr>
          <w:color w:val="000000"/>
        </w:rPr>
        <w:t xml:space="preserve"> 30/2013</w:t>
      </w:r>
    </w:p>
    <w:p w:rsidR="00F011DD" w:rsidRDefault="00113845">
      <w:pPr>
        <w:spacing w:after="150"/>
      </w:pPr>
      <w:r>
        <w:rPr>
          <w:color w:val="000000"/>
        </w:rPr>
        <w:t>**</w:t>
      </w:r>
      <w:proofErr w:type="spellStart"/>
      <w:r w:rsidR="009D37D3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9D37D3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9D37D3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9D37D3">
        <w:rPr>
          <w:color w:val="000000"/>
        </w:rPr>
        <w:t>broj</w:t>
      </w:r>
      <w:proofErr w:type="spellEnd"/>
      <w:r>
        <w:rPr>
          <w:color w:val="000000"/>
        </w:rPr>
        <w:t xml:space="preserve"> 8/2020</w:t>
      </w:r>
    </w:p>
    <w:p w:rsidR="00F011DD" w:rsidRDefault="009D37D3">
      <w:pPr>
        <w:spacing w:after="150"/>
        <w:jc w:val="center"/>
      </w:pPr>
      <w:proofErr w:type="spellStart"/>
      <w:proofErr w:type="gramStart"/>
      <w:r>
        <w:rPr>
          <w:b/>
          <w:color w:val="000000"/>
        </w:rPr>
        <w:t>Član</w:t>
      </w:r>
      <w:proofErr w:type="spellEnd"/>
      <w:r w:rsidR="00113845">
        <w:rPr>
          <w:b/>
          <w:color w:val="000000"/>
        </w:rPr>
        <w:t xml:space="preserve"> 3.</w:t>
      </w:r>
      <w:r w:rsidR="00113845">
        <w:rPr>
          <w:rFonts w:ascii="Calibri"/>
          <w:b/>
          <w:color w:val="000000"/>
          <w:vertAlign w:val="superscript"/>
        </w:rPr>
        <w:t>*</w:t>
      </w:r>
      <w:proofErr w:type="gramEnd"/>
    </w:p>
    <w:p w:rsidR="00F011DD" w:rsidRDefault="009D37D3">
      <w:pPr>
        <w:spacing w:after="150"/>
      </w:pPr>
      <w:proofErr w:type="spellStart"/>
      <w:proofErr w:type="gramStart"/>
      <w:r>
        <w:rPr>
          <w:b/>
          <w:color w:val="000000"/>
        </w:rPr>
        <w:t>Novčani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113845">
        <w:rPr>
          <w:b/>
          <w:color w:val="000000"/>
        </w:rPr>
        <w:t xml:space="preserve"> 2.</w:t>
      </w:r>
      <w:proofErr w:type="gramEnd"/>
      <w:r w:rsidR="00113845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ove</w:t>
      </w:r>
      <w:proofErr w:type="spellEnd"/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plaća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prilikom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podnošenja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zahteva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izdavanje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putne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isprave</w:t>
      </w:r>
      <w:proofErr w:type="spellEnd"/>
      <w:r w:rsidR="00113845"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odnosno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vize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proofErr w:type="gramStart"/>
      <w:r>
        <w:rPr>
          <w:b/>
          <w:color w:val="000000"/>
        </w:rPr>
        <w:t>Novčani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113845">
        <w:rPr>
          <w:b/>
          <w:color w:val="000000"/>
        </w:rPr>
        <w:t xml:space="preserve"> 2.</w:t>
      </w:r>
      <w:proofErr w:type="gramEnd"/>
      <w:r w:rsidR="00113845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stav</w:t>
      </w:r>
      <w:proofErr w:type="spellEnd"/>
      <w:proofErr w:type="gramEnd"/>
      <w:r w:rsidR="00113845">
        <w:rPr>
          <w:b/>
          <w:color w:val="000000"/>
        </w:rPr>
        <w:t xml:space="preserve"> 1. </w:t>
      </w:r>
      <w:proofErr w:type="spellStart"/>
      <w:proofErr w:type="gramStart"/>
      <w:r>
        <w:rPr>
          <w:b/>
          <w:color w:val="000000"/>
        </w:rPr>
        <w:t>ove</w:t>
      </w:r>
      <w:proofErr w:type="spellEnd"/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uplaćuje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tako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što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113845">
        <w:rPr>
          <w:b/>
          <w:color w:val="000000"/>
        </w:rPr>
        <w:t xml:space="preserve"> 3.000,00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uplaćuje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račun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Narodne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113845"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Zavoda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novčanica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kovanog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novca</w:t>
      </w:r>
      <w:proofErr w:type="spellEnd"/>
      <w:r w:rsidR="00113845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113845">
        <w:rPr>
          <w:b/>
          <w:color w:val="000000"/>
        </w:rPr>
        <w:t xml:space="preserve"> 600,00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račun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propisan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uplatu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javnih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prihoda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budžeta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proofErr w:type="gramStart"/>
      <w:r>
        <w:rPr>
          <w:b/>
          <w:color w:val="000000"/>
        </w:rPr>
        <w:t>Novčani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113845">
        <w:rPr>
          <w:b/>
          <w:color w:val="000000"/>
        </w:rPr>
        <w:t xml:space="preserve"> 2.</w:t>
      </w:r>
      <w:proofErr w:type="gramEnd"/>
      <w:r w:rsidR="00113845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stav</w:t>
      </w:r>
      <w:proofErr w:type="spellEnd"/>
      <w:proofErr w:type="gramEnd"/>
      <w:r w:rsidR="00113845">
        <w:rPr>
          <w:b/>
          <w:color w:val="000000"/>
        </w:rPr>
        <w:t xml:space="preserve"> 2. </w:t>
      </w:r>
      <w:proofErr w:type="spellStart"/>
      <w:proofErr w:type="gramStart"/>
      <w:r>
        <w:rPr>
          <w:b/>
          <w:color w:val="000000"/>
        </w:rPr>
        <w:t>ove</w:t>
      </w:r>
      <w:proofErr w:type="spellEnd"/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uplaćuje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tako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što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113845">
        <w:rPr>
          <w:b/>
          <w:color w:val="000000"/>
        </w:rPr>
        <w:t xml:space="preserve"> 3.000,00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uplaćuje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račun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Narodne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113845"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Zavoda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novčanica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kovanog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novca</w:t>
      </w:r>
      <w:proofErr w:type="spellEnd"/>
      <w:r w:rsidR="00113845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113845">
        <w:rPr>
          <w:b/>
          <w:color w:val="000000"/>
        </w:rPr>
        <w:t xml:space="preserve"> 1.200,00 </w:t>
      </w:r>
      <w:proofErr w:type="spellStart"/>
      <w:r>
        <w:rPr>
          <w:b/>
          <w:color w:val="000000"/>
        </w:rPr>
        <w:t>dinara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račun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propisan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uplatu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javnih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prihoda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budžeta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</w:pPr>
      <w:proofErr w:type="spellStart"/>
      <w:proofErr w:type="gramStart"/>
      <w:r>
        <w:rPr>
          <w:b/>
          <w:color w:val="000000"/>
        </w:rPr>
        <w:t>Novčani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113845">
        <w:rPr>
          <w:b/>
          <w:color w:val="000000"/>
        </w:rPr>
        <w:t xml:space="preserve"> 2.</w:t>
      </w:r>
      <w:proofErr w:type="gramEnd"/>
      <w:r w:rsidR="00113845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st</w:t>
      </w:r>
      <w:proofErr w:type="gramEnd"/>
      <w:r w:rsidR="00113845">
        <w:rPr>
          <w:b/>
          <w:color w:val="000000"/>
        </w:rPr>
        <w:t>.</w:t>
      </w:r>
      <w:proofErr w:type="spellEnd"/>
      <w:r w:rsidR="00113845">
        <w:rPr>
          <w:b/>
          <w:color w:val="000000"/>
        </w:rPr>
        <w:t xml:space="preserve"> 3–6. </w:t>
      </w:r>
      <w:proofErr w:type="spellStart"/>
      <w:proofErr w:type="gramStart"/>
      <w:r>
        <w:rPr>
          <w:b/>
          <w:color w:val="000000"/>
        </w:rPr>
        <w:t>ove</w:t>
      </w:r>
      <w:proofErr w:type="spellEnd"/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uplaćuje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račun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Narodne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banke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Srbije</w:t>
      </w:r>
      <w:proofErr w:type="spellEnd"/>
      <w:r w:rsidR="00113845"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Zavoda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za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izradu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novčanica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kovanog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novca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</w:p>
    <w:p w:rsidR="00F011DD" w:rsidRDefault="009D37D3">
      <w:pPr>
        <w:spacing w:after="150"/>
        <w:jc w:val="both"/>
      </w:pPr>
      <w:proofErr w:type="spellStart"/>
      <w:proofErr w:type="gramStart"/>
      <w:r>
        <w:rPr>
          <w:b/>
          <w:color w:val="000000"/>
        </w:rPr>
        <w:t>Novčani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iznos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iz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člana</w:t>
      </w:r>
      <w:proofErr w:type="spellEnd"/>
      <w:r w:rsidR="00113845">
        <w:rPr>
          <w:b/>
          <w:color w:val="000000"/>
        </w:rPr>
        <w:t xml:space="preserve"> 2.</w:t>
      </w:r>
      <w:proofErr w:type="gramEnd"/>
      <w:r w:rsidR="00113845"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stav</w:t>
      </w:r>
      <w:proofErr w:type="spellEnd"/>
      <w:proofErr w:type="gramEnd"/>
      <w:r w:rsidR="00113845">
        <w:rPr>
          <w:b/>
          <w:color w:val="000000"/>
        </w:rPr>
        <w:t xml:space="preserve"> 7. </w:t>
      </w:r>
      <w:proofErr w:type="spellStart"/>
      <w:proofErr w:type="gramStart"/>
      <w:r>
        <w:rPr>
          <w:b/>
          <w:color w:val="000000"/>
        </w:rPr>
        <w:t>ove</w:t>
      </w:r>
      <w:proofErr w:type="spellEnd"/>
      <w:proofErr w:type="gram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uredbe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plaća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način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koji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plaćaju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ostali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troškovi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diplomatskom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ili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konzularnom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predstavništvu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Republike</w:t>
      </w:r>
      <w:proofErr w:type="spellEnd"/>
      <w:r w:rsidR="00113845">
        <w:rPr>
          <w:b/>
          <w:color w:val="000000"/>
        </w:rPr>
        <w:t xml:space="preserve"> </w:t>
      </w:r>
      <w:r>
        <w:rPr>
          <w:b/>
          <w:color w:val="000000"/>
        </w:rPr>
        <w:t>Srbije</w:t>
      </w:r>
      <w:r w:rsidR="00113845">
        <w:rPr>
          <w:b/>
          <w:color w:val="000000"/>
        </w:rPr>
        <w:t>.</w:t>
      </w:r>
      <w:r w:rsidR="00113845">
        <w:rPr>
          <w:rFonts w:ascii="Calibri"/>
          <w:b/>
          <w:color w:val="000000"/>
          <w:vertAlign w:val="superscript"/>
        </w:rPr>
        <w:t>*</w:t>
      </w:r>
      <w:r w:rsidR="00113845">
        <w:rPr>
          <w:color w:val="000000"/>
        </w:rPr>
        <w:t> </w:t>
      </w:r>
    </w:p>
    <w:p w:rsidR="00F011DD" w:rsidRDefault="00113845">
      <w:pPr>
        <w:spacing w:after="150"/>
      </w:pPr>
      <w:r>
        <w:rPr>
          <w:color w:val="000000"/>
        </w:rPr>
        <w:t>*</w:t>
      </w:r>
      <w:proofErr w:type="spellStart"/>
      <w:r w:rsidR="009D37D3"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 w:rsidR="009D37D3"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r w:rsidR="009D37D3">
        <w:rPr>
          <w:color w:val="000000"/>
        </w:rPr>
        <w:t>RS</w:t>
      </w:r>
      <w:r>
        <w:rPr>
          <w:color w:val="000000"/>
        </w:rPr>
        <w:t xml:space="preserve">, </w:t>
      </w:r>
      <w:proofErr w:type="spellStart"/>
      <w:r w:rsidR="009D37D3">
        <w:rPr>
          <w:color w:val="000000"/>
        </w:rPr>
        <w:t>broj</w:t>
      </w:r>
      <w:proofErr w:type="spellEnd"/>
      <w:r>
        <w:rPr>
          <w:color w:val="000000"/>
        </w:rPr>
        <w:t xml:space="preserve"> 8/2020</w:t>
      </w:r>
    </w:p>
    <w:p w:rsidR="00F011DD" w:rsidRDefault="009D37D3">
      <w:pPr>
        <w:spacing w:after="120"/>
        <w:jc w:val="center"/>
      </w:pPr>
      <w:proofErr w:type="spellStart"/>
      <w:proofErr w:type="gramStart"/>
      <w:r>
        <w:rPr>
          <w:color w:val="000000"/>
        </w:rPr>
        <w:t>Član</w:t>
      </w:r>
      <w:proofErr w:type="spellEnd"/>
      <w:r w:rsidR="00113845">
        <w:rPr>
          <w:color w:val="000000"/>
        </w:rPr>
        <w:t xml:space="preserve"> 4.</w:t>
      </w:r>
      <w:proofErr w:type="gramEnd"/>
    </w:p>
    <w:p w:rsidR="00F011DD" w:rsidRDefault="009D37D3">
      <w:pPr>
        <w:spacing w:after="150"/>
        <w:jc w:val="both"/>
      </w:pPr>
      <w:r>
        <w:rPr>
          <w:color w:val="000000"/>
        </w:rPr>
        <w:t>Ova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uredba</w:t>
      </w:r>
      <w:proofErr w:type="spellEnd"/>
      <w:r w:rsidR="00113845">
        <w:rPr>
          <w:color w:val="000000"/>
        </w:rPr>
        <w:t xml:space="preserve"> </w:t>
      </w:r>
      <w:r>
        <w:rPr>
          <w:color w:val="000000"/>
        </w:rPr>
        <w:t>stupa</w:t>
      </w:r>
      <w:r w:rsidR="0011384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narednog</w:t>
      </w:r>
      <w:proofErr w:type="spellEnd"/>
      <w:r w:rsidR="00113845">
        <w:rPr>
          <w:color w:val="000000"/>
        </w:rPr>
        <w:t xml:space="preserve"> </w:t>
      </w:r>
      <w:r>
        <w:rPr>
          <w:color w:val="000000"/>
        </w:rPr>
        <w:t>dana</w:t>
      </w:r>
      <w:r w:rsidR="00113845">
        <w:rPr>
          <w:color w:val="000000"/>
        </w:rPr>
        <w:t xml:space="preserve"> </w:t>
      </w:r>
      <w:r>
        <w:rPr>
          <w:color w:val="000000"/>
        </w:rPr>
        <w:t>od</w:t>
      </w:r>
      <w:r w:rsidR="00113845">
        <w:rPr>
          <w:color w:val="000000"/>
        </w:rPr>
        <w:t xml:space="preserve"> </w:t>
      </w:r>
      <w:r>
        <w:rPr>
          <w:color w:val="000000"/>
        </w:rPr>
        <w:t>dana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objavlјivanja</w:t>
      </w:r>
      <w:proofErr w:type="spellEnd"/>
      <w:r w:rsidR="00113845">
        <w:rPr>
          <w:color w:val="000000"/>
        </w:rPr>
        <w:t xml:space="preserve"> </w:t>
      </w:r>
      <w:r>
        <w:rPr>
          <w:color w:val="000000"/>
        </w:rPr>
        <w:t>u</w:t>
      </w:r>
      <w:r w:rsidR="00113845">
        <w:rPr>
          <w:color w:val="000000"/>
        </w:rPr>
        <w:t xml:space="preserve"> „</w:t>
      </w:r>
      <w:proofErr w:type="spellStart"/>
      <w:r>
        <w:rPr>
          <w:color w:val="000000"/>
        </w:rPr>
        <w:t>Službenom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 w:rsidR="00113845">
        <w:rPr>
          <w:color w:val="000000"/>
        </w:rPr>
        <w:t xml:space="preserve">”, </w:t>
      </w:r>
      <w:r>
        <w:rPr>
          <w:color w:val="000000"/>
        </w:rPr>
        <w:t>a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počinje</w:t>
      </w:r>
      <w:proofErr w:type="spellEnd"/>
      <w:r w:rsidR="00113845">
        <w:rPr>
          <w:color w:val="000000"/>
        </w:rPr>
        <w:t xml:space="preserve"> </w:t>
      </w:r>
      <w:r>
        <w:rPr>
          <w:color w:val="000000"/>
        </w:rPr>
        <w:t>da</w:t>
      </w:r>
      <w:r w:rsidR="00113845">
        <w:rPr>
          <w:color w:val="000000"/>
        </w:rPr>
        <w:t xml:space="preserve"> </w:t>
      </w:r>
      <w:r>
        <w:rPr>
          <w:color w:val="000000"/>
        </w:rPr>
        <w:t>se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primenjuje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danom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početka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primene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Zakona</w:t>
      </w:r>
      <w:proofErr w:type="spellEnd"/>
      <w:r w:rsidR="00113845">
        <w:rPr>
          <w:color w:val="000000"/>
        </w:rPr>
        <w:t xml:space="preserve"> </w:t>
      </w:r>
      <w:r>
        <w:rPr>
          <w:color w:val="000000"/>
        </w:rPr>
        <w:t>o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putnim</w:t>
      </w:r>
      <w:proofErr w:type="spellEnd"/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ispravama</w:t>
      </w:r>
      <w:proofErr w:type="spellEnd"/>
      <w:r w:rsidR="00113845">
        <w:rPr>
          <w:color w:val="000000"/>
        </w:rPr>
        <w:t>.</w:t>
      </w:r>
    </w:p>
    <w:p w:rsidR="00F011DD" w:rsidRDefault="0011384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 w:rsidR="009D37D3">
        <w:rPr>
          <w:color w:val="000000"/>
        </w:rPr>
        <w:t>broj</w:t>
      </w:r>
      <w:proofErr w:type="spellEnd"/>
      <w:r>
        <w:rPr>
          <w:color w:val="000000"/>
        </w:rPr>
        <w:t xml:space="preserve"> 110-149/2008-2</w:t>
      </w:r>
    </w:p>
    <w:p w:rsidR="00F011DD" w:rsidRDefault="009D37D3">
      <w:pPr>
        <w:spacing w:after="150"/>
        <w:jc w:val="right"/>
      </w:pPr>
      <w:proofErr w:type="gramStart"/>
      <w:r>
        <w:rPr>
          <w:color w:val="000000"/>
        </w:rPr>
        <w:t>U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Beogradu</w:t>
      </w:r>
      <w:proofErr w:type="spellEnd"/>
      <w:r w:rsidR="00113845">
        <w:rPr>
          <w:color w:val="000000"/>
        </w:rPr>
        <w:t>, 17.</w:t>
      </w:r>
      <w:proofErr w:type="gramEnd"/>
      <w:r w:rsidR="00113845"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januara</w:t>
      </w:r>
      <w:proofErr w:type="spellEnd"/>
      <w:proofErr w:type="gramEnd"/>
      <w:r w:rsidR="00113845">
        <w:rPr>
          <w:color w:val="000000"/>
        </w:rPr>
        <w:t xml:space="preserve"> 2008. </w:t>
      </w:r>
      <w:proofErr w:type="spellStart"/>
      <w:proofErr w:type="gramStart"/>
      <w:r>
        <w:rPr>
          <w:color w:val="000000"/>
        </w:rPr>
        <w:t>godine</w:t>
      </w:r>
      <w:proofErr w:type="spellEnd"/>
      <w:proofErr w:type="gramEnd"/>
    </w:p>
    <w:p w:rsidR="00F011DD" w:rsidRDefault="009D37D3">
      <w:pPr>
        <w:spacing w:after="150"/>
        <w:jc w:val="right"/>
      </w:pPr>
      <w:proofErr w:type="spellStart"/>
      <w:r>
        <w:rPr>
          <w:b/>
          <w:color w:val="000000"/>
        </w:rPr>
        <w:t>Vlada</w:t>
      </w:r>
      <w:proofErr w:type="spellEnd"/>
    </w:p>
    <w:p w:rsidR="00F011DD" w:rsidRDefault="009D37D3">
      <w:pPr>
        <w:spacing w:after="150"/>
        <w:jc w:val="right"/>
      </w:pPr>
      <w:proofErr w:type="spellStart"/>
      <w:r>
        <w:rPr>
          <w:color w:val="000000"/>
        </w:rPr>
        <w:t>Potpredsednik</w:t>
      </w:r>
      <w:proofErr w:type="spellEnd"/>
      <w:r w:rsidR="00113845">
        <w:rPr>
          <w:color w:val="000000"/>
        </w:rPr>
        <w:t>,</w:t>
      </w:r>
    </w:p>
    <w:p w:rsidR="00F011DD" w:rsidRDefault="009D37D3">
      <w:pPr>
        <w:spacing w:after="150"/>
        <w:jc w:val="right"/>
      </w:pPr>
      <w:proofErr w:type="spellStart"/>
      <w:proofErr w:type="gramStart"/>
      <w:r>
        <w:rPr>
          <w:b/>
          <w:color w:val="000000"/>
        </w:rPr>
        <w:t>Božidar</w:t>
      </w:r>
      <w:proofErr w:type="spellEnd"/>
      <w:r w:rsidR="00113845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Đelić</w:t>
      </w:r>
      <w:proofErr w:type="spellEnd"/>
      <w:r w:rsidR="00113845">
        <w:rPr>
          <w:b/>
          <w:color w:val="000000"/>
        </w:rPr>
        <w:t>,</w:t>
      </w:r>
      <w:r w:rsidR="00113845">
        <w:rPr>
          <w:color w:val="000000"/>
        </w:rPr>
        <w:t xml:space="preserve"> </w:t>
      </w:r>
      <w:proofErr w:type="spellStart"/>
      <w:r>
        <w:rPr>
          <w:color w:val="000000"/>
        </w:rPr>
        <w:t>s</w:t>
      </w:r>
      <w:r w:rsidR="00113845">
        <w:rPr>
          <w:color w:val="000000"/>
        </w:rPr>
        <w:t>.</w:t>
      </w:r>
      <w:r>
        <w:rPr>
          <w:color w:val="000000"/>
        </w:rPr>
        <w:t>r</w:t>
      </w:r>
      <w:r w:rsidR="00113845">
        <w:rPr>
          <w:color w:val="000000"/>
        </w:rPr>
        <w:t>.</w:t>
      </w:r>
      <w:proofErr w:type="spellEnd"/>
      <w:proofErr w:type="gramEnd"/>
    </w:p>
    <w:p w:rsidR="00F011DD" w:rsidRDefault="00113845">
      <w:pPr>
        <w:spacing w:after="150"/>
        <w:jc w:val="both"/>
      </w:pPr>
      <w:r>
        <w:rPr>
          <w:color w:val="000000"/>
        </w:rPr>
        <w:t> </w:t>
      </w:r>
    </w:p>
    <w:sectPr w:rsidR="00F011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DD"/>
    <w:rsid w:val="00113845"/>
    <w:rsid w:val="009D37D3"/>
    <w:rsid w:val="00F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2604</Characters>
  <Application>Microsoft Office Word</Application>
  <DocSecurity>0</DocSecurity>
  <Lines>72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2022-10-20T10:15:00Z</cp:lastPrinted>
  <dcterms:created xsi:type="dcterms:W3CDTF">2022-10-20T10:15:00Z</dcterms:created>
  <dcterms:modified xsi:type="dcterms:W3CDTF">2022-10-20T10:15:00Z</dcterms:modified>
</cp:coreProperties>
</file>