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4C" w:rsidRDefault="00971754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 w:rsidR="007F0577">
        <w:rPr>
          <w:color w:val="000000"/>
        </w:rPr>
        <w:t>Preuzeto</w:t>
      </w:r>
      <w:r>
        <w:rPr>
          <w:color w:val="000000"/>
        </w:rPr>
        <w:t xml:space="preserve"> </w:t>
      </w:r>
      <w:proofErr w:type="gramStart"/>
      <w:r w:rsidR="007F0577">
        <w:rPr>
          <w:color w:val="000000"/>
        </w:rPr>
        <w:t>sa</w:t>
      </w:r>
      <w:proofErr w:type="gramEnd"/>
      <w:r>
        <w:rPr>
          <w:color w:val="000000"/>
        </w:rPr>
        <w:t xml:space="preserve">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C1634C" w:rsidRDefault="007F0577">
      <w:pPr>
        <w:spacing w:after="150"/>
        <w:jc w:val="right"/>
      </w:pPr>
      <w:r>
        <w:rPr>
          <w:b/>
          <w:color w:val="000000"/>
        </w:rPr>
        <w:t>Redakcijski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C1634C" w:rsidRDefault="00971754">
      <w:pPr>
        <w:spacing w:after="150"/>
      </w:pPr>
      <w:r>
        <w:rPr>
          <w:color w:val="000000"/>
        </w:rPr>
        <w:t> </w:t>
      </w:r>
    </w:p>
    <w:p w:rsidR="00C1634C" w:rsidRDefault="00971754">
      <w:pPr>
        <w:spacing w:after="150"/>
      </w:pPr>
      <w:r>
        <w:rPr>
          <w:color w:val="000000"/>
        </w:rPr>
        <w:t> </w:t>
      </w:r>
    </w:p>
    <w:p w:rsidR="00C1634C" w:rsidRDefault="007F0577">
      <w:pPr>
        <w:spacing w:after="150"/>
      </w:pPr>
      <w:proofErr w:type="gramStart"/>
      <w:r>
        <w:rPr>
          <w:color w:val="000000"/>
        </w:rPr>
        <w:t>Na</w:t>
      </w:r>
      <w:r w:rsidR="00971754">
        <w:rPr>
          <w:color w:val="000000"/>
        </w:rPr>
        <w:t xml:space="preserve"> </w:t>
      </w:r>
      <w:r>
        <w:rPr>
          <w:color w:val="000000"/>
        </w:rPr>
        <w:t>osnovu</w:t>
      </w:r>
      <w:r w:rsidR="00971754">
        <w:rPr>
          <w:color w:val="000000"/>
        </w:rPr>
        <w:t xml:space="preserve"> </w:t>
      </w:r>
      <w:r>
        <w:rPr>
          <w:color w:val="000000"/>
        </w:rPr>
        <w:t>člana</w:t>
      </w:r>
      <w:r w:rsidR="00971754">
        <w:rPr>
          <w:color w:val="000000"/>
        </w:rPr>
        <w:t xml:space="preserve"> 46.</w:t>
      </w:r>
      <w:proofErr w:type="gramEnd"/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stav</w:t>
      </w:r>
      <w:proofErr w:type="gramEnd"/>
      <w:r w:rsidR="00971754">
        <w:rPr>
          <w:color w:val="000000"/>
        </w:rPr>
        <w:t xml:space="preserve"> 2. </w:t>
      </w:r>
      <w:r>
        <w:rPr>
          <w:color w:val="000000"/>
        </w:rPr>
        <w:t>Zakona</w:t>
      </w:r>
      <w:r w:rsidR="00971754">
        <w:rPr>
          <w:color w:val="000000"/>
        </w:rPr>
        <w:t xml:space="preserve"> </w:t>
      </w:r>
      <w:r>
        <w:rPr>
          <w:color w:val="000000"/>
        </w:rPr>
        <w:t>o</w:t>
      </w:r>
      <w:r w:rsidR="00971754">
        <w:rPr>
          <w:color w:val="000000"/>
        </w:rPr>
        <w:t xml:space="preserve"> </w:t>
      </w:r>
      <w:r>
        <w:rPr>
          <w:color w:val="000000"/>
        </w:rPr>
        <w:t>policiji</w:t>
      </w:r>
      <w:r w:rsidR="00971754">
        <w:rPr>
          <w:color w:val="000000"/>
        </w:rPr>
        <w:t xml:space="preserve"> („</w:t>
      </w:r>
      <w:r>
        <w:rPr>
          <w:color w:val="000000"/>
        </w:rPr>
        <w:t>Službeni</w:t>
      </w:r>
      <w:r w:rsidR="00971754">
        <w:rPr>
          <w:color w:val="000000"/>
        </w:rPr>
        <w:t xml:space="preserve"> </w:t>
      </w:r>
      <w:r>
        <w:rPr>
          <w:color w:val="000000"/>
        </w:rPr>
        <w:t>glasnik</w:t>
      </w:r>
      <w:r w:rsidR="00971754">
        <w:rPr>
          <w:color w:val="000000"/>
        </w:rPr>
        <w:t xml:space="preserve"> </w:t>
      </w:r>
      <w:r>
        <w:rPr>
          <w:color w:val="000000"/>
        </w:rPr>
        <w:t>RS</w:t>
      </w:r>
      <w:r w:rsidR="00971754">
        <w:rPr>
          <w:color w:val="000000"/>
        </w:rPr>
        <w:t xml:space="preserve">”, </w:t>
      </w:r>
      <w:r>
        <w:rPr>
          <w:color w:val="000000"/>
        </w:rPr>
        <w:t>broj</w:t>
      </w:r>
      <w:r w:rsidR="00971754">
        <w:rPr>
          <w:color w:val="000000"/>
        </w:rPr>
        <w:t xml:space="preserve"> 6/16),</w:t>
      </w:r>
    </w:p>
    <w:p w:rsidR="00C1634C" w:rsidRDefault="007F0577">
      <w:pPr>
        <w:spacing w:after="150"/>
      </w:pPr>
      <w:r>
        <w:rPr>
          <w:color w:val="000000"/>
        </w:rPr>
        <w:t>Ministar</w:t>
      </w:r>
      <w:r w:rsidR="00971754">
        <w:rPr>
          <w:color w:val="000000"/>
        </w:rPr>
        <w:t xml:space="preserve"> </w:t>
      </w:r>
      <w:r>
        <w:rPr>
          <w:color w:val="000000"/>
        </w:rPr>
        <w:t>unutrašnjih</w:t>
      </w:r>
      <w:r w:rsidR="00971754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poslova</w:t>
      </w:r>
      <w:r w:rsidR="00971754">
        <w:rPr>
          <w:color w:val="000000"/>
        </w:rPr>
        <w:t xml:space="preserve"> </w:t>
      </w:r>
      <w:r>
        <w:rPr>
          <w:color w:val="000000"/>
        </w:rPr>
        <w:t>donosi</w:t>
      </w:r>
    </w:p>
    <w:p w:rsidR="00C1634C" w:rsidRDefault="007F0577">
      <w:pPr>
        <w:spacing w:after="225"/>
        <w:jc w:val="center"/>
      </w:pPr>
      <w:r>
        <w:rPr>
          <w:b/>
          <w:color w:val="000000"/>
        </w:rPr>
        <w:t>PRAVILNIK</w:t>
      </w:r>
    </w:p>
    <w:p w:rsidR="00C1634C" w:rsidRDefault="007F0577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ponašanja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ličnom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izgledu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zaposlenih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</w:p>
    <w:p w:rsidR="00C1634C" w:rsidRDefault="00971754">
      <w:pPr>
        <w:spacing w:after="150"/>
        <w:jc w:val="center"/>
      </w:pPr>
      <w:r>
        <w:rPr>
          <w:color w:val="000000"/>
        </w:rPr>
        <w:t>"</w:t>
      </w:r>
      <w:r w:rsidR="007F0577">
        <w:rPr>
          <w:color w:val="000000"/>
        </w:rPr>
        <w:t>Službeni</w:t>
      </w:r>
      <w:r>
        <w:rPr>
          <w:color w:val="000000"/>
        </w:rPr>
        <w:t xml:space="preserve"> </w:t>
      </w:r>
      <w:r w:rsidR="007F0577">
        <w:rPr>
          <w:color w:val="000000"/>
        </w:rPr>
        <w:t>glasnik</w:t>
      </w:r>
      <w:r>
        <w:rPr>
          <w:color w:val="000000"/>
        </w:rPr>
        <w:t xml:space="preserve"> </w:t>
      </w:r>
      <w:r w:rsidR="007F0577">
        <w:rPr>
          <w:color w:val="000000"/>
        </w:rPr>
        <w:t>RS</w:t>
      </w:r>
      <w:r>
        <w:rPr>
          <w:color w:val="000000"/>
        </w:rPr>
        <w:t xml:space="preserve">", </w:t>
      </w:r>
      <w:r w:rsidR="007F0577">
        <w:rPr>
          <w:color w:val="000000"/>
        </w:rPr>
        <w:t>br</w:t>
      </w:r>
      <w:r>
        <w:rPr>
          <w:color w:val="000000"/>
        </w:rPr>
        <w:t xml:space="preserve">. 13 </w:t>
      </w:r>
      <w:proofErr w:type="gramStart"/>
      <w:r w:rsidR="007F0577">
        <w:rPr>
          <w:color w:val="000000"/>
        </w:rPr>
        <w:t>od</w:t>
      </w:r>
      <w:proofErr w:type="gramEnd"/>
      <w:r>
        <w:rPr>
          <w:color w:val="000000"/>
        </w:rPr>
        <w:t xml:space="preserve"> 14. </w:t>
      </w:r>
      <w:proofErr w:type="gramStart"/>
      <w:r w:rsidR="007F0577">
        <w:rPr>
          <w:color w:val="000000"/>
        </w:rPr>
        <w:t>februara</w:t>
      </w:r>
      <w:proofErr w:type="gramEnd"/>
      <w:r>
        <w:rPr>
          <w:color w:val="000000"/>
        </w:rPr>
        <w:t xml:space="preserve"> 2018, 83 </w:t>
      </w:r>
      <w:r w:rsidR="007F0577">
        <w:rPr>
          <w:color w:val="000000"/>
        </w:rPr>
        <w:t>od</w:t>
      </w:r>
      <w:r>
        <w:rPr>
          <w:color w:val="000000"/>
        </w:rPr>
        <w:t xml:space="preserve"> 27. </w:t>
      </w:r>
      <w:proofErr w:type="gramStart"/>
      <w:r w:rsidR="007F0577">
        <w:rPr>
          <w:color w:val="000000"/>
        </w:rPr>
        <w:t>avgusta</w:t>
      </w:r>
      <w:proofErr w:type="gramEnd"/>
      <w:r>
        <w:rPr>
          <w:color w:val="000000"/>
        </w:rPr>
        <w:t xml:space="preserve"> 2021.</w:t>
      </w:r>
    </w:p>
    <w:p w:rsidR="00C1634C" w:rsidRDefault="00971754">
      <w:pPr>
        <w:spacing w:after="120"/>
        <w:jc w:val="center"/>
      </w:pPr>
      <w:r>
        <w:rPr>
          <w:color w:val="000000"/>
        </w:rPr>
        <w:t xml:space="preserve">I. </w:t>
      </w:r>
      <w:r w:rsidR="007F0577">
        <w:rPr>
          <w:color w:val="000000"/>
        </w:rPr>
        <w:t>UVODN</w:t>
      </w:r>
      <w:r>
        <w:rPr>
          <w:color w:val="000000"/>
        </w:rPr>
        <w:t xml:space="preserve">A </w:t>
      </w:r>
      <w:r w:rsidR="007F0577">
        <w:rPr>
          <w:color w:val="000000"/>
        </w:rPr>
        <w:t>ODREDB</w:t>
      </w:r>
      <w:r>
        <w:rPr>
          <w:color w:val="000000"/>
        </w:rPr>
        <w:t>A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1.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Ovim</w:t>
      </w:r>
      <w:r w:rsidR="00971754">
        <w:rPr>
          <w:color w:val="000000"/>
        </w:rPr>
        <w:t xml:space="preserve"> </w:t>
      </w:r>
      <w:r>
        <w:rPr>
          <w:color w:val="000000"/>
        </w:rPr>
        <w:t>pravilnikom</w:t>
      </w:r>
      <w:r w:rsidR="00971754">
        <w:rPr>
          <w:color w:val="000000"/>
        </w:rPr>
        <w:t xml:space="preserve"> </w:t>
      </w:r>
      <w:r>
        <w:rPr>
          <w:color w:val="000000"/>
        </w:rPr>
        <w:t>uređuje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način</w:t>
      </w:r>
      <w:r w:rsidR="00971754">
        <w:rPr>
          <w:color w:val="000000"/>
        </w:rPr>
        <w:t xml:space="preserve"> </w:t>
      </w:r>
      <w:r>
        <w:rPr>
          <w:color w:val="000000"/>
        </w:rPr>
        <w:t>ponašanja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lični</w:t>
      </w:r>
      <w:r w:rsidR="00971754">
        <w:rPr>
          <w:color w:val="000000"/>
        </w:rPr>
        <w:t xml:space="preserve"> </w:t>
      </w:r>
      <w:r>
        <w:rPr>
          <w:color w:val="000000"/>
        </w:rPr>
        <w:t>izgled</w:t>
      </w:r>
      <w:r w:rsidR="00971754">
        <w:rPr>
          <w:color w:val="000000"/>
        </w:rPr>
        <w:t xml:space="preserve"> </w:t>
      </w:r>
      <w:r>
        <w:rPr>
          <w:color w:val="000000"/>
        </w:rPr>
        <w:t>policijskih</w:t>
      </w:r>
      <w:r w:rsidR="00971754">
        <w:rPr>
          <w:color w:val="000000"/>
        </w:rPr>
        <w:t xml:space="preserve"> </w:t>
      </w:r>
      <w:r>
        <w:rPr>
          <w:color w:val="000000"/>
        </w:rPr>
        <w:t>službenika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drugih</w:t>
      </w:r>
      <w:r w:rsidR="00971754">
        <w:rPr>
          <w:color w:val="000000"/>
        </w:rPr>
        <w:t xml:space="preserve"> </w:t>
      </w:r>
      <w:r>
        <w:rPr>
          <w:color w:val="000000"/>
        </w:rPr>
        <w:t>zaposlenih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Ministarstvu</w:t>
      </w:r>
      <w:r w:rsidR="00971754">
        <w:rPr>
          <w:color w:val="000000"/>
        </w:rPr>
        <w:t xml:space="preserve"> </w:t>
      </w:r>
      <w:r>
        <w:rPr>
          <w:color w:val="000000"/>
        </w:rPr>
        <w:t>unutrašnjih</w:t>
      </w:r>
      <w:r w:rsidR="00971754">
        <w:rPr>
          <w:color w:val="000000"/>
        </w:rPr>
        <w:t xml:space="preserve"> </w:t>
      </w:r>
      <w:r>
        <w:rPr>
          <w:color w:val="000000"/>
        </w:rPr>
        <w:t>poslova</w:t>
      </w:r>
      <w:r w:rsidR="00971754">
        <w:rPr>
          <w:color w:val="000000"/>
        </w:rPr>
        <w:t xml:space="preserve"> (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dalјem</w:t>
      </w:r>
      <w:r w:rsidR="00971754">
        <w:rPr>
          <w:color w:val="000000"/>
        </w:rPr>
        <w:t xml:space="preserve"> </w:t>
      </w:r>
      <w:r>
        <w:rPr>
          <w:color w:val="000000"/>
        </w:rPr>
        <w:t>tekstu</w:t>
      </w:r>
      <w:r w:rsidR="00971754">
        <w:rPr>
          <w:color w:val="000000"/>
        </w:rPr>
        <w:t xml:space="preserve">: </w:t>
      </w:r>
      <w:r>
        <w:rPr>
          <w:color w:val="000000"/>
        </w:rPr>
        <w:t>Ministarstvo</w:t>
      </w:r>
      <w:r w:rsidR="00971754">
        <w:rPr>
          <w:color w:val="000000"/>
        </w:rPr>
        <w:t>).</w:t>
      </w:r>
    </w:p>
    <w:p w:rsidR="00C1634C" w:rsidRDefault="00971754">
      <w:pPr>
        <w:spacing w:after="120"/>
        <w:jc w:val="center"/>
      </w:pPr>
      <w:r>
        <w:rPr>
          <w:color w:val="000000"/>
        </w:rPr>
        <w:t xml:space="preserve">II. </w:t>
      </w:r>
      <w:r w:rsidR="007F0577">
        <w:rPr>
          <w:color w:val="000000"/>
        </w:rPr>
        <w:t>OPŠTE</w:t>
      </w:r>
      <w:r>
        <w:rPr>
          <w:color w:val="000000"/>
        </w:rPr>
        <w:t xml:space="preserve"> </w:t>
      </w:r>
      <w:r w:rsidR="007F0577">
        <w:rPr>
          <w:color w:val="000000"/>
        </w:rPr>
        <w:t>ODREDBE</w:t>
      </w:r>
      <w:r>
        <w:rPr>
          <w:color w:val="000000"/>
        </w:rPr>
        <w:t xml:space="preserve"> </w:t>
      </w:r>
      <w:r w:rsidR="007F0577">
        <w:rPr>
          <w:color w:val="000000"/>
        </w:rPr>
        <w:t>O</w:t>
      </w:r>
      <w:r>
        <w:rPr>
          <w:color w:val="000000"/>
        </w:rPr>
        <w:t xml:space="preserve"> </w:t>
      </w:r>
      <w:r w:rsidR="007F0577">
        <w:rPr>
          <w:color w:val="000000"/>
        </w:rPr>
        <w:t>PONAŠANјU</w:t>
      </w:r>
      <w:r>
        <w:rPr>
          <w:color w:val="000000"/>
        </w:rPr>
        <w:t xml:space="preserve"> </w:t>
      </w:r>
      <w:r w:rsidR="007F0577">
        <w:rPr>
          <w:color w:val="000000"/>
        </w:rPr>
        <w:t>POLICIJSKIH</w:t>
      </w:r>
      <w:r>
        <w:rPr>
          <w:color w:val="000000"/>
        </w:rPr>
        <w:t xml:space="preserve"> </w:t>
      </w:r>
      <w:r w:rsidR="007F0577">
        <w:rPr>
          <w:color w:val="000000"/>
        </w:rPr>
        <w:t>SLUŽBENIKA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DRUGIH</w:t>
      </w:r>
      <w:r>
        <w:rPr>
          <w:color w:val="000000"/>
        </w:rPr>
        <w:t xml:space="preserve"> </w:t>
      </w:r>
      <w:r w:rsidR="007F0577">
        <w:rPr>
          <w:color w:val="000000"/>
        </w:rPr>
        <w:t>ZAPOSLENIH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2.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</w:t>
      </w:r>
      <w:r w:rsidR="00971754">
        <w:rPr>
          <w:color w:val="000000"/>
        </w:rPr>
        <w:t xml:space="preserve"> </w:t>
      </w:r>
      <w:r>
        <w:rPr>
          <w:color w:val="000000"/>
        </w:rPr>
        <w:t>zaposleni</w:t>
      </w:r>
      <w:r w:rsidR="00971754">
        <w:rPr>
          <w:color w:val="000000"/>
        </w:rPr>
        <w:t xml:space="preserve"> </w:t>
      </w:r>
      <w:r>
        <w:rPr>
          <w:color w:val="000000"/>
        </w:rPr>
        <w:t>dužni</w:t>
      </w:r>
      <w:r w:rsidR="00971754">
        <w:rPr>
          <w:color w:val="000000"/>
        </w:rPr>
        <w:t xml:space="preserve"> </w:t>
      </w:r>
      <w:r>
        <w:rPr>
          <w:color w:val="000000"/>
        </w:rPr>
        <w:t>su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radu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van</w:t>
      </w:r>
      <w:r w:rsidR="00971754">
        <w:rPr>
          <w:color w:val="000000"/>
        </w:rPr>
        <w:t xml:space="preserve"> </w:t>
      </w:r>
      <w:r>
        <w:rPr>
          <w:color w:val="000000"/>
        </w:rPr>
        <w:t>rada</w:t>
      </w:r>
      <w:r w:rsidR="00971754">
        <w:rPr>
          <w:color w:val="000000"/>
        </w:rPr>
        <w:t xml:space="preserve"> </w:t>
      </w:r>
      <w:r>
        <w:rPr>
          <w:color w:val="000000"/>
        </w:rPr>
        <w:t>ponašaju</w:t>
      </w:r>
      <w:r w:rsidR="00971754">
        <w:rPr>
          <w:color w:val="000000"/>
        </w:rPr>
        <w:t xml:space="preserve"> </w:t>
      </w:r>
      <w:r>
        <w:rPr>
          <w:color w:val="000000"/>
        </w:rPr>
        <w:t>tako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štete</w:t>
      </w:r>
      <w:r w:rsidR="00971754">
        <w:rPr>
          <w:color w:val="000000"/>
        </w:rPr>
        <w:t xml:space="preserve"> </w:t>
      </w:r>
      <w:r>
        <w:rPr>
          <w:color w:val="000000"/>
        </w:rPr>
        <w:t>ugledu</w:t>
      </w:r>
      <w:r w:rsidR="00971754">
        <w:rPr>
          <w:color w:val="000000"/>
        </w:rPr>
        <w:t xml:space="preserve"> </w:t>
      </w:r>
      <w:r>
        <w:rPr>
          <w:color w:val="000000"/>
        </w:rPr>
        <w:t>Ministarstva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ugledu</w:t>
      </w:r>
      <w:r w:rsidR="00971754">
        <w:rPr>
          <w:color w:val="000000"/>
        </w:rPr>
        <w:t xml:space="preserve"> </w:t>
      </w:r>
      <w:r>
        <w:rPr>
          <w:color w:val="000000"/>
        </w:rPr>
        <w:t>drugih</w:t>
      </w:r>
      <w:r w:rsidR="00971754">
        <w:rPr>
          <w:color w:val="000000"/>
        </w:rPr>
        <w:t xml:space="preserve"> </w:t>
      </w:r>
      <w:r>
        <w:rPr>
          <w:color w:val="000000"/>
        </w:rPr>
        <w:t>policijskih</w:t>
      </w:r>
      <w:r w:rsidR="00971754">
        <w:rPr>
          <w:color w:val="000000"/>
        </w:rPr>
        <w:t xml:space="preserve"> </w:t>
      </w:r>
      <w:r>
        <w:rPr>
          <w:color w:val="000000"/>
        </w:rPr>
        <w:t>službenika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zaposlenih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Ministarstvu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3.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Pored</w:t>
      </w:r>
      <w:r w:rsidR="00971754">
        <w:rPr>
          <w:color w:val="000000"/>
        </w:rPr>
        <w:t xml:space="preserve"> </w:t>
      </w:r>
      <w:r>
        <w:rPr>
          <w:color w:val="000000"/>
        </w:rPr>
        <w:t>dužnosti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ovlašćenja</w:t>
      </w:r>
      <w:r w:rsidR="00971754">
        <w:rPr>
          <w:color w:val="000000"/>
        </w:rPr>
        <w:t xml:space="preserve"> </w:t>
      </w:r>
      <w:r>
        <w:rPr>
          <w:color w:val="000000"/>
        </w:rPr>
        <w:t>propisanih</w:t>
      </w:r>
      <w:r w:rsidR="00971754">
        <w:rPr>
          <w:color w:val="000000"/>
        </w:rPr>
        <w:t xml:space="preserve"> </w:t>
      </w:r>
      <w:r>
        <w:rPr>
          <w:color w:val="000000"/>
        </w:rPr>
        <w:t>zakonom</w:t>
      </w:r>
      <w:r w:rsidR="00971754">
        <w:rPr>
          <w:color w:val="000000"/>
        </w:rPr>
        <w:t xml:space="preserve">, </w:t>
      </w:r>
      <w:r>
        <w:rPr>
          <w:color w:val="000000"/>
        </w:rPr>
        <w:t>propisima</w:t>
      </w:r>
      <w:r w:rsidR="00971754">
        <w:rPr>
          <w:color w:val="000000"/>
        </w:rPr>
        <w:t xml:space="preserve"> </w:t>
      </w:r>
      <w:r>
        <w:rPr>
          <w:color w:val="000000"/>
        </w:rPr>
        <w:t>donetim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osnovu</w:t>
      </w:r>
      <w:r w:rsidR="00971754">
        <w:rPr>
          <w:color w:val="000000"/>
        </w:rPr>
        <w:t xml:space="preserve"> </w:t>
      </w:r>
      <w:r>
        <w:rPr>
          <w:color w:val="000000"/>
        </w:rPr>
        <w:t>zakona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Kodeksom</w:t>
      </w:r>
      <w:r w:rsidR="00971754">
        <w:rPr>
          <w:color w:val="000000"/>
        </w:rPr>
        <w:t xml:space="preserve"> </w:t>
      </w:r>
      <w:r>
        <w:rPr>
          <w:color w:val="000000"/>
        </w:rPr>
        <w:t>policijske</w:t>
      </w:r>
      <w:r w:rsidR="00971754">
        <w:rPr>
          <w:color w:val="000000"/>
        </w:rPr>
        <w:t xml:space="preserve"> </w:t>
      </w:r>
      <w:r>
        <w:rPr>
          <w:color w:val="000000"/>
        </w:rPr>
        <w:t>etike</w:t>
      </w:r>
      <w:r w:rsidR="00971754">
        <w:rPr>
          <w:color w:val="000000"/>
        </w:rPr>
        <w:t xml:space="preserve">,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</w:t>
      </w:r>
      <w:r w:rsidR="00971754">
        <w:rPr>
          <w:color w:val="000000"/>
        </w:rPr>
        <w:t xml:space="preserve"> </w:t>
      </w:r>
      <w:r>
        <w:rPr>
          <w:color w:val="000000"/>
        </w:rPr>
        <w:t>zaposleni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Ministarstvu</w:t>
      </w:r>
      <w:r w:rsidR="00971754">
        <w:rPr>
          <w:color w:val="000000"/>
        </w:rPr>
        <w:t xml:space="preserve"> </w:t>
      </w:r>
      <w:r>
        <w:rPr>
          <w:color w:val="000000"/>
        </w:rPr>
        <w:t>dužni</w:t>
      </w:r>
      <w:r w:rsidR="00971754">
        <w:rPr>
          <w:color w:val="000000"/>
        </w:rPr>
        <w:t xml:space="preserve"> </w:t>
      </w:r>
      <w:r>
        <w:rPr>
          <w:color w:val="000000"/>
        </w:rPr>
        <w:t>su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>:</w:t>
      </w:r>
    </w:p>
    <w:p w:rsidR="00C1634C" w:rsidRDefault="00971754">
      <w:pPr>
        <w:spacing w:after="150"/>
      </w:pPr>
      <w:r>
        <w:rPr>
          <w:color w:val="000000"/>
        </w:rPr>
        <w:t xml:space="preserve">1) </w:t>
      </w:r>
      <w:proofErr w:type="gramStart"/>
      <w:r w:rsidR="007F0577">
        <w:rPr>
          <w:color w:val="000000"/>
        </w:rPr>
        <w:t>u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službenim</w:t>
      </w:r>
      <w:r>
        <w:rPr>
          <w:color w:val="000000"/>
        </w:rPr>
        <w:t xml:space="preserve"> </w:t>
      </w:r>
      <w:r w:rsidR="007F0577">
        <w:rPr>
          <w:color w:val="000000"/>
        </w:rPr>
        <w:t>odnosima</w:t>
      </w:r>
      <w:r>
        <w:rPr>
          <w:color w:val="000000"/>
        </w:rPr>
        <w:t xml:space="preserve"> </w:t>
      </w:r>
      <w:r w:rsidR="007F0577">
        <w:rPr>
          <w:color w:val="000000"/>
        </w:rPr>
        <w:t>sa</w:t>
      </w:r>
      <w:r>
        <w:rPr>
          <w:color w:val="000000"/>
        </w:rPr>
        <w:t xml:space="preserve"> </w:t>
      </w:r>
      <w:r w:rsidR="007F0577">
        <w:rPr>
          <w:color w:val="000000"/>
        </w:rPr>
        <w:t>građanima</w:t>
      </w:r>
      <w:r>
        <w:rPr>
          <w:color w:val="000000"/>
        </w:rPr>
        <w:t xml:space="preserve"> </w:t>
      </w:r>
      <w:r w:rsidR="007F0577">
        <w:rPr>
          <w:color w:val="000000"/>
        </w:rPr>
        <w:t>budu</w:t>
      </w:r>
      <w:r>
        <w:rPr>
          <w:color w:val="000000"/>
        </w:rPr>
        <w:t xml:space="preserve"> </w:t>
      </w:r>
      <w:r w:rsidR="007F0577">
        <w:rPr>
          <w:color w:val="000000"/>
        </w:rPr>
        <w:t>pristojni</w:t>
      </w:r>
      <w:r>
        <w:rPr>
          <w:color w:val="000000"/>
        </w:rPr>
        <w:t xml:space="preserve">, </w:t>
      </w:r>
      <w:r w:rsidR="007F0577">
        <w:rPr>
          <w:color w:val="000000"/>
        </w:rPr>
        <w:t>nepristrasni</w:t>
      </w:r>
      <w:r>
        <w:rPr>
          <w:color w:val="000000"/>
        </w:rPr>
        <w:t xml:space="preserve">, </w:t>
      </w:r>
      <w:r w:rsidR="007F0577">
        <w:rPr>
          <w:color w:val="000000"/>
        </w:rPr>
        <w:t>objektivni</w:t>
      </w:r>
      <w:r>
        <w:rPr>
          <w:color w:val="000000"/>
        </w:rPr>
        <w:t xml:space="preserve">, </w:t>
      </w:r>
      <w:r w:rsidR="007F0577">
        <w:rPr>
          <w:color w:val="000000"/>
        </w:rPr>
        <w:t>odmereni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odlučni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2) </w:t>
      </w:r>
      <w:proofErr w:type="gramStart"/>
      <w:r w:rsidR="007F0577">
        <w:rPr>
          <w:color w:val="000000"/>
        </w:rPr>
        <w:t>sa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dužnom</w:t>
      </w:r>
      <w:r>
        <w:rPr>
          <w:color w:val="000000"/>
        </w:rPr>
        <w:t xml:space="preserve"> </w:t>
      </w:r>
      <w:r w:rsidR="007F0577">
        <w:rPr>
          <w:color w:val="000000"/>
        </w:rPr>
        <w:t>pažnjom</w:t>
      </w:r>
      <w:r>
        <w:rPr>
          <w:color w:val="000000"/>
        </w:rPr>
        <w:t xml:space="preserve"> </w:t>
      </w:r>
      <w:r w:rsidR="007F0577">
        <w:rPr>
          <w:color w:val="000000"/>
        </w:rPr>
        <w:t>pružaju</w:t>
      </w:r>
      <w:r>
        <w:rPr>
          <w:color w:val="000000"/>
        </w:rPr>
        <w:t xml:space="preserve"> </w:t>
      </w:r>
      <w:r w:rsidR="007F0577">
        <w:rPr>
          <w:color w:val="000000"/>
        </w:rPr>
        <w:t>pomoć</w:t>
      </w:r>
      <w:r>
        <w:rPr>
          <w:color w:val="000000"/>
        </w:rPr>
        <w:t xml:space="preserve"> </w:t>
      </w:r>
      <w:r w:rsidR="007F0577">
        <w:rPr>
          <w:color w:val="000000"/>
        </w:rPr>
        <w:t>građanima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3) </w:t>
      </w:r>
      <w:proofErr w:type="gramStart"/>
      <w:r w:rsidR="007F0577">
        <w:rPr>
          <w:color w:val="000000"/>
        </w:rPr>
        <w:t>u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svakoj</w:t>
      </w:r>
      <w:r>
        <w:rPr>
          <w:color w:val="000000"/>
        </w:rPr>
        <w:t xml:space="preserve"> </w:t>
      </w:r>
      <w:r w:rsidR="007F0577">
        <w:rPr>
          <w:color w:val="000000"/>
        </w:rPr>
        <w:t>prilici</w:t>
      </w:r>
      <w:r>
        <w:rPr>
          <w:color w:val="000000"/>
        </w:rPr>
        <w:t xml:space="preserve"> </w:t>
      </w:r>
      <w:r w:rsidR="007F0577">
        <w:rPr>
          <w:color w:val="000000"/>
        </w:rPr>
        <w:t>čuvaju</w:t>
      </w:r>
      <w:r>
        <w:rPr>
          <w:color w:val="000000"/>
        </w:rPr>
        <w:t xml:space="preserve"> </w:t>
      </w:r>
      <w:r w:rsidR="007F0577">
        <w:rPr>
          <w:color w:val="000000"/>
        </w:rPr>
        <w:t>lični</w:t>
      </w:r>
      <w:r>
        <w:rPr>
          <w:color w:val="000000"/>
        </w:rPr>
        <w:t xml:space="preserve"> </w:t>
      </w:r>
      <w:r w:rsidR="007F0577">
        <w:rPr>
          <w:color w:val="000000"/>
        </w:rPr>
        <w:t>ugled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ugled</w:t>
      </w:r>
      <w:r>
        <w:rPr>
          <w:color w:val="000000"/>
        </w:rPr>
        <w:t xml:space="preserve"> </w:t>
      </w:r>
      <w:r w:rsidR="007F0577">
        <w:rPr>
          <w:color w:val="000000"/>
        </w:rPr>
        <w:t>Ministarstva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4) </w:t>
      </w:r>
      <w:proofErr w:type="gramStart"/>
      <w:r w:rsidR="007F0577">
        <w:rPr>
          <w:color w:val="000000"/>
        </w:rPr>
        <w:t>iskazuju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međusobno</w:t>
      </w:r>
      <w:r>
        <w:rPr>
          <w:color w:val="000000"/>
        </w:rPr>
        <w:t xml:space="preserve"> </w:t>
      </w:r>
      <w:r w:rsidR="007F0577">
        <w:rPr>
          <w:color w:val="000000"/>
        </w:rPr>
        <w:t>poštovanje</w:t>
      </w:r>
      <w:r>
        <w:rPr>
          <w:color w:val="000000"/>
        </w:rPr>
        <w:t xml:space="preserve"> </w:t>
      </w:r>
      <w:r w:rsidR="007F0577">
        <w:rPr>
          <w:color w:val="000000"/>
        </w:rPr>
        <w:t>časti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ugleda</w:t>
      </w:r>
      <w:r>
        <w:rPr>
          <w:color w:val="000000"/>
        </w:rPr>
        <w:t xml:space="preserve">, </w:t>
      </w:r>
      <w:r w:rsidR="007F0577">
        <w:rPr>
          <w:color w:val="000000"/>
        </w:rPr>
        <w:t>razvijaju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učvršćuju</w:t>
      </w:r>
      <w:r>
        <w:rPr>
          <w:color w:val="000000"/>
        </w:rPr>
        <w:t xml:space="preserve"> </w:t>
      </w:r>
      <w:r w:rsidR="007F0577">
        <w:rPr>
          <w:color w:val="000000"/>
        </w:rPr>
        <w:t>dobre</w:t>
      </w:r>
      <w:r>
        <w:rPr>
          <w:color w:val="000000"/>
        </w:rPr>
        <w:t xml:space="preserve"> </w:t>
      </w:r>
      <w:r w:rsidR="007F0577">
        <w:rPr>
          <w:color w:val="000000"/>
        </w:rPr>
        <w:t>međulјudske</w:t>
      </w:r>
      <w:r>
        <w:rPr>
          <w:color w:val="000000"/>
        </w:rPr>
        <w:t xml:space="preserve"> </w:t>
      </w:r>
      <w:r w:rsidR="007F0577">
        <w:rPr>
          <w:color w:val="000000"/>
        </w:rPr>
        <w:t>odnose</w:t>
      </w:r>
      <w:r>
        <w:rPr>
          <w:color w:val="000000"/>
        </w:rPr>
        <w:t xml:space="preserve">, </w:t>
      </w:r>
      <w:r w:rsidR="007F0577">
        <w:rPr>
          <w:color w:val="000000"/>
        </w:rPr>
        <w:t>saradnju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pozitivnu</w:t>
      </w:r>
      <w:r>
        <w:rPr>
          <w:color w:val="000000"/>
        </w:rPr>
        <w:t xml:space="preserve"> </w:t>
      </w:r>
      <w:r w:rsidR="007F0577">
        <w:rPr>
          <w:color w:val="000000"/>
        </w:rPr>
        <w:t>radnu</w:t>
      </w:r>
      <w:r>
        <w:rPr>
          <w:color w:val="000000"/>
        </w:rPr>
        <w:t xml:space="preserve"> </w:t>
      </w:r>
      <w:r w:rsidR="007F0577">
        <w:rPr>
          <w:color w:val="000000"/>
        </w:rPr>
        <w:t>atmosferu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lastRenderedPageBreak/>
        <w:t xml:space="preserve">5) </w:t>
      </w:r>
      <w:proofErr w:type="gramStart"/>
      <w:r w:rsidR="007F0577">
        <w:rPr>
          <w:color w:val="000000"/>
        </w:rPr>
        <w:t>poštuju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sa</w:t>
      </w:r>
      <w:r>
        <w:rPr>
          <w:color w:val="000000"/>
        </w:rPr>
        <w:t xml:space="preserve"> </w:t>
      </w:r>
      <w:r w:rsidR="007F0577">
        <w:rPr>
          <w:color w:val="000000"/>
        </w:rPr>
        <w:t>uvažavanjem</w:t>
      </w:r>
      <w:r>
        <w:rPr>
          <w:color w:val="000000"/>
        </w:rPr>
        <w:t xml:space="preserve"> </w:t>
      </w:r>
      <w:r w:rsidR="007F0577">
        <w:rPr>
          <w:color w:val="000000"/>
        </w:rPr>
        <w:t>se</w:t>
      </w:r>
      <w:r>
        <w:rPr>
          <w:color w:val="000000"/>
        </w:rPr>
        <w:t xml:space="preserve"> </w:t>
      </w:r>
      <w:r w:rsidR="007F0577">
        <w:rPr>
          <w:color w:val="000000"/>
        </w:rPr>
        <w:t>obraćaju</w:t>
      </w:r>
      <w:r>
        <w:rPr>
          <w:color w:val="000000"/>
        </w:rPr>
        <w:t xml:space="preserve"> </w:t>
      </w:r>
      <w:r w:rsidR="007F0577">
        <w:rPr>
          <w:color w:val="000000"/>
        </w:rPr>
        <w:t>starijem</w:t>
      </w:r>
      <w:r>
        <w:rPr>
          <w:color w:val="000000"/>
        </w:rPr>
        <w:t xml:space="preserve"> </w:t>
      </w:r>
      <w:r w:rsidR="007F0577">
        <w:rPr>
          <w:color w:val="000000"/>
        </w:rPr>
        <w:t>po</w:t>
      </w:r>
      <w:r>
        <w:rPr>
          <w:color w:val="000000"/>
        </w:rPr>
        <w:t xml:space="preserve"> </w:t>
      </w:r>
      <w:r w:rsidR="007F0577">
        <w:rPr>
          <w:color w:val="000000"/>
        </w:rPr>
        <w:t>zvanju</w:t>
      </w:r>
      <w:r>
        <w:rPr>
          <w:color w:val="000000"/>
        </w:rPr>
        <w:t xml:space="preserve">, </w:t>
      </w:r>
      <w:r w:rsidR="007F0577">
        <w:rPr>
          <w:color w:val="000000"/>
        </w:rPr>
        <w:t>činu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starešinstvu</w:t>
      </w:r>
      <w:r>
        <w:rPr>
          <w:color w:val="000000"/>
        </w:rPr>
        <w:t xml:space="preserve"> </w:t>
      </w:r>
      <w:r w:rsidR="007F0577">
        <w:rPr>
          <w:color w:val="000000"/>
        </w:rPr>
        <w:t>uz</w:t>
      </w:r>
      <w:r>
        <w:rPr>
          <w:color w:val="000000"/>
        </w:rPr>
        <w:t xml:space="preserve"> </w:t>
      </w:r>
      <w:r w:rsidR="007F0577">
        <w:rPr>
          <w:color w:val="000000"/>
        </w:rPr>
        <w:t>iskazivanje</w:t>
      </w:r>
      <w:r>
        <w:rPr>
          <w:color w:val="000000"/>
        </w:rPr>
        <w:t xml:space="preserve"> </w:t>
      </w:r>
      <w:r w:rsidR="007F0577">
        <w:rPr>
          <w:color w:val="000000"/>
        </w:rPr>
        <w:t>poštovanja</w:t>
      </w:r>
      <w:r>
        <w:rPr>
          <w:color w:val="000000"/>
        </w:rPr>
        <w:t xml:space="preserve"> </w:t>
      </w:r>
      <w:r w:rsidR="007F0577">
        <w:rPr>
          <w:color w:val="000000"/>
        </w:rPr>
        <w:t>hijerarhijske</w:t>
      </w:r>
      <w:r>
        <w:rPr>
          <w:color w:val="000000"/>
        </w:rPr>
        <w:t xml:space="preserve"> </w:t>
      </w:r>
      <w:r w:rsidR="007F0577">
        <w:rPr>
          <w:color w:val="000000"/>
        </w:rPr>
        <w:t>strukture</w:t>
      </w:r>
      <w:r>
        <w:rPr>
          <w:color w:val="000000"/>
        </w:rPr>
        <w:t xml:space="preserve"> </w:t>
      </w:r>
      <w:r w:rsidR="007F0577">
        <w:rPr>
          <w:color w:val="000000"/>
        </w:rPr>
        <w:t>u</w:t>
      </w:r>
      <w:r>
        <w:rPr>
          <w:color w:val="000000"/>
        </w:rPr>
        <w:t xml:space="preserve"> </w:t>
      </w:r>
      <w:r w:rsidR="007F0577">
        <w:rPr>
          <w:color w:val="000000"/>
        </w:rPr>
        <w:t>Ministarstvu</w:t>
      </w:r>
      <w:r>
        <w:rPr>
          <w:color w:val="000000"/>
        </w:rPr>
        <w:t>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4.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Rukovodioci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starešine</w:t>
      </w:r>
      <w:r w:rsidR="00971754">
        <w:rPr>
          <w:color w:val="000000"/>
        </w:rPr>
        <w:t xml:space="preserve"> </w:t>
      </w:r>
      <w:r>
        <w:rPr>
          <w:color w:val="000000"/>
        </w:rPr>
        <w:t>dužni</w:t>
      </w:r>
      <w:r w:rsidR="00971754">
        <w:rPr>
          <w:color w:val="000000"/>
        </w:rPr>
        <w:t xml:space="preserve"> </w:t>
      </w:r>
      <w:r>
        <w:rPr>
          <w:color w:val="000000"/>
        </w:rPr>
        <w:t>su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ličnim</w:t>
      </w:r>
      <w:r w:rsidR="00971754">
        <w:rPr>
          <w:color w:val="000000"/>
        </w:rPr>
        <w:t xml:space="preserve"> </w:t>
      </w:r>
      <w:r>
        <w:rPr>
          <w:color w:val="000000"/>
        </w:rPr>
        <w:t>izgledom</w:t>
      </w:r>
      <w:r w:rsidR="00971754">
        <w:rPr>
          <w:color w:val="000000"/>
        </w:rPr>
        <w:t xml:space="preserve">, </w:t>
      </w:r>
      <w:r>
        <w:rPr>
          <w:color w:val="000000"/>
        </w:rPr>
        <w:t>zalaganjem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radom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daju</w:t>
      </w:r>
      <w:r w:rsidR="00971754">
        <w:rPr>
          <w:color w:val="000000"/>
        </w:rPr>
        <w:t xml:space="preserve"> </w:t>
      </w:r>
      <w:r>
        <w:rPr>
          <w:color w:val="000000"/>
        </w:rPr>
        <w:t>primer</w:t>
      </w:r>
      <w:r w:rsidR="00971754">
        <w:rPr>
          <w:color w:val="000000"/>
        </w:rPr>
        <w:t xml:space="preserve"> </w:t>
      </w:r>
      <w:r>
        <w:rPr>
          <w:color w:val="000000"/>
        </w:rPr>
        <w:t>drugim</w:t>
      </w:r>
      <w:r w:rsidR="00971754">
        <w:rPr>
          <w:color w:val="000000"/>
        </w:rPr>
        <w:t xml:space="preserve"> </w:t>
      </w:r>
      <w:r>
        <w:rPr>
          <w:color w:val="000000"/>
        </w:rPr>
        <w:t>policijskim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službenicima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zaposlenima</w:t>
      </w:r>
      <w:r w:rsidR="00971754">
        <w:rPr>
          <w:color w:val="000000"/>
        </w:rPr>
        <w:t xml:space="preserve">, </w:t>
      </w:r>
      <w:r>
        <w:rPr>
          <w:color w:val="000000"/>
        </w:rPr>
        <w:t>a</w:t>
      </w:r>
      <w:r w:rsidR="00971754">
        <w:rPr>
          <w:color w:val="000000"/>
        </w:rPr>
        <w:t xml:space="preserve"> </w:t>
      </w:r>
      <w:r>
        <w:rPr>
          <w:color w:val="000000"/>
        </w:rPr>
        <w:t>posebno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>:</w:t>
      </w:r>
    </w:p>
    <w:p w:rsidR="00C1634C" w:rsidRDefault="00971754">
      <w:pPr>
        <w:spacing w:after="150"/>
      </w:pPr>
      <w:r>
        <w:rPr>
          <w:color w:val="000000"/>
        </w:rPr>
        <w:t xml:space="preserve">1) </w:t>
      </w:r>
      <w:proofErr w:type="gramStart"/>
      <w:r w:rsidR="007F0577">
        <w:rPr>
          <w:color w:val="000000"/>
        </w:rPr>
        <w:t>poštuju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dostojanstvo</w:t>
      </w:r>
      <w:r>
        <w:rPr>
          <w:color w:val="000000"/>
        </w:rPr>
        <w:t xml:space="preserve">, </w:t>
      </w:r>
      <w:r w:rsidR="007F0577">
        <w:rPr>
          <w:color w:val="000000"/>
        </w:rPr>
        <w:t>čast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ugled</w:t>
      </w:r>
      <w:r>
        <w:rPr>
          <w:color w:val="000000"/>
        </w:rPr>
        <w:t xml:space="preserve"> </w:t>
      </w:r>
      <w:r w:rsidR="007F0577">
        <w:rPr>
          <w:color w:val="000000"/>
        </w:rPr>
        <w:t>policijskih</w:t>
      </w:r>
      <w:r>
        <w:rPr>
          <w:color w:val="000000"/>
        </w:rPr>
        <w:t xml:space="preserve"> </w:t>
      </w:r>
      <w:r w:rsidR="007F0577">
        <w:rPr>
          <w:color w:val="000000"/>
        </w:rPr>
        <w:t>službenika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drugih</w:t>
      </w:r>
      <w:r>
        <w:rPr>
          <w:color w:val="000000"/>
        </w:rPr>
        <w:t xml:space="preserve"> </w:t>
      </w:r>
      <w:r w:rsidR="007F0577">
        <w:rPr>
          <w:color w:val="000000"/>
        </w:rPr>
        <w:t>zaposlenih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omogućuju</w:t>
      </w:r>
      <w:r>
        <w:rPr>
          <w:color w:val="000000"/>
        </w:rPr>
        <w:t xml:space="preserve"> </w:t>
      </w:r>
      <w:r w:rsidR="007F0577">
        <w:rPr>
          <w:color w:val="000000"/>
        </w:rPr>
        <w:t>im</w:t>
      </w:r>
      <w:r>
        <w:rPr>
          <w:color w:val="000000"/>
        </w:rPr>
        <w:t xml:space="preserve"> </w:t>
      </w:r>
      <w:r w:rsidR="007F0577">
        <w:rPr>
          <w:color w:val="000000"/>
        </w:rPr>
        <w:t>ostvarivanje</w:t>
      </w:r>
      <w:r>
        <w:rPr>
          <w:color w:val="000000"/>
        </w:rPr>
        <w:t xml:space="preserve"> </w:t>
      </w:r>
      <w:r w:rsidR="007F0577">
        <w:rPr>
          <w:color w:val="000000"/>
        </w:rPr>
        <w:t>njihovih</w:t>
      </w:r>
      <w:r>
        <w:rPr>
          <w:color w:val="000000"/>
        </w:rPr>
        <w:t xml:space="preserve"> </w:t>
      </w:r>
      <w:r w:rsidR="007F0577">
        <w:rPr>
          <w:color w:val="000000"/>
        </w:rPr>
        <w:t>prava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2) </w:t>
      </w:r>
      <w:proofErr w:type="gramStart"/>
      <w:r w:rsidR="007F0577">
        <w:rPr>
          <w:color w:val="000000"/>
        </w:rPr>
        <w:t>ulažu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svoje</w:t>
      </w:r>
      <w:r>
        <w:rPr>
          <w:color w:val="000000"/>
        </w:rPr>
        <w:t xml:space="preserve"> </w:t>
      </w:r>
      <w:r w:rsidR="007F0577">
        <w:rPr>
          <w:color w:val="000000"/>
        </w:rPr>
        <w:t>sposobnosti</w:t>
      </w:r>
      <w:r>
        <w:rPr>
          <w:color w:val="000000"/>
        </w:rPr>
        <w:t xml:space="preserve">, </w:t>
      </w:r>
      <w:r w:rsidR="007F0577">
        <w:rPr>
          <w:color w:val="000000"/>
        </w:rPr>
        <w:t>znanje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iskustvo</w:t>
      </w:r>
      <w:r>
        <w:rPr>
          <w:color w:val="000000"/>
        </w:rPr>
        <w:t xml:space="preserve"> </w:t>
      </w:r>
      <w:r w:rsidR="007F0577">
        <w:rPr>
          <w:color w:val="000000"/>
        </w:rPr>
        <w:t>radi</w:t>
      </w:r>
      <w:r>
        <w:rPr>
          <w:color w:val="000000"/>
        </w:rPr>
        <w:t xml:space="preserve"> </w:t>
      </w:r>
      <w:r w:rsidR="007F0577">
        <w:rPr>
          <w:color w:val="000000"/>
        </w:rPr>
        <w:t>izvršavanja</w:t>
      </w:r>
      <w:r>
        <w:rPr>
          <w:color w:val="000000"/>
        </w:rPr>
        <w:t xml:space="preserve"> </w:t>
      </w:r>
      <w:r w:rsidR="007F0577">
        <w:rPr>
          <w:color w:val="000000"/>
        </w:rPr>
        <w:t>postavlјenih</w:t>
      </w:r>
      <w:r>
        <w:rPr>
          <w:color w:val="000000"/>
        </w:rPr>
        <w:t xml:space="preserve"> </w:t>
      </w:r>
      <w:r w:rsidR="007F0577">
        <w:rPr>
          <w:color w:val="000000"/>
        </w:rPr>
        <w:t>zadataka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3) </w:t>
      </w:r>
      <w:proofErr w:type="gramStart"/>
      <w:r w:rsidR="007F0577">
        <w:rPr>
          <w:color w:val="000000"/>
        </w:rPr>
        <w:t>se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staraju</w:t>
      </w:r>
      <w:r>
        <w:rPr>
          <w:color w:val="000000"/>
        </w:rPr>
        <w:t xml:space="preserve"> </w:t>
      </w:r>
      <w:r w:rsidR="007F0577">
        <w:rPr>
          <w:color w:val="000000"/>
        </w:rPr>
        <w:t>o</w:t>
      </w:r>
      <w:r>
        <w:rPr>
          <w:color w:val="000000"/>
        </w:rPr>
        <w:t xml:space="preserve"> </w:t>
      </w:r>
      <w:r w:rsidR="007F0577">
        <w:rPr>
          <w:color w:val="000000"/>
        </w:rPr>
        <w:t>disciplini</w:t>
      </w:r>
      <w:r>
        <w:rPr>
          <w:color w:val="000000"/>
        </w:rPr>
        <w:t xml:space="preserve"> </w:t>
      </w:r>
      <w:r w:rsidR="007F0577">
        <w:rPr>
          <w:color w:val="000000"/>
        </w:rPr>
        <w:t>policijskih</w:t>
      </w:r>
      <w:r>
        <w:rPr>
          <w:color w:val="000000"/>
        </w:rPr>
        <w:t xml:space="preserve"> </w:t>
      </w:r>
      <w:r w:rsidR="007F0577">
        <w:rPr>
          <w:color w:val="000000"/>
        </w:rPr>
        <w:t>službenika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drugih</w:t>
      </w:r>
      <w:r>
        <w:rPr>
          <w:color w:val="000000"/>
        </w:rPr>
        <w:t xml:space="preserve"> </w:t>
      </w:r>
      <w:r w:rsidR="007F0577">
        <w:rPr>
          <w:color w:val="000000"/>
        </w:rPr>
        <w:t>zaposlenih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4) </w:t>
      </w:r>
      <w:proofErr w:type="gramStart"/>
      <w:r w:rsidR="007F0577">
        <w:rPr>
          <w:color w:val="000000"/>
        </w:rPr>
        <w:t>stvaraju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uslove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pozitivnu</w:t>
      </w:r>
      <w:r>
        <w:rPr>
          <w:color w:val="000000"/>
        </w:rPr>
        <w:t xml:space="preserve"> </w:t>
      </w:r>
      <w:r w:rsidR="007F0577">
        <w:rPr>
          <w:color w:val="000000"/>
        </w:rPr>
        <w:t>radnu</w:t>
      </w:r>
      <w:r>
        <w:rPr>
          <w:color w:val="000000"/>
        </w:rPr>
        <w:t xml:space="preserve"> </w:t>
      </w:r>
      <w:r w:rsidR="007F0577">
        <w:rPr>
          <w:color w:val="000000"/>
        </w:rPr>
        <w:t>atmosferu</w:t>
      </w:r>
      <w:r>
        <w:rPr>
          <w:color w:val="000000"/>
        </w:rPr>
        <w:t xml:space="preserve"> </w:t>
      </w:r>
      <w:r w:rsidR="007F0577">
        <w:rPr>
          <w:color w:val="000000"/>
        </w:rPr>
        <w:t>tako</w:t>
      </w:r>
      <w:r>
        <w:rPr>
          <w:color w:val="000000"/>
        </w:rPr>
        <w:t xml:space="preserve"> </w:t>
      </w:r>
      <w:r w:rsidR="007F0577">
        <w:rPr>
          <w:color w:val="000000"/>
        </w:rPr>
        <w:t>da</w:t>
      </w:r>
      <w:r>
        <w:rPr>
          <w:color w:val="000000"/>
        </w:rPr>
        <w:t xml:space="preserve"> </w:t>
      </w:r>
      <w:r w:rsidR="007F0577">
        <w:rPr>
          <w:color w:val="000000"/>
        </w:rPr>
        <w:t>se</w:t>
      </w:r>
      <w:r>
        <w:rPr>
          <w:color w:val="000000"/>
        </w:rPr>
        <w:t xml:space="preserve"> </w:t>
      </w:r>
      <w:r w:rsidR="007F0577">
        <w:rPr>
          <w:color w:val="000000"/>
        </w:rPr>
        <w:t>u</w:t>
      </w:r>
      <w:r>
        <w:rPr>
          <w:color w:val="000000"/>
        </w:rPr>
        <w:t xml:space="preserve"> </w:t>
      </w:r>
      <w:r w:rsidR="007F0577">
        <w:rPr>
          <w:color w:val="000000"/>
        </w:rPr>
        <w:t>toku</w:t>
      </w:r>
      <w:r>
        <w:rPr>
          <w:color w:val="000000"/>
        </w:rPr>
        <w:t xml:space="preserve"> </w:t>
      </w:r>
      <w:r w:rsidR="007F0577">
        <w:rPr>
          <w:color w:val="000000"/>
        </w:rPr>
        <w:t>rada</w:t>
      </w:r>
      <w:r>
        <w:rPr>
          <w:color w:val="000000"/>
        </w:rPr>
        <w:t xml:space="preserve"> </w:t>
      </w:r>
      <w:r w:rsidR="007F0577">
        <w:rPr>
          <w:color w:val="000000"/>
        </w:rPr>
        <w:t>izrazi</w:t>
      </w:r>
      <w:r>
        <w:rPr>
          <w:color w:val="000000"/>
        </w:rPr>
        <w:t xml:space="preserve"> </w:t>
      </w:r>
      <w:r w:rsidR="007F0577">
        <w:rPr>
          <w:color w:val="000000"/>
        </w:rPr>
        <w:t>radna</w:t>
      </w:r>
      <w:r>
        <w:rPr>
          <w:color w:val="000000"/>
        </w:rPr>
        <w:t xml:space="preserve"> </w:t>
      </w:r>
      <w:r w:rsidR="007F0577">
        <w:rPr>
          <w:color w:val="000000"/>
        </w:rPr>
        <w:t>sposobnost</w:t>
      </w:r>
      <w:r>
        <w:rPr>
          <w:color w:val="000000"/>
        </w:rPr>
        <w:t xml:space="preserve"> </w:t>
      </w:r>
      <w:r w:rsidR="007F0577">
        <w:rPr>
          <w:color w:val="000000"/>
        </w:rPr>
        <w:t>svakog</w:t>
      </w:r>
      <w:r>
        <w:rPr>
          <w:color w:val="000000"/>
        </w:rPr>
        <w:t xml:space="preserve"> </w:t>
      </w:r>
      <w:r w:rsidR="007F0577">
        <w:rPr>
          <w:color w:val="000000"/>
        </w:rPr>
        <w:t>policijskog</w:t>
      </w:r>
      <w:r>
        <w:rPr>
          <w:color w:val="000000"/>
        </w:rPr>
        <w:t xml:space="preserve"> </w:t>
      </w:r>
      <w:r w:rsidR="007F0577">
        <w:rPr>
          <w:color w:val="000000"/>
        </w:rPr>
        <w:t>službenika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zaposlenog</w:t>
      </w:r>
      <w:r>
        <w:rPr>
          <w:color w:val="000000"/>
        </w:rPr>
        <w:t>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5.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Policijskim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službenicima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drugim</w:t>
      </w:r>
      <w:r w:rsidR="00971754">
        <w:rPr>
          <w:color w:val="000000"/>
        </w:rPr>
        <w:t xml:space="preserve"> </w:t>
      </w:r>
      <w:r>
        <w:rPr>
          <w:color w:val="000000"/>
        </w:rPr>
        <w:t>zaposleni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radu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van</w:t>
      </w:r>
      <w:r w:rsidR="00971754">
        <w:rPr>
          <w:color w:val="000000"/>
        </w:rPr>
        <w:t xml:space="preserve"> </w:t>
      </w:r>
      <w:r>
        <w:rPr>
          <w:color w:val="000000"/>
        </w:rPr>
        <w:t>rada</w:t>
      </w:r>
      <w:r w:rsidR="00971754">
        <w:rPr>
          <w:color w:val="000000"/>
        </w:rPr>
        <w:t xml:space="preserve"> </w:t>
      </w:r>
      <w:r>
        <w:rPr>
          <w:color w:val="000000"/>
        </w:rPr>
        <w:t>nije</w:t>
      </w:r>
      <w:r w:rsidR="00971754">
        <w:rPr>
          <w:color w:val="000000"/>
        </w:rPr>
        <w:t xml:space="preserve"> </w:t>
      </w:r>
      <w:r>
        <w:rPr>
          <w:color w:val="000000"/>
        </w:rPr>
        <w:t>dozvolјeno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>:</w:t>
      </w:r>
    </w:p>
    <w:p w:rsidR="00C1634C" w:rsidRDefault="00971754">
      <w:pPr>
        <w:spacing w:after="150"/>
      </w:pPr>
      <w:r>
        <w:rPr>
          <w:color w:val="000000"/>
        </w:rPr>
        <w:t xml:space="preserve">1) </w:t>
      </w:r>
      <w:proofErr w:type="gramStart"/>
      <w:r w:rsidR="007F0577">
        <w:rPr>
          <w:color w:val="000000"/>
        </w:rPr>
        <w:t>primaju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novčane</w:t>
      </w:r>
      <w:r>
        <w:rPr>
          <w:color w:val="000000"/>
        </w:rPr>
        <w:t xml:space="preserve"> </w:t>
      </w:r>
      <w:r w:rsidR="007F0577">
        <w:rPr>
          <w:color w:val="000000"/>
        </w:rPr>
        <w:t>nagrade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poklone</w:t>
      </w:r>
      <w:r>
        <w:rPr>
          <w:color w:val="000000"/>
        </w:rPr>
        <w:t xml:space="preserve"> </w:t>
      </w:r>
      <w:r w:rsidR="007F0577">
        <w:rPr>
          <w:color w:val="000000"/>
        </w:rPr>
        <w:t>od</w:t>
      </w:r>
      <w:r>
        <w:rPr>
          <w:color w:val="000000"/>
        </w:rPr>
        <w:t xml:space="preserve"> </w:t>
      </w:r>
      <w:r w:rsidR="007F0577">
        <w:rPr>
          <w:color w:val="000000"/>
        </w:rPr>
        <w:t>drugih</w:t>
      </w:r>
      <w:r>
        <w:rPr>
          <w:color w:val="000000"/>
        </w:rPr>
        <w:t xml:space="preserve"> </w:t>
      </w:r>
      <w:r w:rsidR="007F0577">
        <w:rPr>
          <w:color w:val="000000"/>
        </w:rPr>
        <w:t>organa</w:t>
      </w:r>
      <w:r>
        <w:rPr>
          <w:color w:val="000000"/>
        </w:rPr>
        <w:t xml:space="preserve">, </w:t>
      </w:r>
      <w:r w:rsidR="007F0577">
        <w:rPr>
          <w:color w:val="000000"/>
        </w:rPr>
        <w:t>organizacija</w:t>
      </w:r>
      <w:r>
        <w:rPr>
          <w:color w:val="000000"/>
        </w:rPr>
        <w:t xml:space="preserve"> </w:t>
      </w:r>
      <w:r w:rsidR="007F0577">
        <w:rPr>
          <w:color w:val="000000"/>
        </w:rPr>
        <w:t>ili</w:t>
      </w:r>
      <w:r>
        <w:rPr>
          <w:color w:val="000000"/>
        </w:rPr>
        <w:t xml:space="preserve"> </w:t>
      </w:r>
      <w:r w:rsidR="007F0577">
        <w:rPr>
          <w:color w:val="000000"/>
        </w:rPr>
        <w:t>pojedinaca</w:t>
      </w:r>
      <w:r>
        <w:rPr>
          <w:color w:val="000000"/>
        </w:rPr>
        <w:t xml:space="preserve">, </w:t>
      </w:r>
      <w:r w:rsidR="007F0577">
        <w:rPr>
          <w:color w:val="000000"/>
        </w:rPr>
        <w:t>osim</w:t>
      </w:r>
      <w:r>
        <w:rPr>
          <w:color w:val="000000"/>
        </w:rPr>
        <w:t xml:space="preserve"> </w:t>
      </w:r>
      <w:r w:rsidR="007F0577">
        <w:rPr>
          <w:color w:val="000000"/>
        </w:rPr>
        <w:t>u</w:t>
      </w:r>
      <w:r>
        <w:rPr>
          <w:color w:val="000000"/>
        </w:rPr>
        <w:t xml:space="preserve"> </w:t>
      </w:r>
      <w:r w:rsidR="007F0577">
        <w:rPr>
          <w:color w:val="000000"/>
        </w:rPr>
        <w:t>slučajevima</w:t>
      </w:r>
      <w:r>
        <w:rPr>
          <w:color w:val="000000"/>
        </w:rPr>
        <w:t xml:space="preserve"> </w:t>
      </w:r>
      <w:r w:rsidR="007F0577">
        <w:rPr>
          <w:color w:val="000000"/>
        </w:rPr>
        <w:t>kada</w:t>
      </w:r>
      <w:r>
        <w:rPr>
          <w:color w:val="000000"/>
        </w:rPr>
        <w:t xml:space="preserve"> </w:t>
      </w:r>
      <w:r w:rsidR="007F0577">
        <w:rPr>
          <w:color w:val="000000"/>
        </w:rPr>
        <w:t>je</w:t>
      </w:r>
      <w:r>
        <w:rPr>
          <w:color w:val="000000"/>
        </w:rPr>
        <w:t xml:space="preserve"> </w:t>
      </w:r>
      <w:r w:rsidR="007F0577">
        <w:rPr>
          <w:color w:val="000000"/>
        </w:rPr>
        <w:t>davanje</w:t>
      </w:r>
      <w:r>
        <w:rPr>
          <w:color w:val="000000"/>
        </w:rPr>
        <w:t xml:space="preserve"> </w:t>
      </w:r>
      <w:r w:rsidR="007F0577">
        <w:rPr>
          <w:color w:val="000000"/>
        </w:rPr>
        <w:t>takve</w:t>
      </w:r>
      <w:r>
        <w:rPr>
          <w:color w:val="000000"/>
        </w:rPr>
        <w:t xml:space="preserve"> </w:t>
      </w:r>
      <w:r w:rsidR="007F0577">
        <w:rPr>
          <w:color w:val="000000"/>
        </w:rPr>
        <w:t>vrste</w:t>
      </w:r>
      <w:r>
        <w:rPr>
          <w:color w:val="000000"/>
        </w:rPr>
        <w:t xml:space="preserve"> </w:t>
      </w:r>
      <w:r w:rsidR="007F0577">
        <w:rPr>
          <w:color w:val="000000"/>
        </w:rPr>
        <w:t>nagrade</w:t>
      </w:r>
      <w:r>
        <w:rPr>
          <w:color w:val="000000"/>
        </w:rPr>
        <w:t xml:space="preserve"> </w:t>
      </w:r>
      <w:r w:rsidR="007F0577">
        <w:rPr>
          <w:color w:val="000000"/>
        </w:rPr>
        <w:t>propisano</w:t>
      </w:r>
      <w:r>
        <w:rPr>
          <w:color w:val="000000"/>
        </w:rPr>
        <w:t xml:space="preserve"> </w:t>
      </w:r>
      <w:r w:rsidR="007F0577">
        <w:rPr>
          <w:color w:val="000000"/>
        </w:rPr>
        <w:t>zakonom</w:t>
      </w:r>
      <w:r>
        <w:rPr>
          <w:color w:val="000000"/>
        </w:rPr>
        <w:t xml:space="preserve"> </w:t>
      </w:r>
      <w:r w:rsidR="007F0577">
        <w:rPr>
          <w:color w:val="000000"/>
        </w:rPr>
        <w:t>ili</w:t>
      </w:r>
      <w:r>
        <w:rPr>
          <w:color w:val="000000"/>
        </w:rPr>
        <w:t xml:space="preserve"> </w:t>
      </w:r>
      <w:r w:rsidR="007F0577">
        <w:rPr>
          <w:color w:val="000000"/>
        </w:rPr>
        <w:t>propisom</w:t>
      </w:r>
      <w:r>
        <w:rPr>
          <w:color w:val="000000"/>
        </w:rPr>
        <w:t xml:space="preserve"> </w:t>
      </w:r>
      <w:r w:rsidR="007F0577">
        <w:rPr>
          <w:color w:val="000000"/>
        </w:rPr>
        <w:t>donetim</w:t>
      </w:r>
      <w:r>
        <w:rPr>
          <w:color w:val="000000"/>
        </w:rPr>
        <w:t xml:space="preserve"> </w:t>
      </w:r>
      <w:r w:rsidR="007F0577">
        <w:rPr>
          <w:color w:val="000000"/>
        </w:rPr>
        <w:t>na</w:t>
      </w:r>
      <w:r>
        <w:rPr>
          <w:color w:val="000000"/>
        </w:rPr>
        <w:t xml:space="preserve"> </w:t>
      </w:r>
      <w:r w:rsidR="007F0577">
        <w:rPr>
          <w:color w:val="000000"/>
        </w:rPr>
        <w:t>osnovu</w:t>
      </w:r>
      <w:r>
        <w:rPr>
          <w:color w:val="000000"/>
        </w:rPr>
        <w:t xml:space="preserve"> </w:t>
      </w:r>
      <w:r w:rsidR="007F0577">
        <w:rPr>
          <w:color w:val="000000"/>
        </w:rPr>
        <w:t>zakona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2) </w:t>
      </w:r>
      <w:proofErr w:type="gramStart"/>
      <w:r w:rsidR="007F0577">
        <w:rPr>
          <w:color w:val="000000"/>
        </w:rPr>
        <w:t>privatni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interes</w:t>
      </w:r>
      <w:r>
        <w:rPr>
          <w:color w:val="000000"/>
        </w:rPr>
        <w:t xml:space="preserve"> </w:t>
      </w:r>
      <w:r w:rsidR="007F0577">
        <w:rPr>
          <w:color w:val="000000"/>
        </w:rPr>
        <w:t>stave</w:t>
      </w:r>
      <w:r>
        <w:rPr>
          <w:color w:val="000000"/>
        </w:rPr>
        <w:t xml:space="preserve"> </w:t>
      </w:r>
      <w:r w:rsidR="007F0577">
        <w:rPr>
          <w:color w:val="000000"/>
        </w:rPr>
        <w:t>ispred</w:t>
      </w:r>
      <w:r>
        <w:rPr>
          <w:color w:val="000000"/>
        </w:rPr>
        <w:t xml:space="preserve"> </w:t>
      </w:r>
      <w:r w:rsidR="007F0577">
        <w:rPr>
          <w:color w:val="000000"/>
        </w:rPr>
        <w:t>javnog</w:t>
      </w:r>
      <w:r>
        <w:rPr>
          <w:color w:val="000000"/>
        </w:rPr>
        <w:t xml:space="preserve"> </w:t>
      </w:r>
      <w:r w:rsidR="007F0577">
        <w:rPr>
          <w:color w:val="000000"/>
        </w:rPr>
        <w:t>interesa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3) </w:t>
      </w:r>
      <w:proofErr w:type="gramStart"/>
      <w:r w:rsidR="007F0577">
        <w:rPr>
          <w:color w:val="000000"/>
        </w:rPr>
        <w:t>se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pridružuju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učlanjuju</w:t>
      </w:r>
      <w:r>
        <w:rPr>
          <w:color w:val="000000"/>
        </w:rPr>
        <w:t xml:space="preserve"> </w:t>
      </w:r>
      <w:r w:rsidR="007F0577">
        <w:rPr>
          <w:color w:val="000000"/>
        </w:rPr>
        <w:t>u</w:t>
      </w:r>
      <w:r>
        <w:rPr>
          <w:color w:val="000000"/>
        </w:rPr>
        <w:t xml:space="preserve"> </w:t>
      </w:r>
      <w:r w:rsidR="007F0577">
        <w:rPr>
          <w:color w:val="000000"/>
        </w:rPr>
        <w:t>organizacije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udruženja</w:t>
      </w:r>
      <w:r>
        <w:rPr>
          <w:color w:val="000000"/>
        </w:rPr>
        <w:t xml:space="preserve"> </w:t>
      </w:r>
      <w:r w:rsidR="007F0577">
        <w:rPr>
          <w:color w:val="000000"/>
        </w:rPr>
        <w:t>čiji</w:t>
      </w:r>
      <w:r>
        <w:rPr>
          <w:color w:val="000000"/>
        </w:rPr>
        <w:t xml:space="preserve"> </w:t>
      </w:r>
      <w:r w:rsidR="007F0577">
        <w:rPr>
          <w:color w:val="000000"/>
        </w:rPr>
        <w:t>bi</w:t>
      </w:r>
      <w:r>
        <w:rPr>
          <w:color w:val="000000"/>
        </w:rPr>
        <w:t xml:space="preserve"> </w:t>
      </w:r>
      <w:r w:rsidR="007F0577">
        <w:rPr>
          <w:color w:val="000000"/>
        </w:rPr>
        <w:t>cilјevi</w:t>
      </w:r>
      <w:r>
        <w:rPr>
          <w:color w:val="000000"/>
        </w:rPr>
        <w:t xml:space="preserve"> </w:t>
      </w:r>
      <w:r w:rsidR="007F0577">
        <w:rPr>
          <w:color w:val="000000"/>
        </w:rPr>
        <w:t>ili</w:t>
      </w:r>
      <w:r>
        <w:rPr>
          <w:color w:val="000000"/>
        </w:rPr>
        <w:t xml:space="preserve"> </w:t>
      </w:r>
      <w:r w:rsidR="007F0577">
        <w:rPr>
          <w:color w:val="000000"/>
        </w:rPr>
        <w:t>svrha</w:t>
      </w:r>
      <w:r>
        <w:rPr>
          <w:color w:val="000000"/>
        </w:rPr>
        <w:t xml:space="preserve"> </w:t>
      </w:r>
      <w:r w:rsidR="007F0577">
        <w:rPr>
          <w:color w:val="000000"/>
        </w:rPr>
        <w:t>nepovolјno</w:t>
      </w:r>
      <w:r>
        <w:rPr>
          <w:color w:val="000000"/>
        </w:rPr>
        <w:t xml:space="preserve"> </w:t>
      </w:r>
      <w:r w:rsidR="007F0577">
        <w:rPr>
          <w:color w:val="000000"/>
        </w:rPr>
        <w:t>uticali</w:t>
      </w:r>
      <w:r>
        <w:rPr>
          <w:color w:val="000000"/>
        </w:rPr>
        <w:t xml:space="preserve"> </w:t>
      </w:r>
      <w:r w:rsidR="007F0577">
        <w:rPr>
          <w:color w:val="000000"/>
        </w:rPr>
        <w:t>na</w:t>
      </w:r>
      <w:r>
        <w:rPr>
          <w:color w:val="000000"/>
        </w:rPr>
        <w:t xml:space="preserve"> </w:t>
      </w:r>
      <w:r w:rsidR="007F0577">
        <w:rPr>
          <w:color w:val="000000"/>
        </w:rPr>
        <w:t>izvršavanje</w:t>
      </w:r>
      <w:r>
        <w:rPr>
          <w:color w:val="000000"/>
        </w:rPr>
        <w:t xml:space="preserve"> </w:t>
      </w:r>
      <w:r w:rsidR="007F0577">
        <w:rPr>
          <w:color w:val="000000"/>
        </w:rPr>
        <w:t>službenih</w:t>
      </w:r>
      <w:r>
        <w:rPr>
          <w:color w:val="000000"/>
        </w:rPr>
        <w:t xml:space="preserve"> </w:t>
      </w:r>
      <w:r w:rsidR="007F0577">
        <w:rPr>
          <w:color w:val="000000"/>
        </w:rPr>
        <w:t>dužnosti</w:t>
      </w:r>
      <w:r>
        <w:rPr>
          <w:color w:val="000000"/>
        </w:rPr>
        <w:t xml:space="preserve">, </w:t>
      </w:r>
      <w:r w:rsidR="007F0577">
        <w:rPr>
          <w:color w:val="000000"/>
        </w:rPr>
        <w:t>disciplinu</w:t>
      </w:r>
      <w:r>
        <w:rPr>
          <w:color w:val="000000"/>
        </w:rPr>
        <w:t xml:space="preserve"> </w:t>
      </w:r>
      <w:r w:rsidR="007F0577">
        <w:rPr>
          <w:color w:val="000000"/>
        </w:rPr>
        <w:t>ili</w:t>
      </w:r>
      <w:r>
        <w:rPr>
          <w:color w:val="000000"/>
        </w:rPr>
        <w:t xml:space="preserve"> </w:t>
      </w:r>
      <w:r w:rsidR="007F0577">
        <w:rPr>
          <w:color w:val="000000"/>
        </w:rPr>
        <w:t>ponašanje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4) </w:t>
      </w:r>
      <w:proofErr w:type="gramStart"/>
      <w:r w:rsidR="007F0577">
        <w:rPr>
          <w:color w:val="000000"/>
        </w:rPr>
        <w:t>konzumiraju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opojne</w:t>
      </w:r>
      <w:r>
        <w:rPr>
          <w:color w:val="000000"/>
        </w:rPr>
        <w:t xml:space="preserve"> </w:t>
      </w:r>
      <w:r w:rsidR="007F0577">
        <w:rPr>
          <w:color w:val="000000"/>
        </w:rPr>
        <w:t>droge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druge</w:t>
      </w:r>
      <w:r>
        <w:rPr>
          <w:color w:val="000000"/>
        </w:rPr>
        <w:t xml:space="preserve"> </w:t>
      </w:r>
      <w:r w:rsidR="007F0577">
        <w:rPr>
          <w:color w:val="000000"/>
        </w:rPr>
        <w:t>psihoaktivne</w:t>
      </w:r>
      <w:r>
        <w:rPr>
          <w:color w:val="000000"/>
        </w:rPr>
        <w:t xml:space="preserve"> </w:t>
      </w:r>
      <w:r w:rsidR="007F0577">
        <w:rPr>
          <w:color w:val="000000"/>
        </w:rPr>
        <w:t>supstance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5) </w:t>
      </w:r>
      <w:proofErr w:type="gramStart"/>
      <w:r w:rsidR="007F0577">
        <w:rPr>
          <w:color w:val="000000"/>
        </w:rPr>
        <w:t>dolaze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na</w:t>
      </w:r>
      <w:r>
        <w:rPr>
          <w:color w:val="000000"/>
        </w:rPr>
        <w:t xml:space="preserve"> </w:t>
      </w:r>
      <w:r w:rsidR="007F0577">
        <w:rPr>
          <w:color w:val="000000"/>
        </w:rPr>
        <w:t>rad</w:t>
      </w:r>
      <w:r>
        <w:rPr>
          <w:color w:val="000000"/>
        </w:rPr>
        <w:t xml:space="preserve"> </w:t>
      </w:r>
      <w:r w:rsidR="007F0577">
        <w:rPr>
          <w:color w:val="000000"/>
        </w:rPr>
        <w:t>pod</w:t>
      </w:r>
      <w:r>
        <w:rPr>
          <w:color w:val="000000"/>
        </w:rPr>
        <w:t xml:space="preserve"> </w:t>
      </w:r>
      <w:r w:rsidR="007F0577">
        <w:rPr>
          <w:color w:val="000000"/>
        </w:rPr>
        <w:t>uticajem</w:t>
      </w:r>
      <w:r>
        <w:rPr>
          <w:color w:val="000000"/>
        </w:rPr>
        <w:t xml:space="preserve"> </w:t>
      </w:r>
      <w:r w:rsidR="007F0577">
        <w:rPr>
          <w:color w:val="000000"/>
        </w:rPr>
        <w:t>alkohola</w:t>
      </w:r>
      <w:r>
        <w:rPr>
          <w:color w:val="000000"/>
        </w:rPr>
        <w:t xml:space="preserve">,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konzumiraju</w:t>
      </w:r>
      <w:r>
        <w:rPr>
          <w:color w:val="000000"/>
        </w:rPr>
        <w:t xml:space="preserve"> </w:t>
      </w:r>
      <w:r w:rsidR="007F0577">
        <w:rPr>
          <w:color w:val="000000"/>
        </w:rPr>
        <w:t>alkohol</w:t>
      </w:r>
      <w:r>
        <w:rPr>
          <w:color w:val="000000"/>
        </w:rPr>
        <w:t xml:space="preserve"> </w:t>
      </w:r>
      <w:r w:rsidR="007F0577">
        <w:rPr>
          <w:color w:val="000000"/>
        </w:rPr>
        <w:t>dok</w:t>
      </w:r>
      <w:r>
        <w:rPr>
          <w:color w:val="000000"/>
        </w:rPr>
        <w:t xml:space="preserve"> </w:t>
      </w:r>
      <w:r w:rsidR="007F0577">
        <w:rPr>
          <w:color w:val="000000"/>
        </w:rPr>
        <w:t>su</w:t>
      </w:r>
      <w:r>
        <w:rPr>
          <w:color w:val="000000"/>
        </w:rPr>
        <w:t xml:space="preserve"> </w:t>
      </w:r>
      <w:r w:rsidR="007F0577">
        <w:rPr>
          <w:color w:val="000000"/>
        </w:rPr>
        <w:t>u</w:t>
      </w:r>
      <w:r>
        <w:rPr>
          <w:color w:val="000000"/>
        </w:rPr>
        <w:t xml:space="preserve"> </w:t>
      </w:r>
      <w:r w:rsidR="007F0577">
        <w:rPr>
          <w:color w:val="000000"/>
        </w:rPr>
        <w:t>uniformi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C1634C" w:rsidRDefault="00971754">
      <w:pPr>
        <w:spacing w:after="150"/>
      </w:pPr>
      <w:r>
        <w:rPr>
          <w:b/>
          <w:color w:val="000000"/>
        </w:rPr>
        <w:t xml:space="preserve">6) </w:t>
      </w:r>
      <w:r w:rsidR="007F0577">
        <w:rPr>
          <w:b/>
          <w:color w:val="000000"/>
        </w:rPr>
        <w:t>objavlјuju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fotografije</w:t>
      </w:r>
      <w:r>
        <w:rPr>
          <w:b/>
          <w:color w:val="000000"/>
        </w:rPr>
        <w:t xml:space="preserve">, </w:t>
      </w:r>
      <w:r w:rsidR="007F0577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video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snimke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uniformi</w:t>
      </w:r>
      <w:r>
        <w:rPr>
          <w:b/>
          <w:color w:val="000000"/>
        </w:rPr>
        <w:t xml:space="preserve">, </w:t>
      </w:r>
      <w:r w:rsidR="007F0577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građanskom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odelu</w:t>
      </w:r>
      <w:r>
        <w:rPr>
          <w:b/>
          <w:color w:val="000000"/>
        </w:rPr>
        <w:t xml:space="preserve">, </w:t>
      </w:r>
      <w:r w:rsidR="007F0577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radnog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radnog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prostora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drugog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prostora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kog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posredno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neposredno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mogu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identifikovati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službenici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drugi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zaposleni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Ministarstvu</w:t>
      </w:r>
      <w:r>
        <w:rPr>
          <w:b/>
          <w:color w:val="000000"/>
        </w:rPr>
        <w:t xml:space="preserve">, </w:t>
      </w:r>
      <w:r w:rsidR="007F0577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način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kojim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narušava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ugled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Ministarstva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C1634C" w:rsidRDefault="00971754">
      <w:pPr>
        <w:spacing w:after="150"/>
      </w:pPr>
      <w:r>
        <w:rPr>
          <w:b/>
          <w:color w:val="000000"/>
        </w:rPr>
        <w:t xml:space="preserve">7) </w:t>
      </w:r>
      <w:proofErr w:type="gramStart"/>
      <w:r w:rsidR="007F0577">
        <w:rPr>
          <w:b/>
          <w:color w:val="000000"/>
        </w:rPr>
        <w:t>objavlјuju</w:t>
      </w:r>
      <w:proofErr w:type="gramEnd"/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fotografije</w:t>
      </w:r>
      <w:r>
        <w:rPr>
          <w:b/>
          <w:color w:val="000000"/>
        </w:rPr>
        <w:t xml:space="preserve">, </w:t>
      </w:r>
      <w:r w:rsidR="007F0577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video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snimke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sredstava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Ministarstva</w:t>
      </w:r>
      <w:r>
        <w:rPr>
          <w:b/>
          <w:color w:val="000000"/>
        </w:rPr>
        <w:t xml:space="preserve">, </w:t>
      </w:r>
      <w:r w:rsidR="007F0577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kojih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posredno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neposredno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mogu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identifikovati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službenici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drugi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zaposleni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Ministarstvu</w:t>
      </w:r>
      <w:r>
        <w:rPr>
          <w:b/>
          <w:color w:val="000000"/>
        </w:rPr>
        <w:t xml:space="preserve">, </w:t>
      </w:r>
      <w:r w:rsidR="007F0577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način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kojim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narušava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ugled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Ministarstva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C1634C" w:rsidRDefault="00971754">
      <w:pPr>
        <w:spacing w:after="150"/>
      </w:pPr>
      <w:r>
        <w:rPr>
          <w:b/>
          <w:color w:val="000000"/>
        </w:rPr>
        <w:lastRenderedPageBreak/>
        <w:t xml:space="preserve">8) </w:t>
      </w:r>
      <w:proofErr w:type="gramStart"/>
      <w:r w:rsidR="007F0577">
        <w:rPr>
          <w:b/>
          <w:color w:val="000000"/>
        </w:rPr>
        <w:t>objavlјuju</w:t>
      </w:r>
      <w:proofErr w:type="gramEnd"/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tekstove</w:t>
      </w:r>
      <w:r>
        <w:rPr>
          <w:b/>
          <w:color w:val="000000"/>
        </w:rPr>
        <w:t xml:space="preserve">, </w:t>
      </w:r>
      <w:r w:rsidR="007F0577">
        <w:rPr>
          <w:b/>
          <w:color w:val="000000"/>
        </w:rPr>
        <w:t>komentare</w:t>
      </w:r>
      <w:r>
        <w:rPr>
          <w:b/>
          <w:color w:val="000000"/>
        </w:rPr>
        <w:t xml:space="preserve">, </w:t>
      </w:r>
      <w:r w:rsidR="007F0577">
        <w:rPr>
          <w:b/>
          <w:color w:val="000000"/>
        </w:rPr>
        <w:t>video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audio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snimke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neprimerenog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sadržaja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narušava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ugled</w:t>
      </w:r>
      <w:r>
        <w:rPr>
          <w:b/>
          <w:color w:val="000000"/>
        </w:rPr>
        <w:t xml:space="preserve"> </w:t>
      </w:r>
      <w:r w:rsidR="007F0577">
        <w:rPr>
          <w:b/>
          <w:color w:val="000000"/>
        </w:rPr>
        <w:t>Ministarstva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C1634C" w:rsidRDefault="00971754">
      <w:pPr>
        <w:spacing w:after="150"/>
      </w:pPr>
      <w:r>
        <w:rPr>
          <w:color w:val="000000"/>
        </w:rPr>
        <w:t>*</w:t>
      </w:r>
      <w:r w:rsidR="007F0577">
        <w:rPr>
          <w:color w:val="000000"/>
        </w:rPr>
        <w:t>Službeni</w:t>
      </w:r>
      <w:r>
        <w:rPr>
          <w:color w:val="000000"/>
        </w:rPr>
        <w:t xml:space="preserve"> </w:t>
      </w:r>
      <w:r w:rsidR="007F0577">
        <w:rPr>
          <w:color w:val="000000"/>
        </w:rPr>
        <w:t>glasnik</w:t>
      </w:r>
      <w:r>
        <w:rPr>
          <w:color w:val="000000"/>
        </w:rPr>
        <w:t xml:space="preserve"> </w:t>
      </w:r>
      <w:r w:rsidR="007F0577">
        <w:rPr>
          <w:color w:val="000000"/>
        </w:rPr>
        <w:t>RS</w:t>
      </w:r>
      <w:r>
        <w:rPr>
          <w:color w:val="000000"/>
        </w:rPr>
        <w:t xml:space="preserve">, </w:t>
      </w:r>
      <w:r w:rsidR="007F0577">
        <w:rPr>
          <w:color w:val="000000"/>
        </w:rPr>
        <w:t>broj</w:t>
      </w:r>
      <w:r>
        <w:rPr>
          <w:color w:val="000000"/>
        </w:rPr>
        <w:t xml:space="preserve"> 83/2021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6.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Radi</w:t>
      </w:r>
      <w:r w:rsidR="00971754">
        <w:rPr>
          <w:color w:val="000000"/>
        </w:rPr>
        <w:t xml:space="preserve"> </w:t>
      </w:r>
      <w:r>
        <w:rPr>
          <w:color w:val="000000"/>
        </w:rPr>
        <w:t>uspešnog</w:t>
      </w:r>
      <w:r w:rsidR="00971754">
        <w:rPr>
          <w:color w:val="000000"/>
        </w:rPr>
        <w:t xml:space="preserve"> </w:t>
      </w:r>
      <w:r>
        <w:rPr>
          <w:color w:val="000000"/>
        </w:rPr>
        <w:t>izvršavanja</w:t>
      </w:r>
      <w:r w:rsidR="00971754">
        <w:rPr>
          <w:color w:val="000000"/>
        </w:rPr>
        <w:t xml:space="preserve"> </w:t>
      </w:r>
      <w:r>
        <w:rPr>
          <w:color w:val="000000"/>
        </w:rPr>
        <w:t>poslova</w:t>
      </w:r>
      <w:r w:rsidR="00971754">
        <w:rPr>
          <w:color w:val="000000"/>
        </w:rPr>
        <w:t xml:space="preserve"> </w:t>
      </w:r>
      <w:r>
        <w:rPr>
          <w:color w:val="000000"/>
        </w:rPr>
        <w:t>radnog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mesta</w:t>
      </w:r>
      <w:proofErr w:type="gramEnd"/>
      <w:r w:rsidR="00971754">
        <w:rPr>
          <w:color w:val="000000"/>
        </w:rPr>
        <w:t xml:space="preserve">,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</w:t>
      </w:r>
      <w:r w:rsidR="00971754">
        <w:rPr>
          <w:color w:val="000000"/>
        </w:rPr>
        <w:t xml:space="preserve"> </w:t>
      </w:r>
      <w:r>
        <w:rPr>
          <w:color w:val="000000"/>
        </w:rPr>
        <w:t>zaposleni</w:t>
      </w:r>
      <w:r w:rsidR="00971754">
        <w:rPr>
          <w:color w:val="000000"/>
        </w:rPr>
        <w:t xml:space="preserve"> </w:t>
      </w:r>
      <w:r>
        <w:rPr>
          <w:color w:val="000000"/>
        </w:rPr>
        <w:t>dužni</w:t>
      </w:r>
      <w:r w:rsidR="00971754">
        <w:rPr>
          <w:color w:val="000000"/>
        </w:rPr>
        <w:t xml:space="preserve"> </w:t>
      </w:r>
      <w:r>
        <w:rPr>
          <w:color w:val="000000"/>
        </w:rPr>
        <w:t>su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razvijaju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neguju</w:t>
      </w:r>
      <w:r w:rsidR="00971754">
        <w:rPr>
          <w:color w:val="000000"/>
        </w:rPr>
        <w:t xml:space="preserve"> </w:t>
      </w:r>
      <w:r>
        <w:rPr>
          <w:color w:val="000000"/>
        </w:rPr>
        <w:t>kolegijalne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profesionalne</w:t>
      </w:r>
      <w:r w:rsidR="00971754">
        <w:rPr>
          <w:color w:val="000000"/>
        </w:rPr>
        <w:t xml:space="preserve"> </w:t>
      </w:r>
      <w:r>
        <w:rPr>
          <w:color w:val="000000"/>
        </w:rPr>
        <w:t>odnose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ogledaju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međusobnom</w:t>
      </w:r>
      <w:r w:rsidR="00971754">
        <w:rPr>
          <w:color w:val="000000"/>
        </w:rPr>
        <w:t xml:space="preserve"> </w:t>
      </w:r>
      <w:r>
        <w:rPr>
          <w:color w:val="000000"/>
        </w:rPr>
        <w:t>poverenju</w:t>
      </w:r>
      <w:r w:rsidR="00971754">
        <w:rPr>
          <w:color w:val="000000"/>
        </w:rPr>
        <w:t xml:space="preserve">, </w:t>
      </w:r>
      <w:r>
        <w:rPr>
          <w:color w:val="000000"/>
        </w:rPr>
        <w:t>poštovanju</w:t>
      </w:r>
      <w:r w:rsidR="00971754">
        <w:rPr>
          <w:color w:val="000000"/>
        </w:rPr>
        <w:t xml:space="preserve">, </w:t>
      </w:r>
      <w:r>
        <w:rPr>
          <w:color w:val="000000"/>
        </w:rPr>
        <w:t>razumevanju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pomaganju</w:t>
      </w:r>
      <w:r w:rsidR="00971754">
        <w:rPr>
          <w:color w:val="000000"/>
        </w:rPr>
        <w:t xml:space="preserve">, </w:t>
      </w:r>
      <w:r>
        <w:rPr>
          <w:color w:val="000000"/>
        </w:rPr>
        <w:t>a</w:t>
      </w:r>
      <w:r w:rsidR="00971754">
        <w:rPr>
          <w:color w:val="000000"/>
        </w:rPr>
        <w:t xml:space="preserve"> </w:t>
      </w:r>
      <w:r>
        <w:rPr>
          <w:color w:val="000000"/>
        </w:rPr>
        <w:t>naročito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vršenju</w:t>
      </w:r>
      <w:r w:rsidR="00971754">
        <w:rPr>
          <w:color w:val="000000"/>
        </w:rPr>
        <w:t xml:space="preserve"> </w:t>
      </w:r>
      <w:r>
        <w:rPr>
          <w:color w:val="000000"/>
        </w:rPr>
        <w:t>službene</w:t>
      </w:r>
      <w:r w:rsidR="00971754">
        <w:rPr>
          <w:color w:val="000000"/>
        </w:rPr>
        <w:t xml:space="preserve"> </w:t>
      </w:r>
      <w:r>
        <w:rPr>
          <w:color w:val="000000"/>
        </w:rPr>
        <w:t>dužnosti</w:t>
      </w:r>
      <w:r w:rsidR="00971754">
        <w:rPr>
          <w:color w:val="000000"/>
        </w:rPr>
        <w:t xml:space="preserve"> </w:t>
      </w:r>
      <w:r>
        <w:rPr>
          <w:color w:val="000000"/>
        </w:rPr>
        <w:t>priteknu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pomoć</w:t>
      </w:r>
      <w:r w:rsidR="00971754">
        <w:rPr>
          <w:color w:val="000000"/>
        </w:rPr>
        <w:t xml:space="preserve"> </w:t>
      </w:r>
      <w:r>
        <w:rPr>
          <w:color w:val="000000"/>
        </w:rPr>
        <w:t>drugim</w:t>
      </w:r>
      <w:r w:rsidR="00971754">
        <w:rPr>
          <w:color w:val="000000"/>
        </w:rPr>
        <w:t xml:space="preserve"> </w:t>
      </w:r>
      <w:r>
        <w:rPr>
          <w:color w:val="000000"/>
        </w:rPr>
        <w:t>policijskim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službenicima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zaposlenima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nađe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situaciji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kojoj</w:t>
      </w:r>
      <w:r w:rsidR="00971754">
        <w:rPr>
          <w:color w:val="000000"/>
        </w:rPr>
        <w:t xml:space="preserve"> </w:t>
      </w:r>
      <w:r>
        <w:rPr>
          <w:color w:val="000000"/>
        </w:rPr>
        <w:t>im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pomoć</w:t>
      </w:r>
      <w:r w:rsidR="00971754">
        <w:rPr>
          <w:color w:val="000000"/>
        </w:rPr>
        <w:t xml:space="preserve"> </w:t>
      </w:r>
      <w:r>
        <w:rPr>
          <w:color w:val="000000"/>
        </w:rPr>
        <w:t>potrebna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Međusobni</w:t>
      </w:r>
      <w:r w:rsidR="00971754">
        <w:rPr>
          <w:color w:val="000000"/>
        </w:rPr>
        <w:t xml:space="preserve"> </w:t>
      </w:r>
      <w:r>
        <w:rPr>
          <w:color w:val="000000"/>
        </w:rPr>
        <w:t>odnosi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policijskih</w:t>
      </w:r>
      <w:r w:rsidR="00971754">
        <w:rPr>
          <w:color w:val="000000"/>
        </w:rPr>
        <w:t xml:space="preserve"> </w:t>
      </w:r>
      <w:r>
        <w:rPr>
          <w:color w:val="000000"/>
        </w:rPr>
        <w:t>službenika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drugih</w:t>
      </w:r>
      <w:r w:rsidR="00971754">
        <w:rPr>
          <w:color w:val="000000"/>
        </w:rPr>
        <w:t xml:space="preserve"> </w:t>
      </w:r>
      <w:r>
        <w:rPr>
          <w:color w:val="000000"/>
        </w:rPr>
        <w:t>zaposlenih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smeju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štete</w:t>
      </w:r>
      <w:r w:rsidR="00971754">
        <w:rPr>
          <w:color w:val="000000"/>
        </w:rPr>
        <w:t xml:space="preserve"> </w:t>
      </w:r>
      <w:r>
        <w:rPr>
          <w:color w:val="000000"/>
        </w:rPr>
        <w:t>uspešnom</w:t>
      </w:r>
      <w:r w:rsidR="00971754">
        <w:rPr>
          <w:color w:val="000000"/>
        </w:rPr>
        <w:t xml:space="preserve"> </w:t>
      </w:r>
      <w:r>
        <w:rPr>
          <w:color w:val="000000"/>
        </w:rPr>
        <w:t>izvršavanju</w:t>
      </w:r>
      <w:r w:rsidR="00971754">
        <w:rPr>
          <w:color w:val="000000"/>
        </w:rPr>
        <w:t xml:space="preserve"> </w:t>
      </w:r>
      <w:r>
        <w:rPr>
          <w:color w:val="000000"/>
        </w:rPr>
        <w:t>poslova</w:t>
      </w:r>
      <w:r w:rsidR="00971754">
        <w:rPr>
          <w:color w:val="000000"/>
        </w:rPr>
        <w:t xml:space="preserve"> </w:t>
      </w:r>
      <w:r>
        <w:rPr>
          <w:color w:val="000000"/>
        </w:rPr>
        <w:t>radnog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mesta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službenih</w:t>
      </w:r>
      <w:r w:rsidR="00971754">
        <w:rPr>
          <w:color w:val="000000"/>
        </w:rPr>
        <w:t xml:space="preserve"> </w:t>
      </w:r>
      <w:r>
        <w:rPr>
          <w:color w:val="000000"/>
        </w:rPr>
        <w:t>zadataka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proofErr w:type="gramStart"/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</w:t>
      </w:r>
      <w:r w:rsidR="00971754">
        <w:rPr>
          <w:color w:val="000000"/>
        </w:rPr>
        <w:t xml:space="preserve"> </w:t>
      </w:r>
      <w:r>
        <w:rPr>
          <w:color w:val="000000"/>
        </w:rPr>
        <w:t>zaposleni</w:t>
      </w:r>
      <w:r w:rsidR="00971754">
        <w:rPr>
          <w:color w:val="000000"/>
        </w:rPr>
        <w:t xml:space="preserve"> </w:t>
      </w:r>
      <w:r>
        <w:rPr>
          <w:color w:val="000000"/>
        </w:rPr>
        <w:t>razgovaraju</w:t>
      </w:r>
      <w:r w:rsidR="00971754">
        <w:rPr>
          <w:color w:val="000000"/>
        </w:rPr>
        <w:t xml:space="preserve"> </w:t>
      </w:r>
      <w:r>
        <w:rPr>
          <w:color w:val="000000"/>
        </w:rPr>
        <w:t>glasom</w:t>
      </w:r>
      <w:r w:rsidR="00971754">
        <w:rPr>
          <w:color w:val="000000"/>
        </w:rPr>
        <w:t xml:space="preserve"> </w:t>
      </w:r>
      <w:r>
        <w:rPr>
          <w:color w:val="000000"/>
        </w:rPr>
        <w:t>normalne</w:t>
      </w:r>
      <w:r w:rsidR="00971754">
        <w:rPr>
          <w:color w:val="000000"/>
        </w:rPr>
        <w:t xml:space="preserve"> </w:t>
      </w:r>
      <w:r>
        <w:rPr>
          <w:color w:val="000000"/>
        </w:rPr>
        <w:t>jačine</w:t>
      </w:r>
      <w:r w:rsidR="00971754">
        <w:rPr>
          <w:color w:val="000000"/>
        </w:rPr>
        <w:t xml:space="preserve">, </w:t>
      </w:r>
      <w:r>
        <w:rPr>
          <w:color w:val="000000"/>
        </w:rPr>
        <w:t>bez</w:t>
      </w:r>
      <w:r w:rsidR="00971754">
        <w:rPr>
          <w:color w:val="000000"/>
        </w:rPr>
        <w:t xml:space="preserve"> </w:t>
      </w:r>
      <w:r>
        <w:rPr>
          <w:color w:val="000000"/>
        </w:rPr>
        <w:t>povišenih</w:t>
      </w:r>
      <w:r w:rsidR="00971754">
        <w:rPr>
          <w:color w:val="000000"/>
        </w:rPr>
        <w:t xml:space="preserve"> </w:t>
      </w:r>
      <w:r>
        <w:rPr>
          <w:color w:val="000000"/>
        </w:rPr>
        <w:t>tonova</w:t>
      </w:r>
      <w:r w:rsidR="00971754">
        <w:rPr>
          <w:color w:val="000000"/>
        </w:rPr>
        <w:t xml:space="preserve">, </w:t>
      </w:r>
      <w:r>
        <w:rPr>
          <w:color w:val="000000"/>
        </w:rPr>
        <w:t>tako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vređa</w:t>
      </w:r>
      <w:r w:rsidR="00971754">
        <w:rPr>
          <w:color w:val="000000"/>
        </w:rPr>
        <w:t xml:space="preserve"> </w:t>
      </w:r>
      <w:r>
        <w:rPr>
          <w:color w:val="000000"/>
        </w:rPr>
        <w:t>ničije</w:t>
      </w:r>
      <w:r w:rsidR="00971754">
        <w:rPr>
          <w:color w:val="000000"/>
        </w:rPr>
        <w:t xml:space="preserve"> </w:t>
      </w:r>
      <w:r>
        <w:rPr>
          <w:color w:val="000000"/>
        </w:rPr>
        <w:t>dostojanstvo</w:t>
      </w:r>
      <w:r w:rsidR="00971754">
        <w:rPr>
          <w:color w:val="000000"/>
        </w:rPr>
        <w:t>.</w:t>
      </w:r>
      <w:proofErr w:type="gramEnd"/>
    </w:p>
    <w:p w:rsidR="00C1634C" w:rsidRDefault="00971754">
      <w:pPr>
        <w:spacing w:after="120"/>
        <w:jc w:val="center"/>
      </w:pPr>
      <w:r>
        <w:rPr>
          <w:color w:val="000000"/>
        </w:rPr>
        <w:t xml:space="preserve">III. </w:t>
      </w:r>
      <w:r w:rsidR="007F0577">
        <w:rPr>
          <w:color w:val="000000"/>
        </w:rPr>
        <w:t>POSEBNE</w:t>
      </w:r>
      <w:r>
        <w:rPr>
          <w:color w:val="000000"/>
        </w:rPr>
        <w:t xml:space="preserve"> </w:t>
      </w:r>
      <w:r w:rsidR="007F0577">
        <w:rPr>
          <w:color w:val="000000"/>
        </w:rPr>
        <w:t>ODREDBE</w:t>
      </w:r>
      <w:r>
        <w:rPr>
          <w:color w:val="000000"/>
        </w:rPr>
        <w:t xml:space="preserve"> </w:t>
      </w:r>
      <w:r w:rsidR="007F0577">
        <w:rPr>
          <w:color w:val="000000"/>
        </w:rPr>
        <w:t>O</w:t>
      </w:r>
      <w:r>
        <w:rPr>
          <w:color w:val="000000"/>
        </w:rPr>
        <w:t xml:space="preserve"> </w:t>
      </w:r>
      <w:r w:rsidR="007F0577">
        <w:rPr>
          <w:color w:val="000000"/>
        </w:rPr>
        <w:t>PONAŠANјU</w:t>
      </w:r>
      <w:r>
        <w:rPr>
          <w:color w:val="000000"/>
        </w:rPr>
        <w:t xml:space="preserve"> </w:t>
      </w:r>
      <w:r w:rsidR="007F0577">
        <w:rPr>
          <w:color w:val="000000"/>
        </w:rPr>
        <w:t>POLICIJSKIH</w:t>
      </w:r>
      <w:r>
        <w:rPr>
          <w:color w:val="000000"/>
        </w:rPr>
        <w:t xml:space="preserve"> </w:t>
      </w:r>
      <w:r w:rsidR="007F0577">
        <w:rPr>
          <w:color w:val="000000"/>
        </w:rPr>
        <w:t>SLUŽBENIKA</w:t>
      </w:r>
    </w:p>
    <w:p w:rsidR="00C1634C" w:rsidRDefault="007F0577">
      <w:pPr>
        <w:spacing w:after="120"/>
        <w:jc w:val="center"/>
      </w:pPr>
      <w:r>
        <w:rPr>
          <w:b/>
          <w:color w:val="000000"/>
        </w:rPr>
        <w:t>Oslovlјavanje</w:t>
      </w:r>
      <w:r w:rsidR="00971754">
        <w:rPr>
          <w:b/>
          <w:color w:val="000000"/>
        </w:rPr>
        <w:t xml:space="preserve">, </w:t>
      </w:r>
      <w:r>
        <w:rPr>
          <w:b/>
          <w:color w:val="000000"/>
        </w:rPr>
        <w:t>pozdravlјanje</w:t>
      </w:r>
      <w:r w:rsidR="00971754">
        <w:rPr>
          <w:b/>
          <w:color w:val="000000"/>
        </w:rPr>
        <w:t xml:space="preserve">, </w:t>
      </w:r>
      <w:r>
        <w:rPr>
          <w:b/>
          <w:color w:val="000000"/>
        </w:rPr>
        <w:t>obraćanje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predstavlјanje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7.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međusobno</w:t>
      </w:r>
      <w:r w:rsidR="00971754">
        <w:rPr>
          <w:color w:val="000000"/>
        </w:rPr>
        <w:t xml:space="preserve"> </w:t>
      </w:r>
      <w:r>
        <w:rPr>
          <w:color w:val="000000"/>
        </w:rPr>
        <w:t>oslovlјavaju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„</w:t>
      </w:r>
      <w:r>
        <w:rPr>
          <w:color w:val="000000"/>
        </w:rPr>
        <w:t>Gospodine</w:t>
      </w:r>
      <w:r w:rsidR="00971754">
        <w:rPr>
          <w:color w:val="000000"/>
        </w:rPr>
        <w:t>/</w:t>
      </w:r>
      <w:r>
        <w:rPr>
          <w:color w:val="000000"/>
        </w:rPr>
        <w:t>Gospođo</w:t>
      </w:r>
      <w:r w:rsidR="00971754">
        <w:rPr>
          <w:color w:val="000000"/>
        </w:rPr>
        <w:t xml:space="preserve">”, </w:t>
      </w:r>
      <w:r>
        <w:rPr>
          <w:color w:val="000000"/>
        </w:rPr>
        <w:t>dodajući</w:t>
      </w:r>
      <w:r w:rsidR="00971754">
        <w:rPr>
          <w:color w:val="000000"/>
        </w:rPr>
        <w:t xml:space="preserve"> </w:t>
      </w:r>
      <w:r>
        <w:rPr>
          <w:color w:val="000000"/>
        </w:rPr>
        <w:t>funkciju</w:t>
      </w:r>
      <w:r w:rsidR="00971754">
        <w:rPr>
          <w:color w:val="000000"/>
        </w:rPr>
        <w:t xml:space="preserve">, </w:t>
      </w:r>
      <w:r>
        <w:rPr>
          <w:color w:val="000000"/>
        </w:rPr>
        <w:t>čin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zvanje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Svakom</w:t>
      </w:r>
      <w:r w:rsidR="00971754">
        <w:rPr>
          <w:color w:val="000000"/>
        </w:rPr>
        <w:t xml:space="preserve"> </w:t>
      </w:r>
      <w:r>
        <w:rPr>
          <w:color w:val="000000"/>
        </w:rPr>
        <w:t>starijem</w:t>
      </w:r>
      <w:r w:rsidR="00971754">
        <w:rPr>
          <w:color w:val="000000"/>
        </w:rPr>
        <w:t xml:space="preserve">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funkciji</w:t>
      </w:r>
      <w:r w:rsidR="00971754">
        <w:rPr>
          <w:color w:val="000000"/>
        </w:rPr>
        <w:t xml:space="preserve">, </w:t>
      </w:r>
      <w:r>
        <w:rPr>
          <w:color w:val="000000"/>
        </w:rPr>
        <w:t>činu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zvanju</w:t>
      </w:r>
      <w:r w:rsidR="00971754">
        <w:rPr>
          <w:color w:val="000000"/>
        </w:rPr>
        <w:t xml:space="preserve">,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obraća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uz</w:t>
      </w:r>
      <w:r w:rsidR="00971754">
        <w:rPr>
          <w:color w:val="000000"/>
        </w:rPr>
        <w:t xml:space="preserve"> </w:t>
      </w:r>
      <w:r>
        <w:rPr>
          <w:color w:val="000000"/>
        </w:rPr>
        <w:t>persiranje</w:t>
      </w:r>
      <w:r w:rsidR="00971754">
        <w:rPr>
          <w:color w:val="000000"/>
        </w:rPr>
        <w:t xml:space="preserve"> (</w:t>
      </w:r>
      <w:r>
        <w:rPr>
          <w:color w:val="000000"/>
        </w:rPr>
        <w:t>sa</w:t>
      </w:r>
      <w:r w:rsidR="00971754">
        <w:rPr>
          <w:color w:val="000000"/>
        </w:rPr>
        <w:t xml:space="preserve"> „</w:t>
      </w:r>
      <w:r>
        <w:rPr>
          <w:color w:val="000000"/>
        </w:rPr>
        <w:t>Vi</w:t>
      </w:r>
      <w:r w:rsidR="00971754">
        <w:rPr>
          <w:color w:val="000000"/>
        </w:rPr>
        <w:t>”).</w:t>
      </w:r>
    </w:p>
    <w:p w:rsidR="00C1634C" w:rsidRDefault="007F0577">
      <w:pPr>
        <w:spacing w:after="150"/>
      </w:pPr>
      <w:r>
        <w:rPr>
          <w:color w:val="000000"/>
        </w:rPr>
        <w:t>Svakog</w:t>
      </w:r>
      <w:r w:rsidR="00971754">
        <w:rPr>
          <w:color w:val="000000"/>
        </w:rPr>
        <w:t xml:space="preserve"> </w:t>
      </w:r>
      <w:r>
        <w:rPr>
          <w:color w:val="000000"/>
        </w:rPr>
        <w:t>građanina</w:t>
      </w:r>
      <w:r w:rsidR="00971754">
        <w:rPr>
          <w:color w:val="000000"/>
        </w:rPr>
        <w:t xml:space="preserve">,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oslovlјava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„</w:t>
      </w:r>
      <w:r>
        <w:rPr>
          <w:color w:val="000000"/>
        </w:rPr>
        <w:t>Gospodine</w:t>
      </w:r>
      <w:r w:rsidR="00971754">
        <w:rPr>
          <w:color w:val="000000"/>
        </w:rPr>
        <w:t>/</w:t>
      </w:r>
      <w:r>
        <w:rPr>
          <w:color w:val="000000"/>
        </w:rPr>
        <w:t>Gospođo</w:t>
      </w:r>
      <w:r w:rsidR="00971754">
        <w:rPr>
          <w:color w:val="000000"/>
        </w:rPr>
        <w:t xml:space="preserve">”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obraća</w:t>
      </w:r>
      <w:r w:rsidR="00971754">
        <w:rPr>
          <w:color w:val="000000"/>
        </w:rPr>
        <w:t xml:space="preserve"> </w:t>
      </w:r>
      <w:r>
        <w:rPr>
          <w:color w:val="000000"/>
        </w:rPr>
        <w:t>mu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uz</w:t>
      </w:r>
      <w:r w:rsidR="00971754">
        <w:rPr>
          <w:color w:val="000000"/>
        </w:rPr>
        <w:t xml:space="preserve"> </w:t>
      </w:r>
      <w:r>
        <w:rPr>
          <w:color w:val="000000"/>
        </w:rPr>
        <w:t>persiranje</w:t>
      </w:r>
      <w:r w:rsidR="00971754">
        <w:rPr>
          <w:color w:val="000000"/>
        </w:rPr>
        <w:t xml:space="preserve"> (</w:t>
      </w:r>
      <w:r>
        <w:rPr>
          <w:color w:val="000000"/>
        </w:rPr>
        <w:t>sa</w:t>
      </w:r>
      <w:r w:rsidR="00971754">
        <w:rPr>
          <w:color w:val="000000"/>
        </w:rPr>
        <w:t xml:space="preserve"> „</w:t>
      </w:r>
      <w:r>
        <w:rPr>
          <w:color w:val="000000"/>
        </w:rPr>
        <w:t>Vi</w:t>
      </w:r>
      <w:r w:rsidR="00971754">
        <w:rPr>
          <w:color w:val="000000"/>
        </w:rPr>
        <w:t xml:space="preserve">”). </w:t>
      </w:r>
      <w:r>
        <w:rPr>
          <w:color w:val="000000"/>
        </w:rPr>
        <w:t>Vojna</w:t>
      </w:r>
      <w:r w:rsidR="00971754">
        <w:rPr>
          <w:color w:val="000000"/>
        </w:rPr>
        <w:t xml:space="preserve"> </w:t>
      </w:r>
      <w:r>
        <w:rPr>
          <w:color w:val="000000"/>
        </w:rPr>
        <w:t>lica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uniformi</w:t>
      </w:r>
      <w:r w:rsidR="00971754">
        <w:rPr>
          <w:color w:val="000000"/>
        </w:rPr>
        <w:t xml:space="preserve"> </w:t>
      </w:r>
      <w:r>
        <w:rPr>
          <w:color w:val="000000"/>
        </w:rPr>
        <w:t>mogu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oslovlјavati</w:t>
      </w:r>
      <w:r w:rsidR="00971754">
        <w:rPr>
          <w:color w:val="000000"/>
        </w:rPr>
        <w:t xml:space="preserve">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činu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imaju</w:t>
      </w:r>
      <w:r w:rsidR="00971754">
        <w:rPr>
          <w:color w:val="000000"/>
        </w:rPr>
        <w:t xml:space="preserve">,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samo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„</w:t>
      </w:r>
      <w:r>
        <w:rPr>
          <w:color w:val="000000"/>
        </w:rPr>
        <w:t>Gospodine</w:t>
      </w:r>
      <w:r w:rsidR="00971754">
        <w:rPr>
          <w:color w:val="000000"/>
        </w:rPr>
        <w:t>/</w:t>
      </w:r>
      <w:r>
        <w:rPr>
          <w:color w:val="000000"/>
        </w:rPr>
        <w:t>Gospođo</w:t>
      </w:r>
      <w:r w:rsidR="00971754">
        <w:rPr>
          <w:color w:val="000000"/>
        </w:rPr>
        <w:t>”.</w:t>
      </w:r>
    </w:p>
    <w:p w:rsidR="00C1634C" w:rsidRDefault="007F0577">
      <w:pPr>
        <w:spacing w:after="150"/>
      </w:pPr>
      <w:r>
        <w:rPr>
          <w:color w:val="000000"/>
        </w:rPr>
        <w:t>Stariji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, </w:t>
      </w:r>
      <w:r>
        <w:rPr>
          <w:color w:val="000000"/>
        </w:rPr>
        <w:t>može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oslovi</w:t>
      </w:r>
      <w:r w:rsidR="00971754">
        <w:rPr>
          <w:color w:val="000000"/>
        </w:rPr>
        <w:t xml:space="preserve"> </w:t>
      </w:r>
      <w:r>
        <w:rPr>
          <w:color w:val="000000"/>
        </w:rPr>
        <w:t>mlađeg</w:t>
      </w:r>
      <w:r w:rsidR="00971754">
        <w:rPr>
          <w:color w:val="000000"/>
        </w:rPr>
        <w:t xml:space="preserve"> </w:t>
      </w:r>
      <w:r>
        <w:rPr>
          <w:color w:val="000000"/>
        </w:rPr>
        <w:t>samo</w:t>
      </w:r>
      <w:r w:rsidR="00971754">
        <w:rPr>
          <w:color w:val="000000"/>
        </w:rPr>
        <w:t xml:space="preserve">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imenu</w:t>
      </w:r>
      <w:r w:rsidR="00971754">
        <w:rPr>
          <w:color w:val="000000"/>
        </w:rPr>
        <w:t xml:space="preserve">, </w:t>
      </w:r>
      <w:r>
        <w:rPr>
          <w:color w:val="000000"/>
        </w:rPr>
        <w:t>prezimenu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činu</w:t>
      </w:r>
      <w:r w:rsidR="00971754">
        <w:rPr>
          <w:color w:val="000000"/>
        </w:rPr>
        <w:t>/</w:t>
      </w:r>
      <w:r>
        <w:rPr>
          <w:color w:val="000000"/>
        </w:rPr>
        <w:t>zvanju</w:t>
      </w:r>
      <w:r w:rsidR="00971754">
        <w:rPr>
          <w:color w:val="000000"/>
        </w:rPr>
        <w:t xml:space="preserve">, </w:t>
      </w:r>
      <w:r>
        <w:rPr>
          <w:color w:val="000000"/>
        </w:rPr>
        <w:t>obraćajući</w:t>
      </w:r>
      <w:r w:rsidR="00971754">
        <w:rPr>
          <w:color w:val="000000"/>
        </w:rPr>
        <w:t xml:space="preserve"> </w:t>
      </w:r>
      <w:r>
        <w:rPr>
          <w:color w:val="000000"/>
        </w:rPr>
        <w:t>mu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uz</w:t>
      </w:r>
      <w:r w:rsidR="00971754">
        <w:rPr>
          <w:color w:val="000000"/>
        </w:rPr>
        <w:t xml:space="preserve"> </w:t>
      </w:r>
      <w:r>
        <w:rPr>
          <w:color w:val="000000"/>
        </w:rPr>
        <w:t>persiranje</w:t>
      </w:r>
      <w:r w:rsidR="00971754">
        <w:rPr>
          <w:color w:val="000000"/>
        </w:rPr>
        <w:t xml:space="preserve"> (</w:t>
      </w:r>
      <w:r>
        <w:rPr>
          <w:color w:val="000000"/>
        </w:rPr>
        <w:t>sa</w:t>
      </w:r>
      <w:r w:rsidR="00971754">
        <w:rPr>
          <w:color w:val="000000"/>
        </w:rPr>
        <w:t xml:space="preserve"> „</w:t>
      </w:r>
      <w:r>
        <w:rPr>
          <w:color w:val="000000"/>
        </w:rPr>
        <w:t>Vi</w:t>
      </w:r>
      <w:r w:rsidR="00971754">
        <w:rPr>
          <w:color w:val="000000"/>
        </w:rPr>
        <w:t>”).</w:t>
      </w:r>
    </w:p>
    <w:p w:rsidR="00C1634C" w:rsidRDefault="007F0577">
      <w:pPr>
        <w:spacing w:after="150"/>
      </w:pPr>
      <w:r>
        <w:rPr>
          <w:color w:val="000000"/>
        </w:rPr>
        <w:t>Na</w:t>
      </w:r>
      <w:r w:rsidR="00971754">
        <w:rPr>
          <w:color w:val="000000"/>
        </w:rPr>
        <w:t xml:space="preserve"> </w:t>
      </w:r>
      <w:r>
        <w:rPr>
          <w:color w:val="000000"/>
        </w:rPr>
        <w:t>poziv</w:t>
      </w:r>
      <w:r w:rsidR="00971754">
        <w:rPr>
          <w:color w:val="000000"/>
        </w:rPr>
        <w:t xml:space="preserve"> </w:t>
      </w:r>
      <w:r>
        <w:rPr>
          <w:color w:val="000000"/>
        </w:rPr>
        <w:t>starijeg</w:t>
      </w:r>
      <w:r w:rsidR="00971754">
        <w:rPr>
          <w:color w:val="000000"/>
        </w:rPr>
        <w:t xml:space="preserve">,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odgovara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„</w:t>
      </w:r>
      <w:r>
        <w:rPr>
          <w:color w:val="000000"/>
        </w:rPr>
        <w:t>Izvolite</w:t>
      </w:r>
      <w:r w:rsidR="00971754">
        <w:rPr>
          <w:color w:val="000000"/>
        </w:rPr>
        <w:t xml:space="preserve"> </w:t>
      </w:r>
      <w:r>
        <w:rPr>
          <w:color w:val="000000"/>
        </w:rPr>
        <w:t>gospodine</w:t>
      </w:r>
      <w:r w:rsidR="00971754">
        <w:rPr>
          <w:color w:val="000000"/>
        </w:rPr>
        <w:t>/</w:t>
      </w:r>
      <w:r>
        <w:rPr>
          <w:color w:val="000000"/>
        </w:rPr>
        <w:t>gospođo</w:t>
      </w:r>
      <w:r w:rsidR="00971754">
        <w:rPr>
          <w:color w:val="000000"/>
        </w:rPr>
        <w:t xml:space="preserve">”, </w:t>
      </w:r>
      <w:r>
        <w:rPr>
          <w:color w:val="000000"/>
        </w:rPr>
        <w:t>dodajući</w:t>
      </w:r>
      <w:r w:rsidR="00971754">
        <w:rPr>
          <w:color w:val="000000"/>
        </w:rPr>
        <w:t xml:space="preserve"> </w:t>
      </w:r>
      <w:r>
        <w:rPr>
          <w:color w:val="000000"/>
        </w:rPr>
        <w:t>funkciju</w:t>
      </w:r>
      <w:r w:rsidR="00971754">
        <w:rPr>
          <w:color w:val="000000"/>
        </w:rPr>
        <w:t xml:space="preserve">, </w:t>
      </w:r>
      <w:r>
        <w:rPr>
          <w:color w:val="000000"/>
        </w:rPr>
        <w:t>čin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zvanje</w:t>
      </w:r>
      <w:r w:rsidR="00971754">
        <w:rPr>
          <w:color w:val="000000"/>
        </w:rPr>
        <w:t xml:space="preserve">, </w:t>
      </w:r>
      <w:r>
        <w:rPr>
          <w:color w:val="000000"/>
        </w:rPr>
        <w:t>ako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posredno</w:t>
      </w:r>
      <w:r w:rsidR="00971754">
        <w:rPr>
          <w:color w:val="000000"/>
        </w:rPr>
        <w:t xml:space="preserve"> </w:t>
      </w:r>
      <w:r>
        <w:rPr>
          <w:color w:val="000000"/>
        </w:rPr>
        <w:t>pozvan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„</w:t>
      </w:r>
      <w:r>
        <w:rPr>
          <w:color w:val="000000"/>
        </w:rPr>
        <w:t>Gospodine</w:t>
      </w:r>
      <w:r w:rsidR="00971754">
        <w:rPr>
          <w:color w:val="000000"/>
        </w:rPr>
        <w:t>/</w:t>
      </w:r>
      <w:r>
        <w:rPr>
          <w:color w:val="000000"/>
        </w:rPr>
        <w:t>Gospođo</w:t>
      </w:r>
      <w:r w:rsidR="00971754">
        <w:rPr>
          <w:color w:val="000000"/>
        </w:rPr>
        <w:t xml:space="preserve">, </w:t>
      </w:r>
      <w:r>
        <w:rPr>
          <w:color w:val="000000"/>
        </w:rPr>
        <w:t>dodajući</w:t>
      </w:r>
      <w:r w:rsidR="00971754">
        <w:rPr>
          <w:color w:val="000000"/>
        </w:rPr>
        <w:t xml:space="preserve"> </w:t>
      </w:r>
      <w:r>
        <w:rPr>
          <w:color w:val="000000"/>
        </w:rPr>
        <w:t>funkciju</w:t>
      </w:r>
      <w:r w:rsidR="00971754">
        <w:rPr>
          <w:color w:val="000000"/>
        </w:rPr>
        <w:t xml:space="preserve">, </w:t>
      </w:r>
      <w:r>
        <w:rPr>
          <w:color w:val="000000"/>
        </w:rPr>
        <w:t>čin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zvanje</w:t>
      </w:r>
      <w:r w:rsidR="00971754">
        <w:rPr>
          <w:color w:val="000000"/>
        </w:rPr>
        <w:t xml:space="preserve">, </w:t>
      </w:r>
      <w:r>
        <w:rPr>
          <w:color w:val="000000"/>
        </w:rPr>
        <w:t>javlјam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Vašem</w:t>
      </w:r>
      <w:r w:rsidR="00971754">
        <w:rPr>
          <w:color w:val="000000"/>
        </w:rPr>
        <w:t xml:space="preserve"> </w:t>
      </w:r>
      <w:r>
        <w:rPr>
          <w:color w:val="000000"/>
        </w:rPr>
        <w:t>naređenju</w:t>
      </w:r>
      <w:r w:rsidR="00971754">
        <w:rPr>
          <w:color w:val="000000"/>
        </w:rPr>
        <w:t>/</w:t>
      </w:r>
      <w:r>
        <w:rPr>
          <w:color w:val="000000"/>
        </w:rPr>
        <w:t>nalogu</w:t>
      </w:r>
      <w:r w:rsidR="00971754">
        <w:rPr>
          <w:color w:val="000000"/>
        </w:rPr>
        <w:t xml:space="preserve">”, </w:t>
      </w:r>
      <w:r>
        <w:rPr>
          <w:color w:val="000000"/>
        </w:rPr>
        <w:t>ako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upućen</w:t>
      </w:r>
      <w:r w:rsidR="00971754">
        <w:rPr>
          <w:color w:val="000000"/>
        </w:rPr>
        <w:t xml:space="preserve"> </w:t>
      </w:r>
      <w:r>
        <w:rPr>
          <w:color w:val="000000"/>
        </w:rPr>
        <w:t>od</w:t>
      </w:r>
      <w:r w:rsidR="00971754">
        <w:rPr>
          <w:color w:val="000000"/>
        </w:rPr>
        <w:t xml:space="preserve"> </w:t>
      </w:r>
      <w:r>
        <w:rPr>
          <w:color w:val="000000"/>
        </w:rPr>
        <w:t>strane</w:t>
      </w:r>
      <w:r w:rsidR="00971754">
        <w:rPr>
          <w:color w:val="000000"/>
        </w:rPr>
        <w:t xml:space="preserve"> </w:t>
      </w:r>
      <w:r>
        <w:rPr>
          <w:color w:val="000000"/>
        </w:rPr>
        <w:t>drugog</w:t>
      </w:r>
      <w:r w:rsidR="00971754">
        <w:rPr>
          <w:color w:val="000000"/>
        </w:rPr>
        <w:t xml:space="preserve"> </w:t>
      </w:r>
      <w:r>
        <w:rPr>
          <w:color w:val="000000"/>
        </w:rPr>
        <w:t>policijskog</w:t>
      </w:r>
      <w:r w:rsidR="00971754">
        <w:rPr>
          <w:color w:val="000000"/>
        </w:rPr>
        <w:t xml:space="preserve"> </w:t>
      </w:r>
      <w:r>
        <w:rPr>
          <w:color w:val="000000"/>
        </w:rPr>
        <w:t>službenika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„</w:t>
      </w:r>
      <w:r>
        <w:rPr>
          <w:color w:val="000000"/>
        </w:rPr>
        <w:t>Gospodine</w:t>
      </w:r>
      <w:r w:rsidR="00971754">
        <w:rPr>
          <w:color w:val="000000"/>
        </w:rPr>
        <w:t>/</w:t>
      </w:r>
      <w:r>
        <w:rPr>
          <w:color w:val="000000"/>
        </w:rPr>
        <w:t>Gospođo</w:t>
      </w:r>
      <w:r w:rsidR="00971754">
        <w:rPr>
          <w:color w:val="000000"/>
        </w:rPr>
        <w:t xml:space="preserve">, </w:t>
      </w:r>
      <w:r>
        <w:rPr>
          <w:color w:val="000000"/>
        </w:rPr>
        <w:t>dodajući</w:t>
      </w:r>
      <w:r w:rsidR="00971754">
        <w:rPr>
          <w:color w:val="000000"/>
        </w:rPr>
        <w:t xml:space="preserve"> </w:t>
      </w:r>
      <w:r>
        <w:rPr>
          <w:color w:val="000000"/>
        </w:rPr>
        <w:t>funkciju</w:t>
      </w:r>
      <w:r w:rsidR="00971754">
        <w:rPr>
          <w:color w:val="000000"/>
        </w:rPr>
        <w:t xml:space="preserve">, </w:t>
      </w:r>
      <w:r>
        <w:rPr>
          <w:color w:val="000000"/>
        </w:rPr>
        <w:t>čin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zvanje</w:t>
      </w:r>
      <w:r w:rsidR="00971754">
        <w:rPr>
          <w:color w:val="000000"/>
        </w:rPr>
        <w:t xml:space="preserve">, </w:t>
      </w:r>
      <w:r>
        <w:rPr>
          <w:color w:val="000000"/>
        </w:rPr>
        <w:t>javlјam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naređenju</w:t>
      </w:r>
      <w:r w:rsidR="00971754">
        <w:rPr>
          <w:color w:val="000000"/>
        </w:rPr>
        <w:t>/</w:t>
      </w:r>
      <w:r>
        <w:rPr>
          <w:color w:val="000000"/>
        </w:rPr>
        <w:t>nalogu</w:t>
      </w:r>
      <w:r w:rsidR="00971754">
        <w:rPr>
          <w:color w:val="000000"/>
        </w:rPr>
        <w:t xml:space="preserve">, </w:t>
      </w:r>
      <w:r>
        <w:rPr>
          <w:color w:val="000000"/>
        </w:rPr>
        <w:t>dodajući</w:t>
      </w:r>
      <w:r w:rsidR="00971754">
        <w:rPr>
          <w:color w:val="000000"/>
        </w:rPr>
        <w:t xml:space="preserve"> </w:t>
      </w:r>
      <w:r>
        <w:rPr>
          <w:color w:val="000000"/>
        </w:rPr>
        <w:t>funkciju</w:t>
      </w:r>
      <w:r w:rsidR="00971754">
        <w:rPr>
          <w:color w:val="000000"/>
        </w:rPr>
        <w:t xml:space="preserve">, </w:t>
      </w:r>
      <w:r>
        <w:rPr>
          <w:color w:val="000000"/>
        </w:rPr>
        <w:t>čin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zvanje</w:t>
      </w:r>
      <w:r w:rsidR="00971754">
        <w:rPr>
          <w:color w:val="000000"/>
        </w:rPr>
        <w:t xml:space="preserve"> </w:t>
      </w:r>
      <w:r>
        <w:rPr>
          <w:color w:val="000000"/>
        </w:rPr>
        <w:t>lica</w:t>
      </w:r>
      <w:r w:rsidR="00971754">
        <w:rPr>
          <w:color w:val="000000"/>
        </w:rPr>
        <w:t xml:space="preserve">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čijem</w:t>
      </w:r>
      <w:r w:rsidR="00971754">
        <w:rPr>
          <w:color w:val="000000"/>
        </w:rPr>
        <w:t xml:space="preserve"> </w:t>
      </w:r>
      <w:r>
        <w:rPr>
          <w:color w:val="000000"/>
        </w:rPr>
        <w:t>naređenju</w:t>
      </w:r>
      <w:r w:rsidR="00971754">
        <w:rPr>
          <w:color w:val="000000"/>
        </w:rPr>
        <w:t>/</w:t>
      </w:r>
      <w:r>
        <w:rPr>
          <w:color w:val="000000"/>
        </w:rPr>
        <w:t>nalogu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javlјa</w:t>
      </w:r>
      <w:r w:rsidR="00971754">
        <w:rPr>
          <w:color w:val="000000"/>
        </w:rPr>
        <w:t>”.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8.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poznaju</w:t>
      </w:r>
      <w:r w:rsidR="00971754">
        <w:rPr>
          <w:color w:val="000000"/>
        </w:rPr>
        <w:t xml:space="preserve">, </w:t>
      </w:r>
      <w:r>
        <w:rPr>
          <w:color w:val="000000"/>
        </w:rPr>
        <w:t>predstavlјaju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jedan</w:t>
      </w:r>
      <w:r w:rsidR="00971754">
        <w:rPr>
          <w:color w:val="000000"/>
        </w:rPr>
        <w:t xml:space="preserve"> </w:t>
      </w:r>
      <w:r>
        <w:rPr>
          <w:color w:val="000000"/>
        </w:rPr>
        <w:t>drugome</w:t>
      </w:r>
      <w:r w:rsidR="00971754">
        <w:rPr>
          <w:color w:val="000000"/>
        </w:rPr>
        <w:t xml:space="preserve">, </w:t>
      </w:r>
      <w:r>
        <w:rPr>
          <w:color w:val="000000"/>
        </w:rPr>
        <w:t>saopštavanjem</w:t>
      </w:r>
      <w:r w:rsidR="00971754">
        <w:rPr>
          <w:color w:val="000000"/>
        </w:rPr>
        <w:t xml:space="preserve"> </w:t>
      </w:r>
      <w:r>
        <w:rPr>
          <w:color w:val="000000"/>
        </w:rPr>
        <w:t>imena</w:t>
      </w:r>
      <w:r w:rsidR="00971754">
        <w:rPr>
          <w:color w:val="000000"/>
        </w:rPr>
        <w:t xml:space="preserve">, </w:t>
      </w:r>
      <w:r>
        <w:rPr>
          <w:color w:val="000000"/>
        </w:rPr>
        <w:t>prezimena</w:t>
      </w:r>
      <w:r w:rsidR="00971754">
        <w:rPr>
          <w:color w:val="000000"/>
        </w:rPr>
        <w:t xml:space="preserve">, </w:t>
      </w:r>
      <w:r>
        <w:rPr>
          <w:color w:val="000000"/>
        </w:rPr>
        <w:t>naziva</w:t>
      </w:r>
      <w:r w:rsidR="00971754">
        <w:rPr>
          <w:color w:val="000000"/>
        </w:rPr>
        <w:t xml:space="preserve"> </w:t>
      </w:r>
      <w:r>
        <w:rPr>
          <w:color w:val="000000"/>
        </w:rPr>
        <w:t>radnog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mesta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organizacione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kojoj</w:t>
      </w:r>
      <w:r w:rsidR="00971754">
        <w:rPr>
          <w:color w:val="000000"/>
        </w:rPr>
        <w:t xml:space="preserve"> </w:t>
      </w:r>
      <w:r>
        <w:rPr>
          <w:color w:val="000000"/>
        </w:rPr>
        <w:t>rade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lastRenderedPageBreak/>
        <w:t>Prvi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predstavlјa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mlađi</w:t>
      </w:r>
      <w:r w:rsidR="00971754">
        <w:rPr>
          <w:color w:val="000000"/>
        </w:rPr>
        <w:t xml:space="preserve">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činu</w:t>
      </w:r>
      <w:r w:rsidR="00971754">
        <w:rPr>
          <w:color w:val="000000"/>
        </w:rPr>
        <w:t>/</w:t>
      </w:r>
      <w:r>
        <w:rPr>
          <w:color w:val="000000"/>
        </w:rPr>
        <w:t>zvanju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funkciji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Mlađi</w:t>
      </w:r>
      <w:r w:rsidR="00971754">
        <w:rPr>
          <w:color w:val="000000"/>
        </w:rPr>
        <w:t xml:space="preserve"> </w:t>
      </w:r>
      <w:r>
        <w:rPr>
          <w:color w:val="000000"/>
        </w:rPr>
        <w:t>pruža</w:t>
      </w:r>
      <w:r w:rsidR="00971754">
        <w:rPr>
          <w:color w:val="000000"/>
        </w:rPr>
        <w:t xml:space="preserve"> </w:t>
      </w:r>
      <w:r>
        <w:rPr>
          <w:color w:val="000000"/>
        </w:rPr>
        <w:t>ruku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bi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rukovao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starijim</w:t>
      </w:r>
      <w:r w:rsidR="00971754">
        <w:rPr>
          <w:color w:val="000000"/>
        </w:rPr>
        <w:t xml:space="preserve"> </w:t>
      </w:r>
      <w:r>
        <w:rPr>
          <w:color w:val="000000"/>
        </w:rPr>
        <w:t>tek</w:t>
      </w:r>
      <w:r w:rsidR="00971754">
        <w:rPr>
          <w:color w:val="000000"/>
        </w:rPr>
        <w:t xml:space="preserve"> </w:t>
      </w:r>
      <w:r>
        <w:rPr>
          <w:color w:val="000000"/>
        </w:rPr>
        <w:t>kad</w:t>
      </w:r>
      <w:r w:rsidR="00971754">
        <w:rPr>
          <w:color w:val="000000"/>
        </w:rPr>
        <w:t xml:space="preserve"> </w:t>
      </w:r>
      <w:r>
        <w:rPr>
          <w:color w:val="000000"/>
        </w:rPr>
        <w:t>to</w:t>
      </w:r>
      <w:r w:rsidR="00971754">
        <w:rPr>
          <w:color w:val="000000"/>
        </w:rPr>
        <w:t xml:space="preserve"> </w:t>
      </w:r>
      <w:r>
        <w:rPr>
          <w:color w:val="000000"/>
        </w:rPr>
        <w:t>učini</w:t>
      </w:r>
      <w:r w:rsidR="00971754">
        <w:rPr>
          <w:color w:val="000000"/>
        </w:rPr>
        <w:t xml:space="preserve"> </w:t>
      </w:r>
      <w:r>
        <w:rPr>
          <w:color w:val="000000"/>
        </w:rPr>
        <w:t>stariji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Predstavlјanje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uvek</w:t>
      </w:r>
      <w:r w:rsidR="00971754">
        <w:rPr>
          <w:color w:val="000000"/>
        </w:rPr>
        <w:t xml:space="preserve"> </w:t>
      </w:r>
      <w:r>
        <w:rPr>
          <w:color w:val="000000"/>
        </w:rPr>
        <w:t>vrši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stojećem</w:t>
      </w:r>
      <w:r w:rsidR="00971754">
        <w:rPr>
          <w:color w:val="000000"/>
        </w:rPr>
        <w:t xml:space="preserve"> </w:t>
      </w:r>
      <w:r>
        <w:rPr>
          <w:color w:val="000000"/>
        </w:rPr>
        <w:t>stavu</w:t>
      </w:r>
      <w:r w:rsidR="00971754">
        <w:rPr>
          <w:color w:val="000000"/>
        </w:rPr>
        <w:t xml:space="preserve">, </w:t>
      </w:r>
      <w:r>
        <w:rPr>
          <w:color w:val="000000"/>
        </w:rPr>
        <w:t>oni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su</w:t>
      </w:r>
      <w:r w:rsidR="00971754">
        <w:rPr>
          <w:color w:val="000000"/>
        </w:rPr>
        <w:t xml:space="preserve"> </w:t>
      </w:r>
      <w:r>
        <w:rPr>
          <w:color w:val="000000"/>
        </w:rPr>
        <w:t>do</w:t>
      </w:r>
      <w:r w:rsidR="00971754">
        <w:rPr>
          <w:color w:val="000000"/>
        </w:rPr>
        <w:t xml:space="preserve"> </w:t>
      </w:r>
      <w:r>
        <w:rPr>
          <w:color w:val="000000"/>
        </w:rPr>
        <w:t>tada</w:t>
      </w:r>
      <w:r w:rsidR="00971754">
        <w:rPr>
          <w:color w:val="000000"/>
        </w:rPr>
        <w:t xml:space="preserve"> </w:t>
      </w:r>
      <w:r>
        <w:rPr>
          <w:color w:val="000000"/>
        </w:rPr>
        <w:t>sedeli</w:t>
      </w:r>
      <w:r w:rsidR="00971754">
        <w:rPr>
          <w:color w:val="000000"/>
        </w:rPr>
        <w:t xml:space="preserve">, </w:t>
      </w:r>
      <w:r>
        <w:rPr>
          <w:color w:val="000000"/>
        </w:rPr>
        <w:t>ustaju</w:t>
      </w:r>
      <w:r w:rsidR="00971754">
        <w:rPr>
          <w:color w:val="000000"/>
        </w:rPr>
        <w:t xml:space="preserve">, </w:t>
      </w:r>
      <w:r>
        <w:rPr>
          <w:color w:val="000000"/>
        </w:rPr>
        <w:t>osim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slučajevima</w:t>
      </w:r>
      <w:r w:rsidR="00971754">
        <w:rPr>
          <w:color w:val="000000"/>
        </w:rPr>
        <w:t xml:space="preserve"> </w:t>
      </w:r>
      <w:r>
        <w:rPr>
          <w:color w:val="000000"/>
        </w:rPr>
        <w:t>kada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to</w:t>
      </w:r>
      <w:r w:rsidR="00971754">
        <w:rPr>
          <w:color w:val="000000"/>
        </w:rPr>
        <w:t xml:space="preserve"> </w:t>
      </w:r>
      <w:r>
        <w:rPr>
          <w:color w:val="000000"/>
        </w:rPr>
        <w:t>neizvodlјivo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9.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Kada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potrebno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obrati</w:t>
      </w:r>
      <w:r w:rsidR="00971754">
        <w:rPr>
          <w:color w:val="000000"/>
        </w:rPr>
        <w:t xml:space="preserve"> </w:t>
      </w:r>
      <w:r>
        <w:rPr>
          <w:color w:val="000000"/>
        </w:rPr>
        <w:t>drugom</w:t>
      </w:r>
      <w:r w:rsidR="00971754">
        <w:rPr>
          <w:color w:val="000000"/>
        </w:rPr>
        <w:t xml:space="preserve"> </w:t>
      </w:r>
      <w:r>
        <w:rPr>
          <w:color w:val="000000"/>
        </w:rPr>
        <w:t>policijskom</w:t>
      </w:r>
      <w:r w:rsidR="00971754">
        <w:rPr>
          <w:color w:val="000000"/>
        </w:rPr>
        <w:t xml:space="preserve"> </w:t>
      </w:r>
      <w:r>
        <w:rPr>
          <w:color w:val="000000"/>
        </w:rPr>
        <w:t>službeniku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nalazi</w:t>
      </w:r>
      <w:r w:rsidR="00971754">
        <w:rPr>
          <w:color w:val="000000"/>
        </w:rPr>
        <w:t xml:space="preserve"> </w:t>
      </w:r>
      <w:r>
        <w:rPr>
          <w:color w:val="000000"/>
        </w:rPr>
        <w:t>zajedno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starijim</w:t>
      </w:r>
      <w:r w:rsidR="00971754">
        <w:rPr>
          <w:color w:val="000000"/>
        </w:rPr>
        <w:t xml:space="preserve"> </w:t>
      </w:r>
      <w:r>
        <w:rPr>
          <w:color w:val="000000"/>
        </w:rPr>
        <w:t>policijskim</w:t>
      </w:r>
      <w:r w:rsidR="00971754">
        <w:rPr>
          <w:color w:val="000000"/>
        </w:rPr>
        <w:t xml:space="preserve"> </w:t>
      </w:r>
      <w:r>
        <w:rPr>
          <w:color w:val="000000"/>
        </w:rPr>
        <w:t>službenikom</w:t>
      </w:r>
      <w:r w:rsidR="00971754">
        <w:rPr>
          <w:color w:val="000000"/>
        </w:rPr>
        <w:t xml:space="preserve">, </w:t>
      </w:r>
      <w:r>
        <w:rPr>
          <w:color w:val="000000"/>
        </w:rPr>
        <w:t>prethodno</w:t>
      </w:r>
      <w:r w:rsidR="00971754">
        <w:rPr>
          <w:color w:val="000000"/>
        </w:rPr>
        <w:t xml:space="preserve"> </w:t>
      </w:r>
      <w:r>
        <w:rPr>
          <w:color w:val="000000"/>
        </w:rPr>
        <w:t>će</w:t>
      </w:r>
      <w:r w:rsidR="00971754">
        <w:rPr>
          <w:color w:val="000000"/>
        </w:rPr>
        <w:t xml:space="preserve"> </w:t>
      </w:r>
      <w:r>
        <w:rPr>
          <w:color w:val="000000"/>
        </w:rPr>
        <w:t>zamoliti</w:t>
      </w:r>
      <w:r w:rsidR="00971754">
        <w:rPr>
          <w:color w:val="000000"/>
        </w:rPr>
        <w:t xml:space="preserve"> </w:t>
      </w:r>
      <w:r>
        <w:rPr>
          <w:color w:val="000000"/>
        </w:rPr>
        <w:t>starijeg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mu</w:t>
      </w:r>
      <w:r w:rsidR="00971754">
        <w:rPr>
          <w:color w:val="000000"/>
        </w:rPr>
        <w:t xml:space="preserve"> </w:t>
      </w:r>
      <w:r>
        <w:rPr>
          <w:color w:val="000000"/>
        </w:rPr>
        <w:t>to</w:t>
      </w:r>
      <w:r w:rsidR="00971754">
        <w:rPr>
          <w:color w:val="000000"/>
        </w:rPr>
        <w:t xml:space="preserve"> </w:t>
      </w:r>
      <w:r>
        <w:rPr>
          <w:color w:val="000000"/>
        </w:rPr>
        <w:t>odobri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„</w:t>
      </w:r>
      <w:r>
        <w:rPr>
          <w:color w:val="000000"/>
        </w:rPr>
        <w:t>Gospodine</w:t>
      </w:r>
      <w:r w:rsidR="00971754">
        <w:rPr>
          <w:color w:val="000000"/>
        </w:rPr>
        <w:t>/</w:t>
      </w:r>
      <w:r>
        <w:rPr>
          <w:color w:val="000000"/>
        </w:rPr>
        <w:t>Gospođo</w:t>
      </w:r>
      <w:r w:rsidR="00971754">
        <w:rPr>
          <w:color w:val="000000"/>
        </w:rPr>
        <w:t xml:space="preserve">, </w:t>
      </w:r>
      <w:r>
        <w:rPr>
          <w:color w:val="000000"/>
        </w:rPr>
        <w:t>dodajući</w:t>
      </w:r>
      <w:r w:rsidR="00971754">
        <w:rPr>
          <w:color w:val="000000"/>
        </w:rPr>
        <w:t xml:space="preserve"> </w:t>
      </w:r>
      <w:r>
        <w:rPr>
          <w:color w:val="000000"/>
        </w:rPr>
        <w:t>funkciju</w:t>
      </w:r>
      <w:r w:rsidR="00971754">
        <w:rPr>
          <w:color w:val="000000"/>
        </w:rPr>
        <w:t xml:space="preserve">, </w:t>
      </w:r>
      <w:r>
        <w:rPr>
          <w:color w:val="000000"/>
        </w:rPr>
        <w:t>čin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zvanje</w:t>
      </w:r>
      <w:r w:rsidR="00971754">
        <w:rPr>
          <w:color w:val="000000"/>
        </w:rPr>
        <w:t xml:space="preserve">, </w:t>
      </w:r>
      <w:r>
        <w:rPr>
          <w:color w:val="000000"/>
        </w:rPr>
        <w:t>dozvolite</w:t>
      </w:r>
      <w:r w:rsidR="00971754">
        <w:rPr>
          <w:color w:val="000000"/>
        </w:rPr>
        <w:t xml:space="preserve"> </w:t>
      </w:r>
      <w:r>
        <w:rPr>
          <w:color w:val="000000"/>
        </w:rPr>
        <w:t>mi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obratim</w:t>
      </w:r>
      <w:r w:rsidR="00971754">
        <w:rPr>
          <w:color w:val="000000"/>
        </w:rPr>
        <w:t xml:space="preserve">, </w:t>
      </w:r>
      <w:r>
        <w:rPr>
          <w:color w:val="000000"/>
        </w:rPr>
        <w:t>dodajući</w:t>
      </w:r>
      <w:r w:rsidR="00971754">
        <w:rPr>
          <w:color w:val="000000"/>
        </w:rPr>
        <w:t xml:space="preserve"> </w:t>
      </w:r>
      <w:r>
        <w:rPr>
          <w:color w:val="000000"/>
        </w:rPr>
        <w:t>funkciju</w:t>
      </w:r>
      <w:r w:rsidR="00971754">
        <w:rPr>
          <w:color w:val="000000"/>
        </w:rPr>
        <w:t xml:space="preserve">, </w:t>
      </w:r>
      <w:r>
        <w:rPr>
          <w:color w:val="000000"/>
        </w:rPr>
        <w:t>čin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zvanje</w:t>
      </w:r>
      <w:r w:rsidR="00971754">
        <w:rPr>
          <w:color w:val="000000"/>
        </w:rPr>
        <w:t xml:space="preserve"> </w:t>
      </w:r>
      <w:r>
        <w:rPr>
          <w:color w:val="000000"/>
        </w:rPr>
        <w:t>licu</w:t>
      </w:r>
      <w:r w:rsidR="00971754">
        <w:rPr>
          <w:color w:val="000000"/>
        </w:rPr>
        <w:t xml:space="preserve"> </w:t>
      </w:r>
      <w:r>
        <w:rPr>
          <w:color w:val="000000"/>
        </w:rPr>
        <w:t>kome</w:t>
      </w:r>
      <w:r w:rsidR="00971754">
        <w:rPr>
          <w:color w:val="000000"/>
        </w:rPr>
        <w:t xml:space="preserve"> </w:t>
      </w:r>
      <w:r>
        <w:rPr>
          <w:color w:val="000000"/>
        </w:rPr>
        <w:t>treba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obrati</w:t>
      </w:r>
      <w:r w:rsidR="00971754">
        <w:rPr>
          <w:color w:val="000000"/>
        </w:rPr>
        <w:t>”.</w:t>
      </w:r>
    </w:p>
    <w:p w:rsidR="00C1634C" w:rsidRDefault="007F0577">
      <w:pPr>
        <w:spacing w:after="150"/>
      </w:pPr>
      <w:proofErr w:type="gramStart"/>
      <w:r>
        <w:rPr>
          <w:color w:val="000000"/>
        </w:rPr>
        <w:t>Kada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pridružuje</w:t>
      </w:r>
      <w:r w:rsidR="00971754">
        <w:rPr>
          <w:color w:val="000000"/>
        </w:rPr>
        <w:t xml:space="preserve"> </w:t>
      </w:r>
      <w:r>
        <w:rPr>
          <w:color w:val="000000"/>
        </w:rPr>
        <w:t>grupi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policijskih</w:t>
      </w:r>
      <w:r w:rsidR="00971754">
        <w:rPr>
          <w:color w:val="000000"/>
        </w:rPr>
        <w:t xml:space="preserve"> </w:t>
      </w:r>
      <w:r>
        <w:rPr>
          <w:color w:val="000000"/>
        </w:rPr>
        <w:t>službenika</w:t>
      </w:r>
      <w:r w:rsidR="00971754">
        <w:rPr>
          <w:color w:val="000000"/>
        </w:rPr>
        <w:t xml:space="preserve">, </w:t>
      </w:r>
      <w:r>
        <w:rPr>
          <w:color w:val="000000"/>
        </w:rPr>
        <w:t>predstavlјa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najstarijem</w:t>
      </w:r>
      <w:r w:rsidR="00971754">
        <w:rPr>
          <w:color w:val="000000"/>
        </w:rPr>
        <w:t xml:space="preserve"> </w:t>
      </w:r>
      <w:r>
        <w:rPr>
          <w:color w:val="000000"/>
        </w:rPr>
        <w:t>među</w:t>
      </w:r>
      <w:r w:rsidR="00971754">
        <w:rPr>
          <w:color w:val="000000"/>
        </w:rPr>
        <w:t xml:space="preserve"> </w:t>
      </w:r>
      <w:r>
        <w:rPr>
          <w:color w:val="000000"/>
        </w:rPr>
        <w:t>njima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10.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međusobno</w:t>
      </w:r>
      <w:r w:rsidR="00971754">
        <w:rPr>
          <w:color w:val="000000"/>
        </w:rPr>
        <w:t xml:space="preserve"> </w:t>
      </w:r>
      <w:r>
        <w:rPr>
          <w:color w:val="000000"/>
        </w:rPr>
        <w:t>pozdravlјaju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otpozdravlјaju</w:t>
      </w:r>
      <w:r w:rsidR="00971754">
        <w:rPr>
          <w:color w:val="000000"/>
        </w:rPr>
        <w:t xml:space="preserve">, </w:t>
      </w:r>
      <w:r>
        <w:rPr>
          <w:color w:val="000000"/>
        </w:rPr>
        <w:t>uobičajenim</w:t>
      </w:r>
      <w:r w:rsidR="00971754">
        <w:rPr>
          <w:color w:val="000000"/>
        </w:rPr>
        <w:t xml:space="preserve"> </w:t>
      </w:r>
      <w:r>
        <w:rPr>
          <w:color w:val="000000"/>
        </w:rPr>
        <w:t>građanskim</w:t>
      </w:r>
      <w:r w:rsidR="00971754">
        <w:rPr>
          <w:color w:val="000000"/>
        </w:rPr>
        <w:t xml:space="preserve"> </w:t>
      </w:r>
      <w:r>
        <w:rPr>
          <w:color w:val="000000"/>
        </w:rPr>
        <w:t>pozdravom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odnosu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doba</w:t>
      </w:r>
      <w:r w:rsidR="00971754">
        <w:rPr>
          <w:color w:val="000000"/>
        </w:rPr>
        <w:t xml:space="preserve"> </w:t>
      </w:r>
      <w:r>
        <w:rPr>
          <w:color w:val="000000"/>
        </w:rPr>
        <w:t>dana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Mlađi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pozdravlјa</w:t>
      </w:r>
      <w:r w:rsidR="00971754">
        <w:rPr>
          <w:color w:val="000000"/>
        </w:rPr>
        <w:t xml:space="preserve"> </w:t>
      </w:r>
      <w:r>
        <w:rPr>
          <w:color w:val="000000"/>
        </w:rPr>
        <w:t>starijeg</w:t>
      </w:r>
      <w:r w:rsidR="00971754">
        <w:rPr>
          <w:color w:val="000000"/>
        </w:rPr>
        <w:t xml:space="preserve">, </w:t>
      </w:r>
      <w:r>
        <w:rPr>
          <w:color w:val="000000"/>
        </w:rPr>
        <w:t>a</w:t>
      </w:r>
      <w:r w:rsidR="00971754">
        <w:rPr>
          <w:color w:val="000000"/>
        </w:rPr>
        <w:t xml:space="preserve"> </w:t>
      </w:r>
      <w:r>
        <w:rPr>
          <w:color w:val="000000"/>
        </w:rPr>
        <w:t>stariji</w:t>
      </w:r>
      <w:r w:rsidR="00971754">
        <w:rPr>
          <w:color w:val="000000"/>
        </w:rPr>
        <w:t xml:space="preserve"> </w:t>
      </w:r>
      <w:r>
        <w:rPr>
          <w:color w:val="000000"/>
        </w:rPr>
        <w:t>mu</w:t>
      </w:r>
      <w:r w:rsidR="00971754">
        <w:rPr>
          <w:color w:val="000000"/>
        </w:rPr>
        <w:t xml:space="preserve"> </w:t>
      </w:r>
      <w:r>
        <w:rPr>
          <w:color w:val="000000"/>
        </w:rPr>
        <w:t>otpozdravlјa</w:t>
      </w:r>
      <w:r w:rsidR="00971754">
        <w:rPr>
          <w:color w:val="000000"/>
        </w:rPr>
        <w:t xml:space="preserve">,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svim</w:t>
      </w:r>
      <w:r w:rsidR="00971754">
        <w:rPr>
          <w:color w:val="000000"/>
        </w:rPr>
        <w:t xml:space="preserve"> </w:t>
      </w:r>
      <w:r>
        <w:rPr>
          <w:color w:val="000000"/>
        </w:rPr>
        <w:t>prilikama</w:t>
      </w:r>
      <w:r w:rsidR="00971754">
        <w:rPr>
          <w:color w:val="000000"/>
        </w:rPr>
        <w:t xml:space="preserve"> </w:t>
      </w:r>
      <w:r>
        <w:rPr>
          <w:color w:val="000000"/>
        </w:rPr>
        <w:t>kada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susreću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kada</w:t>
      </w:r>
      <w:r w:rsidR="00971754">
        <w:rPr>
          <w:color w:val="000000"/>
        </w:rPr>
        <w:t xml:space="preserve"> </w:t>
      </w:r>
      <w:r>
        <w:rPr>
          <w:color w:val="000000"/>
        </w:rPr>
        <w:t>dolaze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neposredni</w:t>
      </w:r>
      <w:r w:rsidR="00971754">
        <w:rPr>
          <w:color w:val="000000"/>
        </w:rPr>
        <w:t xml:space="preserve"> </w:t>
      </w:r>
      <w:r>
        <w:rPr>
          <w:color w:val="000000"/>
        </w:rPr>
        <w:t>kontakt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Ako</w:t>
      </w:r>
      <w:r w:rsidR="00971754">
        <w:rPr>
          <w:color w:val="000000"/>
        </w:rPr>
        <w:t xml:space="preserve"> </w:t>
      </w:r>
      <w:r>
        <w:rPr>
          <w:color w:val="000000"/>
        </w:rPr>
        <w:t>su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istog</w:t>
      </w:r>
      <w:r w:rsidR="00971754">
        <w:rPr>
          <w:color w:val="000000"/>
        </w:rPr>
        <w:t xml:space="preserve"> </w:t>
      </w:r>
      <w:r>
        <w:rPr>
          <w:color w:val="000000"/>
        </w:rPr>
        <w:t>položaja</w:t>
      </w:r>
      <w:r w:rsidR="00971754">
        <w:rPr>
          <w:color w:val="000000"/>
        </w:rPr>
        <w:t xml:space="preserve"> (</w:t>
      </w:r>
      <w:r>
        <w:rPr>
          <w:color w:val="000000"/>
        </w:rPr>
        <w:t>funkcije</w:t>
      </w:r>
      <w:r w:rsidR="00971754">
        <w:rPr>
          <w:color w:val="000000"/>
        </w:rPr>
        <w:t xml:space="preserve">), </w:t>
      </w:r>
      <w:r>
        <w:rPr>
          <w:color w:val="000000"/>
        </w:rPr>
        <w:t>čina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zvanja</w:t>
      </w:r>
      <w:r w:rsidR="00971754">
        <w:rPr>
          <w:color w:val="000000"/>
        </w:rPr>
        <w:t xml:space="preserve">, </w:t>
      </w:r>
      <w:r>
        <w:rPr>
          <w:color w:val="000000"/>
        </w:rPr>
        <w:t>pozdravlјaju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uzajamno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istovremeno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Uniformisani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pozdravlјaju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otpozdravlјaju</w:t>
      </w:r>
      <w:r w:rsidR="00971754">
        <w:rPr>
          <w:color w:val="000000"/>
        </w:rPr>
        <w:t xml:space="preserve">,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način</w:t>
      </w:r>
      <w:r w:rsidR="00971754">
        <w:rPr>
          <w:color w:val="000000"/>
        </w:rPr>
        <w:t xml:space="preserve"> </w:t>
      </w:r>
      <w:r>
        <w:rPr>
          <w:color w:val="000000"/>
        </w:rPr>
        <w:t>propisan</w:t>
      </w:r>
      <w:r w:rsidR="00971754">
        <w:rPr>
          <w:color w:val="000000"/>
        </w:rPr>
        <w:t xml:space="preserve"> </w:t>
      </w:r>
      <w:r>
        <w:rPr>
          <w:color w:val="000000"/>
        </w:rPr>
        <w:t>strojevim</w:t>
      </w:r>
      <w:r w:rsidR="00971754">
        <w:rPr>
          <w:color w:val="000000"/>
        </w:rPr>
        <w:t xml:space="preserve"> </w:t>
      </w:r>
      <w:r>
        <w:rPr>
          <w:color w:val="000000"/>
        </w:rPr>
        <w:t>pravilima</w:t>
      </w:r>
      <w:r w:rsidR="00971754">
        <w:rPr>
          <w:color w:val="000000"/>
        </w:rPr>
        <w:t xml:space="preserve"> </w:t>
      </w:r>
      <w:r>
        <w:rPr>
          <w:color w:val="000000"/>
        </w:rPr>
        <w:t>policije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r>
        <w:rPr>
          <w:b/>
          <w:color w:val="000000"/>
        </w:rPr>
        <w:t>Ponašanje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kancelarijama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službenim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prostorijama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11.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Kad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treba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uđe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kancelariju</w:t>
      </w:r>
      <w:r w:rsidR="00971754">
        <w:rPr>
          <w:color w:val="000000"/>
        </w:rPr>
        <w:t xml:space="preserve"> </w:t>
      </w:r>
      <w:r>
        <w:rPr>
          <w:color w:val="000000"/>
        </w:rPr>
        <w:t>starijeg</w:t>
      </w:r>
      <w:r w:rsidR="00971754">
        <w:rPr>
          <w:color w:val="000000"/>
        </w:rPr>
        <w:t xml:space="preserve"> </w:t>
      </w:r>
      <w:r>
        <w:rPr>
          <w:color w:val="000000"/>
        </w:rPr>
        <w:t>policijskog</w:t>
      </w:r>
      <w:r w:rsidR="00971754">
        <w:rPr>
          <w:color w:val="000000"/>
        </w:rPr>
        <w:t xml:space="preserve"> </w:t>
      </w:r>
      <w:r>
        <w:rPr>
          <w:color w:val="000000"/>
        </w:rPr>
        <w:t>službenika</w:t>
      </w:r>
      <w:r w:rsidR="00971754">
        <w:rPr>
          <w:color w:val="000000"/>
        </w:rPr>
        <w:t xml:space="preserve">, </w:t>
      </w:r>
      <w:r>
        <w:rPr>
          <w:color w:val="000000"/>
        </w:rPr>
        <w:t>prijavlјuje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određenom</w:t>
      </w:r>
      <w:r w:rsidR="00971754">
        <w:rPr>
          <w:color w:val="000000"/>
        </w:rPr>
        <w:t xml:space="preserve"> </w:t>
      </w:r>
      <w:r>
        <w:rPr>
          <w:color w:val="000000"/>
        </w:rPr>
        <w:t>zaposlenom</w:t>
      </w:r>
      <w:r w:rsidR="00971754">
        <w:rPr>
          <w:color w:val="000000"/>
        </w:rPr>
        <w:t xml:space="preserve"> (</w:t>
      </w:r>
      <w:r>
        <w:rPr>
          <w:color w:val="000000"/>
        </w:rPr>
        <w:t>tehničkom</w:t>
      </w:r>
      <w:r w:rsidR="00971754">
        <w:rPr>
          <w:color w:val="000000"/>
        </w:rPr>
        <w:t xml:space="preserve"> </w:t>
      </w:r>
      <w:r>
        <w:rPr>
          <w:color w:val="000000"/>
        </w:rPr>
        <w:t>sekretaru</w:t>
      </w:r>
      <w:r w:rsidR="00971754">
        <w:rPr>
          <w:color w:val="000000"/>
        </w:rPr>
        <w:t xml:space="preserve">, </w:t>
      </w:r>
      <w:r>
        <w:rPr>
          <w:color w:val="000000"/>
        </w:rPr>
        <w:t>dežurnom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sl</w:t>
      </w:r>
      <w:r w:rsidR="00971754">
        <w:rPr>
          <w:color w:val="000000"/>
        </w:rPr>
        <w:t xml:space="preserve">.), </w:t>
      </w:r>
      <w:r>
        <w:rPr>
          <w:color w:val="000000"/>
        </w:rPr>
        <w:t>a</w:t>
      </w:r>
      <w:r w:rsidR="00971754">
        <w:rPr>
          <w:color w:val="000000"/>
        </w:rPr>
        <w:t xml:space="preserve"> </w:t>
      </w:r>
      <w:r>
        <w:rPr>
          <w:color w:val="000000"/>
        </w:rPr>
        <w:t>gde</w:t>
      </w:r>
      <w:r w:rsidR="00971754">
        <w:rPr>
          <w:color w:val="000000"/>
        </w:rPr>
        <w:t xml:space="preserve"> </w:t>
      </w:r>
      <w:r>
        <w:rPr>
          <w:color w:val="000000"/>
        </w:rPr>
        <w:t>takvog</w:t>
      </w:r>
      <w:r w:rsidR="00971754">
        <w:rPr>
          <w:color w:val="000000"/>
        </w:rPr>
        <w:t xml:space="preserve"> </w:t>
      </w:r>
      <w:r>
        <w:rPr>
          <w:color w:val="000000"/>
        </w:rPr>
        <w:t>zaposlenog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nema</w:t>
      </w:r>
      <w:proofErr w:type="gramEnd"/>
      <w:r w:rsidR="00971754">
        <w:rPr>
          <w:color w:val="000000"/>
        </w:rPr>
        <w:t xml:space="preserve">, </w:t>
      </w:r>
      <w:r>
        <w:rPr>
          <w:color w:val="000000"/>
        </w:rPr>
        <w:t>kuca</w:t>
      </w:r>
      <w:r w:rsidR="00971754">
        <w:rPr>
          <w:color w:val="000000"/>
        </w:rPr>
        <w:t xml:space="preserve"> </w:t>
      </w:r>
      <w:r>
        <w:rPr>
          <w:color w:val="000000"/>
        </w:rPr>
        <w:t>na</w:t>
      </w:r>
      <w:r w:rsidR="00971754">
        <w:rPr>
          <w:color w:val="000000"/>
        </w:rPr>
        <w:t xml:space="preserve"> </w:t>
      </w:r>
      <w:r>
        <w:rPr>
          <w:color w:val="000000"/>
        </w:rPr>
        <w:t>vrata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ulazi</w:t>
      </w:r>
      <w:r w:rsidR="00971754">
        <w:rPr>
          <w:color w:val="000000"/>
        </w:rPr>
        <w:t xml:space="preserve">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dobijenom</w:t>
      </w:r>
      <w:r w:rsidR="00971754">
        <w:rPr>
          <w:color w:val="000000"/>
        </w:rPr>
        <w:t xml:space="preserve"> </w:t>
      </w:r>
      <w:r>
        <w:rPr>
          <w:color w:val="000000"/>
        </w:rPr>
        <w:t>odobrenju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proofErr w:type="gramStart"/>
      <w:r>
        <w:rPr>
          <w:color w:val="000000"/>
        </w:rPr>
        <w:t>Kad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uđe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kancelariju</w:t>
      </w:r>
      <w:r w:rsidR="00971754">
        <w:rPr>
          <w:color w:val="000000"/>
        </w:rPr>
        <w:t xml:space="preserve"> </w:t>
      </w:r>
      <w:r>
        <w:rPr>
          <w:color w:val="000000"/>
        </w:rPr>
        <w:t>starijeg</w:t>
      </w:r>
      <w:r w:rsidR="00971754">
        <w:rPr>
          <w:color w:val="000000"/>
        </w:rPr>
        <w:t xml:space="preserve"> </w:t>
      </w:r>
      <w:r>
        <w:rPr>
          <w:color w:val="000000"/>
        </w:rPr>
        <w:t>pozdravlјa</w:t>
      </w:r>
      <w:r w:rsidR="00971754">
        <w:rPr>
          <w:color w:val="000000"/>
        </w:rPr>
        <w:t xml:space="preserve"> </w:t>
      </w:r>
      <w:r>
        <w:rPr>
          <w:color w:val="000000"/>
        </w:rPr>
        <w:t>čim</w:t>
      </w:r>
      <w:r w:rsidR="00971754">
        <w:rPr>
          <w:color w:val="000000"/>
        </w:rPr>
        <w:t xml:space="preserve"> </w:t>
      </w:r>
      <w:r>
        <w:rPr>
          <w:color w:val="000000"/>
        </w:rPr>
        <w:t>uđe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zatvara</w:t>
      </w:r>
      <w:r w:rsidR="00971754">
        <w:rPr>
          <w:color w:val="000000"/>
        </w:rPr>
        <w:t xml:space="preserve"> </w:t>
      </w:r>
      <w:r>
        <w:rPr>
          <w:color w:val="000000"/>
        </w:rPr>
        <w:t>vrata</w:t>
      </w:r>
      <w:r w:rsidR="00971754">
        <w:rPr>
          <w:color w:val="000000"/>
        </w:rPr>
        <w:t xml:space="preserve">, </w:t>
      </w:r>
      <w:r>
        <w:rPr>
          <w:color w:val="000000"/>
        </w:rPr>
        <w:t>a</w:t>
      </w:r>
      <w:r w:rsidR="00971754">
        <w:rPr>
          <w:color w:val="000000"/>
        </w:rPr>
        <w:t xml:space="preserve"> </w:t>
      </w:r>
      <w:r>
        <w:rPr>
          <w:color w:val="000000"/>
        </w:rPr>
        <w:t>kad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završi</w:t>
      </w:r>
      <w:r w:rsidR="00971754">
        <w:rPr>
          <w:color w:val="000000"/>
        </w:rPr>
        <w:t xml:space="preserve"> </w:t>
      </w:r>
      <w:r>
        <w:rPr>
          <w:color w:val="000000"/>
        </w:rPr>
        <w:t>razgovor</w:t>
      </w:r>
      <w:r w:rsidR="00971754">
        <w:rPr>
          <w:color w:val="000000"/>
        </w:rPr>
        <w:t xml:space="preserve">, </w:t>
      </w:r>
      <w:r>
        <w:rPr>
          <w:color w:val="000000"/>
        </w:rPr>
        <w:t>iz</w:t>
      </w:r>
      <w:r w:rsidR="00971754">
        <w:rPr>
          <w:color w:val="000000"/>
        </w:rPr>
        <w:t xml:space="preserve"> </w:t>
      </w:r>
      <w:r>
        <w:rPr>
          <w:color w:val="000000"/>
        </w:rPr>
        <w:t>kancelarije</w:t>
      </w:r>
      <w:r w:rsidR="00971754">
        <w:rPr>
          <w:color w:val="000000"/>
        </w:rPr>
        <w:t xml:space="preserve"> </w:t>
      </w:r>
      <w:r>
        <w:rPr>
          <w:color w:val="000000"/>
        </w:rPr>
        <w:t>izlazi</w:t>
      </w:r>
      <w:r w:rsidR="00971754">
        <w:rPr>
          <w:color w:val="000000"/>
        </w:rPr>
        <w:t xml:space="preserve">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odobrenju</w:t>
      </w:r>
      <w:r w:rsidR="00971754">
        <w:rPr>
          <w:color w:val="000000"/>
        </w:rPr>
        <w:t xml:space="preserve"> </w:t>
      </w:r>
      <w:r>
        <w:rPr>
          <w:color w:val="000000"/>
        </w:rPr>
        <w:t>starijeg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12.</w:t>
      </w:r>
      <w:proofErr w:type="gramEnd"/>
    </w:p>
    <w:p w:rsidR="00C1634C" w:rsidRDefault="007F0577">
      <w:pPr>
        <w:spacing w:after="150"/>
      </w:pPr>
      <w:proofErr w:type="gramStart"/>
      <w:r>
        <w:rPr>
          <w:color w:val="000000"/>
        </w:rPr>
        <w:t>Kad</w:t>
      </w:r>
      <w:r w:rsidR="00971754">
        <w:rPr>
          <w:color w:val="000000"/>
        </w:rPr>
        <w:t xml:space="preserve"> </w:t>
      </w:r>
      <w:r>
        <w:rPr>
          <w:color w:val="000000"/>
        </w:rPr>
        <w:t>stariji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uđe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kancelariju</w:t>
      </w:r>
      <w:r w:rsidR="00971754">
        <w:rPr>
          <w:color w:val="000000"/>
        </w:rPr>
        <w:t xml:space="preserve"> </w:t>
      </w:r>
      <w:r>
        <w:rPr>
          <w:color w:val="000000"/>
        </w:rPr>
        <w:t>mlađeg</w:t>
      </w:r>
      <w:r w:rsidR="00971754">
        <w:rPr>
          <w:color w:val="000000"/>
        </w:rPr>
        <w:t xml:space="preserve">, </w:t>
      </w:r>
      <w:r>
        <w:rPr>
          <w:color w:val="000000"/>
        </w:rPr>
        <w:t>mlađi</w:t>
      </w:r>
      <w:r w:rsidR="00971754">
        <w:rPr>
          <w:color w:val="000000"/>
        </w:rPr>
        <w:t xml:space="preserve"> </w:t>
      </w:r>
      <w:r>
        <w:rPr>
          <w:color w:val="000000"/>
        </w:rPr>
        <w:t>ustaje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pozdravlјa</w:t>
      </w:r>
      <w:r w:rsidR="00971754">
        <w:rPr>
          <w:color w:val="000000"/>
        </w:rPr>
        <w:t xml:space="preserve"> </w:t>
      </w:r>
      <w:r>
        <w:rPr>
          <w:color w:val="000000"/>
        </w:rPr>
        <w:t>ga</w:t>
      </w:r>
      <w:r w:rsidR="00971754">
        <w:rPr>
          <w:color w:val="000000"/>
        </w:rPr>
        <w:t xml:space="preserve">. </w:t>
      </w:r>
      <w:r>
        <w:rPr>
          <w:color w:val="000000"/>
        </w:rPr>
        <w:t>Kad</w:t>
      </w:r>
      <w:r w:rsidR="00971754">
        <w:rPr>
          <w:color w:val="000000"/>
        </w:rPr>
        <w:t xml:space="preserve"> </w:t>
      </w:r>
      <w:r>
        <w:rPr>
          <w:color w:val="000000"/>
        </w:rPr>
        <w:t>stariji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izlazi</w:t>
      </w:r>
      <w:r w:rsidR="00971754">
        <w:rPr>
          <w:color w:val="000000"/>
        </w:rPr>
        <w:t xml:space="preserve"> </w:t>
      </w:r>
      <w:r>
        <w:rPr>
          <w:color w:val="000000"/>
        </w:rPr>
        <w:t>iz</w:t>
      </w:r>
      <w:r w:rsidR="00971754">
        <w:rPr>
          <w:color w:val="000000"/>
        </w:rPr>
        <w:t xml:space="preserve"> </w:t>
      </w:r>
      <w:r>
        <w:rPr>
          <w:color w:val="000000"/>
        </w:rPr>
        <w:t>kancelarije</w:t>
      </w:r>
      <w:r w:rsidR="00971754">
        <w:rPr>
          <w:color w:val="000000"/>
        </w:rPr>
        <w:t xml:space="preserve"> </w:t>
      </w:r>
      <w:r>
        <w:rPr>
          <w:color w:val="000000"/>
        </w:rPr>
        <w:t>mlađi</w:t>
      </w:r>
      <w:r w:rsidR="00971754">
        <w:rPr>
          <w:color w:val="000000"/>
        </w:rPr>
        <w:t xml:space="preserve"> </w:t>
      </w:r>
      <w:r>
        <w:rPr>
          <w:color w:val="000000"/>
        </w:rPr>
        <w:t>ustaje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stoji</w:t>
      </w:r>
      <w:r w:rsidR="00971754">
        <w:rPr>
          <w:color w:val="000000"/>
        </w:rPr>
        <w:t xml:space="preserve"> </w:t>
      </w:r>
      <w:r>
        <w:rPr>
          <w:color w:val="000000"/>
        </w:rPr>
        <w:t>dok</w:t>
      </w:r>
      <w:r w:rsidR="00971754">
        <w:rPr>
          <w:color w:val="000000"/>
        </w:rPr>
        <w:t xml:space="preserve"> </w:t>
      </w:r>
      <w:r>
        <w:rPr>
          <w:color w:val="000000"/>
        </w:rPr>
        <w:t>stariji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napusti</w:t>
      </w:r>
      <w:r w:rsidR="00971754">
        <w:rPr>
          <w:color w:val="000000"/>
        </w:rPr>
        <w:t xml:space="preserve"> </w:t>
      </w:r>
      <w:r>
        <w:rPr>
          <w:color w:val="000000"/>
        </w:rPr>
        <w:t>kancelariju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lastRenderedPageBreak/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rade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istoj</w:t>
      </w:r>
      <w:r w:rsidR="00971754">
        <w:rPr>
          <w:color w:val="000000"/>
        </w:rPr>
        <w:t xml:space="preserve"> </w:t>
      </w:r>
      <w:r>
        <w:rPr>
          <w:color w:val="000000"/>
        </w:rPr>
        <w:t>kancelariji</w:t>
      </w:r>
      <w:r w:rsidR="00971754">
        <w:rPr>
          <w:color w:val="000000"/>
        </w:rPr>
        <w:t xml:space="preserve"> </w:t>
      </w:r>
      <w:r>
        <w:rPr>
          <w:color w:val="000000"/>
        </w:rPr>
        <w:t>pozdravlјaju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toku</w:t>
      </w:r>
      <w:r w:rsidR="00971754">
        <w:rPr>
          <w:color w:val="000000"/>
        </w:rPr>
        <w:t xml:space="preserve"> </w:t>
      </w:r>
      <w:r>
        <w:rPr>
          <w:color w:val="000000"/>
        </w:rPr>
        <w:t>radnog</w:t>
      </w:r>
      <w:r w:rsidR="00971754">
        <w:rPr>
          <w:color w:val="000000"/>
        </w:rPr>
        <w:t xml:space="preserve"> </w:t>
      </w:r>
      <w:r>
        <w:rPr>
          <w:color w:val="000000"/>
        </w:rPr>
        <w:t>vremena</w:t>
      </w:r>
      <w:r w:rsidR="00971754">
        <w:rPr>
          <w:color w:val="000000"/>
        </w:rPr>
        <w:t xml:space="preserve"> </w:t>
      </w:r>
      <w:r>
        <w:rPr>
          <w:color w:val="000000"/>
        </w:rPr>
        <w:t>samo</w:t>
      </w:r>
      <w:r w:rsidR="00971754">
        <w:rPr>
          <w:color w:val="000000"/>
        </w:rPr>
        <w:t xml:space="preserve"> </w:t>
      </w:r>
      <w:r>
        <w:rPr>
          <w:color w:val="000000"/>
        </w:rPr>
        <w:t>pri</w:t>
      </w:r>
      <w:r w:rsidR="00971754">
        <w:rPr>
          <w:color w:val="000000"/>
        </w:rPr>
        <w:t xml:space="preserve"> </w:t>
      </w:r>
      <w:r>
        <w:rPr>
          <w:color w:val="000000"/>
        </w:rPr>
        <w:t>dolasku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rad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pri</w:t>
      </w:r>
      <w:r w:rsidR="00971754">
        <w:rPr>
          <w:color w:val="000000"/>
        </w:rPr>
        <w:t xml:space="preserve"> </w:t>
      </w:r>
      <w:r>
        <w:rPr>
          <w:color w:val="000000"/>
        </w:rPr>
        <w:t>odlasku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rada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proofErr w:type="gramStart"/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kancelarijama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drugim</w:t>
      </w:r>
      <w:r w:rsidR="00971754">
        <w:rPr>
          <w:color w:val="000000"/>
        </w:rPr>
        <w:t xml:space="preserve"> </w:t>
      </w:r>
      <w:r>
        <w:rPr>
          <w:color w:val="000000"/>
        </w:rPr>
        <w:t>prostorijama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kojima</w:t>
      </w:r>
      <w:r w:rsidR="00971754">
        <w:rPr>
          <w:color w:val="000000"/>
        </w:rPr>
        <w:t xml:space="preserve"> </w:t>
      </w:r>
      <w:r>
        <w:rPr>
          <w:color w:val="000000"/>
        </w:rPr>
        <w:t>rade</w:t>
      </w:r>
      <w:r w:rsidR="00971754">
        <w:rPr>
          <w:color w:val="000000"/>
        </w:rPr>
        <w:t xml:space="preserve"> </w:t>
      </w:r>
      <w:r>
        <w:rPr>
          <w:color w:val="000000"/>
        </w:rPr>
        <w:t>zajedno</w:t>
      </w:r>
      <w:r w:rsidR="00971754">
        <w:rPr>
          <w:color w:val="000000"/>
        </w:rPr>
        <w:t xml:space="preserve"> </w:t>
      </w:r>
      <w:r>
        <w:rPr>
          <w:color w:val="000000"/>
        </w:rPr>
        <w:t>stariji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mlađi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, </w:t>
      </w:r>
      <w:r>
        <w:rPr>
          <w:color w:val="000000"/>
        </w:rPr>
        <w:t>mlađi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mogu</w:t>
      </w:r>
      <w:r w:rsidR="00971754">
        <w:rPr>
          <w:color w:val="000000"/>
        </w:rPr>
        <w:t xml:space="preserve"> </w:t>
      </w:r>
      <w:r>
        <w:rPr>
          <w:color w:val="000000"/>
        </w:rPr>
        <w:t>starijima</w:t>
      </w:r>
      <w:r w:rsidR="00971754">
        <w:rPr>
          <w:color w:val="000000"/>
        </w:rPr>
        <w:t xml:space="preserve"> </w:t>
      </w:r>
      <w:r>
        <w:rPr>
          <w:color w:val="000000"/>
        </w:rPr>
        <w:t>obraćati</w:t>
      </w:r>
      <w:r w:rsidR="00971754">
        <w:rPr>
          <w:color w:val="000000"/>
        </w:rPr>
        <w:t xml:space="preserve"> </w:t>
      </w:r>
      <w:r>
        <w:rPr>
          <w:color w:val="000000"/>
        </w:rPr>
        <w:t>sedeći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, </w:t>
      </w:r>
      <w:r>
        <w:rPr>
          <w:color w:val="000000"/>
        </w:rPr>
        <w:t>stariji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mlađi</w:t>
      </w:r>
      <w:r w:rsidR="00971754">
        <w:rPr>
          <w:color w:val="000000"/>
        </w:rPr>
        <w:t xml:space="preserve">,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za</w:t>
      </w:r>
      <w:r w:rsidR="00971754">
        <w:rPr>
          <w:color w:val="000000"/>
        </w:rPr>
        <w:t xml:space="preserve"> </w:t>
      </w:r>
      <w:r>
        <w:rPr>
          <w:color w:val="000000"/>
        </w:rPr>
        <w:t>vreme</w:t>
      </w:r>
      <w:r w:rsidR="00971754">
        <w:rPr>
          <w:color w:val="000000"/>
        </w:rPr>
        <w:t xml:space="preserve"> </w:t>
      </w:r>
      <w:r>
        <w:rPr>
          <w:color w:val="000000"/>
        </w:rPr>
        <w:t>rada</w:t>
      </w:r>
      <w:r w:rsidR="00971754">
        <w:rPr>
          <w:color w:val="000000"/>
        </w:rPr>
        <w:t xml:space="preserve"> </w:t>
      </w:r>
      <w:r>
        <w:rPr>
          <w:color w:val="000000"/>
        </w:rPr>
        <w:t>susreću</w:t>
      </w:r>
      <w:r w:rsidR="00971754">
        <w:rPr>
          <w:color w:val="000000"/>
        </w:rPr>
        <w:t xml:space="preserve"> </w:t>
      </w:r>
      <w:r>
        <w:rPr>
          <w:color w:val="000000"/>
        </w:rPr>
        <w:t>više</w:t>
      </w:r>
      <w:r w:rsidR="00971754">
        <w:rPr>
          <w:color w:val="000000"/>
        </w:rPr>
        <w:t xml:space="preserve"> </w:t>
      </w:r>
      <w:r>
        <w:rPr>
          <w:color w:val="000000"/>
        </w:rPr>
        <w:t>puta</w:t>
      </w:r>
      <w:r w:rsidR="00971754">
        <w:rPr>
          <w:color w:val="000000"/>
        </w:rPr>
        <w:t xml:space="preserve"> </w:t>
      </w:r>
      <w:r>
        <w:rPr>
          <w:color w:val="000000"/>
        </w:rPr>
        <w:t>pozdravlјaju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,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pravilu</w:t>
      </w:r>
      <w:r w:rsidR="00971754">
        <w:rPr>
          <w:color w:val="000000"/>
        </w:rPr>
        <w:t xml:space="preserve">, </w:t>
      </w:r>
      <w:r>
        <w:rPr>
          <w:color w:val="000000"/>
        </w:rPr>
        <w:t>samo</w:t>
      </w:r>
      <w:r w:rsidR="00971754">
        <w:rPr>
          <w:color w:val="000000"/>
        </w:rPr>
        <w:t xml:space="preserve"> </w:t>
      </w:r>
      <w:r>
        <w:rPr>
          <w:color w:val="000000"/>
        </w:rPr>
        <w:t>prilikom</w:t>
      </w:r>
      <w:r w:rsidR="00971754">
        <w:rPr>
          <w:color w:val="000000"/>
        </w:rPr>
        <w:t xml:space="preserve"> </w:t>
      </w:r>
      <w:r>
        <w:rPr>
          <w:color w:val="000000"/>
        </w:rPr>
        <w:t>prvog</w:t>
      </w:r>
      <w:r w:rsidR="00971754">
        <w:rPr>
          <w:color w:val="000000"/>
        </w:rPr>
        <w:t xml:space="preserve"> </w:t>
      </w:r>
      <w:r>
        <w:rPr>
          <w:color w:val="000000"/>
        </w:rPr>
        <w:t>susreta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pri</w:t>
      </w:r>
      <w:r w:rsidR="00971754">
        <w:rPr>
          <w:color w:val="000000"/>
        </w:rPr>
        <w:t xml:space="preserve"> </w:t>
      </w:r>
      <w:r>
        <w:rPr>
          <w:color w:val="000000"/>
        </w:rPr>
        <w:t>odlasku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rada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13.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Na</w:t>
      </w:r>
      <w:r w:rsidR="00971754">
        <w:rPr>
          <w:color w:val="000000"/>
        </w:rPr>
        <w:t xml:space="preserve"> </w:t>
      </w:r>
      <w:r>
        <w:rPr>
          <w:color w:val="000000"/>
        </w:rPr>
        <w:t>službenom</w:t>
      </w:r>
      <w:r w:rsidR="00971754">
        <w:rPr>
          <w:color w:val="000000"/>
        </w:rPr>
        <w:t xml:space="preserve"> </w:t>
      </w:r>
      <w:r>
        <w:rPr>
          <w:color w:val="000000"/>
        </w:rPr>
        <w:t>sastanku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održava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zatvorenoj</w:t>
      </w:r>
      <w:r w:rsidR="00971754">
        <w:rPr>
          <w:color w:val="000000"/>
        </w:rPr>
        <w:t xml:space="preserve"> </w:t>
      </w:r>
      <w:r>
        <w:rPr>
          <w:color w:val="000000"/>
        </w:rPr>
        <w:t>prostoriji</w:t>
      </w:r>
      <w:r w:rsidR="00971754">
        <w:rPr>
          <w:color w:val="000000"/>
        </w:rPr>
        <w:t xml:space="preserve">, </w:t>
      </w:r>
      <w:r>
        <w:rPr>
          <w:color w:val="000000"/>
        </w:rPr>
        <w:t>rukovodioca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rukovodi</w:t>
      </w:r>
      <w:r w:rsidR="00971754">
        <w:rPr>
          <w:color w:val="000000"/>
        </w:rPr>
        <w:t xml:space="preserve"> </w:t>
      </w:r>
      <w:r>
        <w:rPr>
          <w:color w:val="000000"/>
        </w:rPr>
        <w:t>sastankom</w:t>
      </w:r>
      <w:r w:rsidR="00971754">
        <w:rPr>
          <w:color w:val="000000"/>
        </w:rPr>
        <w:t xml:space="preserve"> </w:t>
      </w:r>
      <w:r>
        <w:rPr>
          <w:color w:val="000000"/>
        </w:rPr>
        <w:t>svi</w:t>
      </w:r>
      <w:r w:rsidR="00971754">
        <w:rPr>
          <w:color w:val="000000"/>
        </w:rPr>
        <w:t xml:space="preserve"> </w:t>
      </w:r>
      <w:r>
        <w:rPr>
          <w:color w:val="000000"/>
        </w:rPr>
        <w:t>učesnici</w:t>
      </w:r>
      <w:r w:rsidR="00971754">
        <w:rPr>
          <w:color w:val="000000"/>
        </w:rPr>
        <w:t xml:space="preserve"> </w:t>
      </w:r>
      <w:r>
        <w:rPr>
          <w:color w:val="000000"/>
        </w:rPr>
        <w:t>pozdravlјaju</w:t>
      </w:r>
      <w:r w:rsidR="00971754">
        <w:rPr>
          <w:color w:val="000000"/>
        </w:rPr>
        <w:t xml:space="preserve"> </w:t>
      </w:r>
      <w:r>
        <w:rPr>
          <w:color w:val="000000"/>
        </w:rPr>
        <w:t>ustajanjem</w:t>
      </w:r>
      <w:r w:rsidR="00971754">
        <w:rPr>
          <w:color w:val="000000"/>
        </w:rPr>
        <w:t xml:space="preserve">,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početku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na</w:t>
      </w:r>
      <w:r w:rsidR="00971754">
        <w:rPr>
          <w:color w:val="000000"/>
        </w:rPr>
        <w:t xml:space="preserve"> </w:t>
      </w:r>
      <w:r>
        <w:rPr>
          <w:color w:val="000000"/>
        </w:rPr>
        <w:t>kraju</w:t>
      </w:r>
      <w:r w:rsidR="00971754">
        <w:rPr>
          <w:color w:val="000000"/>
        </w:rPr>
        <w:t xml:space="preserve"> </w:t>
      </w:r>
      <w:r>
        <w:rPr>
          <w:color w:val="000000"/>
        </w:rPr>
        <w:t>sastanka</w:t>
      </w:r>
      <w:r w:rsidR="00971754">
        <w:rPr>
          <w:color w:val="000000"/>
        </w:rPr>
        <w:t xml:space="preserve">, </w:t>
      </w:r>
      <w:r>
        <w:rPr>
          <w:color w:val="000000"/>
        </w:rPr>
        <w:t>kad</w:t>
      </w:r>
      <w:r w:rsidR="00971754">
        <w:rPr>
          <w:color w:val="000000"/>
        </w:rPr>
        <w:t xml:space="preserve"> </w:t>
      </w:r>
      <w:r>
        <w:rPr>
          <w:color w:val="000000"/>
        </w:rPr>
        <w:t>izlazi</w:t>
      </w:r>
      <w:r w:rsidR="00971754">
        <w:rPr>
          <w:color w:val="000000"/>
        </w:rPr>
        <w:t xml:space="preserve"> </w:t>
      </w:r>
      <w:r>
        <w:rPr>
          <w:color w:val="000000"/>
        </w:rPr>
        <w:t>iz</w:t>
      </w:r>
      <w:r w:rsidR="00971754">
        <w:rPr>
          <w:color w:val="000000"/>
        </w:rPr>
        <w:t xml:space="preserve"> </w:t>
      </w:r>
      <w:r>
        <w:rPr>
          <w:color w:val="000000"/>
        </w:rPr>
        <w:t>prostorije</w:t>
      </w:r>
      <w:r w:rsidR="00971754">
        <w:rPr>
          <w:color w:val="000000"/>
        </w:rPr>
        <w:t xml:space="preserve">. </w:t>
      </w:r>
      <w:proofErr w:type="gramStart"/>
      <w:r>
        <w:rPr>
          <w:color w:val="000000"/>
        </w:rPr>
        <w:t>Ukoliko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sastanak</w:t>
      </w:r>
      <w:r w:rsidR="00971754">
        <w:rPr>
          <w:color w:val="000000"/>
        </w:rPr>
        <w:t xml:space="preserve"> </w:t>
      </w:r>
      <w:r>
        <w:rPr>
          <w:color w:val="000000"/>
        </w:rPr>
        <w:t>održava</w:t>
      </w:r>
      <w:r w:rsidR="00971754">
        <w:rPr>
          <w:color w:val="000000"/>
        </w:rPr>
        <w:t xml:space="preserve"> </w:t>
      </w:r>
      <w:r>
        <w:rPr>
          <w:color w:val="000000"/>
        </w:rPr>
        <w:t>napolјu</w:t>
      </w:r>
      <w:r w:rsidR="00971754">
        <w:rPr>
          <w:color w:val="000000"/>
        </w:rPr>
        <w:t xml:space="preserve">, </w:t>
      </w:r>
      <w:r>
        <w:rPr>
          <w:color w:val="000000"/>
        </w:rPr>
        <w:t>najstariji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postrojava</w:t>
      </w:r>
      <w:r w:rsidR="00971754">
        <w:rPr>
          <w:color w:val="000000"/>
        </w:rPr>
        <w:t xml:space="preserve"> </w:t>
      </w:r>
      <w:r>
        <w:rPr>
          <w:color w:val="000000"/>
        </w:rPr>
        <w:t>ostale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predaje</w:t>
      </w:r>
      <w:r w:rsidR="00971754">
        <w:rPr>
          <w:color w:val="000000"/>
        </w:rPr>
        <w:t xml:space="preserve"> </w:t>
      </w:r>
      <w:r>
        <w:rPr>
          <w:color w:val="000000"/>
        </w:rPr>
        <w:t>raport</w:t>
      </w:r>
      <w:r w:rsidR="00971754">
        <w:rPr>
          <w:color w:val="000000"/>
        </w:rPr>
        <w:t xml:space="preserve"> </w:t>
      </w:r>
      <w:r>
        <w:rPr>
          <w:color w:val="000000"/>
        </w:rPr>
        <w:t>rukovodiocu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rukovodi</w:t>
      </w:r>
      <w:r w:rsidR="00971754">
        <w:rPr>
          <w:color w:val="000000"/>
        </w:rPr>
        <w:t xml:space="preserve"> </w:t>
      </w:r>
      <w:r>
        <w:rPr>
          <w:color w:val="000000"/>
        </w:rPr>
        <w:t>sastankom</w:t>
      </w:r>
      <w:r w:rsidR="00971754">
        <w:rPr>
          <w:color w:val="000000"/>
        </w:rPr>
        <w:t xml:space="preserve">, </w:t>
      </w:r>
      <w:r>
        <w:rPr>
          <w:color w:val="000000"/>
        </w:rPr>
        <w:t>ako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drukčije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naredi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prostorijama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prostorima</w:t>
      </w:r>
      <w:r w:rsidR="00971754">
        <w:rPr>
          <w:color w:val="000000"/>
        </w:rPr>
        <w:t xml:space="preserve"> </w:t>
      </w:r>
      <w:r>
        <w:rPr>
          <w:color w:val="000000"/>
        </w:rPr>
        <w:t>gde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obavlјa</w:t>
      </w:r>
      <w:r w:rsidR="00971754">
        <w:rPr>
          <w:color w:val="000000"/>
        </w:rPr>
        <w:t xml:space="preserve"> </w:t>
      </w:r>
      <w:r>
        <w:rPr>
          <w:color w:val="000000"/>
        </w:rPr>
        <w:t>nastava</w:t>
      </w:r>
      <w:r w:rsidR="00971754">
        <w:rPr>
          <w:color w:val="000000"/>
        </w:rPr>
        <w:t xml:space="preserve">, </w:t>
      </w:r>
      <w:r>
        <w:rPr>
          <w:color w:val="000000"/>
        </w:rPr>
        <w:t>obuka</w:t>
      </w:r>
      <w:r w:rsidR="00971754">
        <w:rPr>
          <w:color w:val="000000"/>
        </w:rPr>
        <w:t xml:space="preserve">, </w:t>
      </w:r>
      <w:r>
        <w:rPr>
          <w:color w:val="000000"/>
        </w:rPr>
        <w:t>bojevo</w:t>
      </w:r>
      <w:r w:rsidR="00971754">
        <w:rPr>
          <w:color w:val="000000"/>
        </w:rPr>
        <w:t xml:space="preserve"> </w:t>
      </w:r>
      <w:r>
        <w:rPr>
          <w:color w:val="000000"/>
        </w:rPr>
        <w:t>gađanje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trpezarijama</w:t>
      </w:r>
      <w:r w:rsidR="00971754">
        <w:rPr>
          <w:color w:val="000000"/>
        </w:rPr>
        <w:t xml:space="preserve">, </w:t>
      </w:r>
      <w:r>
        <w:rPr>
          <w:color w:val="000000"/>
        </w:rPr>
        <w:t>radionicama</w:t>
      </w:r>
      <w:r w:rsidR="00971754">
        <w:rPr>
          <w:color w:val="000000"/>
        </w:rPr>
        <w:t xml:space="preserve">, </w:t>
      </w:r>
      <w:r>
        <w:rPr>
          <w:color w:val="000000"/>
        </w:rPr>
        <w:t>dežurnim</w:t>
      </w:r>
      <w:r w:rsidR="00971754">
        <w:rPr>
          <w:color w:val="000000"/>
        </w:rPr>
        <w:t xml:space="preserve"> </w:t>
      </w:r>
      <w:r>
        <w:rPr>
          <w:color w:val="000000"/>
        </w:rPr>
        <w:t>službama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drugim</w:t>
      </w:r>
      <w:r w:rsidR="00971754">
        <w:rPr>
          <w:color w:val="000000"/>
        </w:rPr>
        <w:t xml:space="preserve"> </w:t>
      </w:r>
      <w:r>
        <w:rPr>
          <w:color w:val="000000"/>
        </w:rPr>
        <w:t>radnim</w:t>
      </w:r>
      <w:r w:rsidR="00971754">
        <w:rPr>
          <w:color w:val="000000"/>
        </w:rPr>
        <w:t xml:space="preserve"> </w:t>
      </w:r>
      <w:r>
        <w:rPr>
          <w:color w:val="000000"/>
        </w:rPr>
        <w:t>prostorijama</w:t>
      </w:r>
      <w:r w:rsidR="00971754">
        <w:rPr>
          <w:color w:val="000000"/>
        </w:rPr>
        <w:t xml:space="preserve"> </w:t>
      </w:r>
      <w:r>
        <w:rPr>
          <w:color w:val="000000"/>
        </w:rPr>
        <w:t>gde</w:t>
      </w:r>
      <w:r w:rsidR="00971754">
        <w:rPr>
          <w:color w:val="000000"/>
        </w:rPr>
        <w:t xml:space="preserve"> </w:t>
      </w:r>
      <w:r>
        <w:rPr>
          <w:color w:val="000000"/>
        </w:rPr>
        <w:t>bi</w:t>
      </w:r>
      <w:r w:rsidR="00971754">
        <w:rPr>
          <w:color w:val="000000"/>
        </w:rPr>
        <w:t xml:space="preserve"> </w:t>
      </w:r>
      <w:r>
        <w:rPr>
          <w:color w:val="000000"/>
        </w:rPr>
        <w:t>prekidom</w:t>
      </w:r>
      <w:r w:rsidR="00971754">
        <w:rPr>
          <w:color w:val="000000"/>
        </w:rPr>
        <w:t xml:space="preserve"> </w:t>
      </w:r>
      <w:r>
        <w:rPr>
          <w:color w:val="000000"/>
        </w:rPr>
        <w:t>rada</w:t>
      </w:r>
      <w:r w:rsidR="00971754">
        <w:rPr>
          <w:color w:val="000000"/>
        </w:rPr>
        <w:t xml:space="preserve"> </w:t>
      </w:r>
      <w:r>
        <w:rPr>
          <w:color w:val="000000"/>
        </w:rPr>
        <w:t>moglo</w:t>
      </w:r>
      <w:r w:rsidR="00971754">
        <w:rPr>
          <w:color w:val="000000"/>
        </w:rPr>
        <w:t xml:space="preserve"> </w:t>
      </w:r>
      <w:r>
        <w:rPr>
          <w:color w:val="000000"/>
        </w:rPr>
        <w:t>dođi</w:t>
      </w:r>
      <w:r w:rsidR="00971754">
        <w:rPr>
          <w:color w:val="000000"/>
        </w:rPr>
        <w:t xml:space="preserve"> </w:t>
      </w:r>
      <w:r>
        <w:rPr>
          <w:color w:val="000000"/>
        </w:rPr>
        <w:t>do</w:t>
      </w:r>
      <w:r w:rsidR="00971754">
        <w:rPr>
          <w:color w:val="000000"/>
        </w:rPr>
        <w:t xml:space="preserve"> </w:t>
      </w:r>
      <w:r>
        <w:rPr>
          <w:color w:val="000000"/>
        </w:rPr>
        <w:t>prouzrokovanja</w:t>
      </w:r>
      <w:r w:rsidR="00971754">
        <w:rPr>
          <w:color w:val="000000"/>
        </w:rPr>
        <w:t xml:space="preserve"> </w:t>
      </w:r>
      <w:r>
        <w:rPr>
          <w:color w:val="000000"/>
        </w:rPr>
        <w:t>štetnih</w:t>
      </w:r>
      <w:r w:rsidR="00971754">
        <w:rPr>
          <w:color w:val="000000"/>
        </w:rPr>
        <w:t xml:space="preserve"> </w:t>
      </w:r>
      <w:r>
        <w:rPr>
          <w:color w:val="000000"/>
        </w:rPr>
        <w:t>posledica</w:t>
      </w:r>
      <w:r w:rsidR="00971754">
        <w:rPr>
          <w:color w:val="000000"/>
        </w:rPr>
        <w:t xml:space="preserve">, </w:t>
      </w:r>
      <w:r>
        <w:rPr>
          <w:color w:val="000000"/>
        </w:rPr>
        <w:t>kada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njih</w:t>
      </w:r>
      <w:r w:rsidR="00971754">
        <w:rPr>
          <w:color w:val="000000"/>
        </w:rPr>
        <w:t xml:space="preserve"> </w:t>
      </w:r>
      <w:r>
        <w:rPr>
          <w:color w:val="000000"/>
        </w:rPr>
        <w:t>ulazi</w:t>
      </w:r>
      <w:r w:rsidR="00971754">
        <w:rPr>
          <w:color w:val="000000"/>
        </w:rPr>
        <w:t xml:space="preserve"> </w:t>
      </w:r>
      <w:r>
        <w:rPr>
          <w:color w:val="000000"/>
        </w:rPr>
        <w:t>rukovodilac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stariji</w:t>
      </w:r>
      <w:r w:rsidR="00971754">
        <w:rPr>
          <w:color w:val="000000"/>
        </w:rPr>
        <w:t xml:space="preserve">, </w:t>
      </w:r>
      <w:r>
        <w:rPr>
          <w:color w:val="000000"/>
        </w:rPr>
        <w:t>odgovorni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prostoriji</w:t>
      </w:r>
      <w:r w:rsidR="00971754">
        <w:rPr>
          <w:color w:val="000000"/>
        </w:rPr>
        <w:t xml:space="preserve"> </w:t>
      </w:r>
      <w:r>
        <w:rPr>
          <w:color w:val="000000"/>
        </w:rPr>
        <w:t>ga</w:t>
      </w:r>
      <w:r w:rsidR="00971754">
        <w:rPr>
          <w:color w:val="000000"/>
        </w:rPr>
        <w:t xml:space="preserve"> </w:t>
      </w:r>
      <w:r>
        <w:rPr>
          <w:color w:val="000000"/>
        </w:rPr>
        <w:t>pozdravlјa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potrebi</w:t>
      </w:r>
      <w:r w:rsidR="00971754">
        <w:rPr>
          <w:color w:val="000000"/>
        </w:rPr>
        <w:t xml:space="preserve"> </w:t>
      </w:r>
      <w:r>
        <w:rPr>
          <w:color w:val="000000"/>
        </w:rPr>
        <w:t>predaje</w:t>
      </w:r>
      <w:r w:rsidR="00971754">
        <w:rPr>
          <w:color w:val="000000"/>
        </w:rPr>
        <w:t xml:space="preserve"> </w:t>
      </w:r>
      <w:r>
        <w:rPr>
          <w:color w:val="000000"/>
        </w:rPr>
        <w:t>raport</w:t>
      </w:r>
      <w:r w:rsidR="00971754">
        <w:rPr>
          <w:color w:val="000000"/>
        </w:rPr>
        <w:t xml:space="preserve">, </w:t>
      </w:r>
      <w:r>
        <w:rPr>
          <w:color w:val="000000"/>
        </w:rPr>
        <w:t>dok</w:t>
      </w:r>
      <w:r w:rsidR="00971754">
        <w:rPr>
          <w:color w:val="000000"/>
        </w:rPr>
        <w:t xml:space="preserve"> </w:t>
      </w:r>
      <w:r>
        <w:rPr>
          <w:color w:val="000000"/>
        </w:rPr>
        <w:t>ostali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ustaju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prekidaju</w:t>
      </w:r>
      <w:r w:rsidR="00971754">
        <w:rPr>
          <w:color w:val="000000"/>
        </w:rPr>
        <w:t xml:space="preserve"> </w:t>
      </w:r>
      <w:r>
        <w:rPr>
          <w:color w:val="000000"/>
        </w:rPr>
        <w:t>rad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r>
        <w:rPr>
          <w:b/>
          <w:color w:val="000000"/>
        </w:rPr>
        <w:t>Kretanje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grupi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14.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društvu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starijim</w:t>
      </w:r>
      <w:r w:rsidR="00971754">
        <w:rPr>
          <w:color w:val="000000"/>
        </w:rPr>
        <w:t xml:space="preserve">, </w:t>
      </w:r>
      <w:r>
        <w:rPr>
          <w:color w:val="000000"/>
        </w:rPr>
        <w:t>mlađi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ide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leve</w:t>
      </w:r>
      <w:r w:rsidR="00971754">
        <w:rPr>
          <w:color w:val="000000"/>
        </w:rPr>
        <w:t xml:space="preserve"> </w:t>
      </w:r>
      <w:r>
        <w:rPr>
          <w:color w:val="000000"/>
        </w:rPr>
        <w:t>strane</w:t>
      </w:r>
      <w:r w:rsidR="00971754">
        <w:rPr>
          <w:color w:val="000000"/>
        </w:rPr>
        <w:t xml:space="preserve">. </w:t>
      </w:r>
      <w:r>
        <w:rPr>
          <w:color w:val="000000"/>
        </w:rPr>
        <w:t>Ako</w:t>
      </w:r>
      <w:r w:rsidR="00971754">
        <w:rPr>
          <w:color w:val="000000"/>
        </w:rPr>
        <w:t xml:space="preserve"> </w:t>
      </w:r>
      <w:r>
        <w:rPr>
          <w:color w:val="000000"/>
        </w:rPr>
        <w:t>zajedno</w:t>
      </w:r>
      <w:r w:rsidR="00971754">
        <w:rPr>
          <w:color w:val="000000"/>
        </w:rPr>
        <w:t xml:space="preserve"> </w:t>
      </w:r>
      <w:r>
        <w:rPr>
          <w:color w:val="000000"/>
        </w:rPr>
        <w:t>idu</w:t>
      </w:r>
      <w:r w:rsidR="00971754">
        <w:rPr>
          <w:color w:val="000000"/>
        </w:rPr>
        <w:t xml:space="preserve"> </w:t>
      </w:r>
      <w:r>
        <w:rPr>
          <w:color w:val="000000"/>
        </w:rPr>
        <w:t>tri</w:t>
      </w:r>
      <w:r w:rsidR="00971754">
        <w:rPr>
          <w:color w:val="000000"/>
        </w:rPr>
        <w:t xml:space="preserve"> </w:t>
      </w:r>
      <w:r>
        <w:rPr>
          <w:color w:val="000000"/>
        </w:rPr>
        <w:t>policijska</w:t>
      </w:r>
      <w:r w:rsidR="00971754">
        <w:rPr>
          <w:color w:val="000000"/>
        </w:rPr>
        <w:t xml:space="preserve"> </w:t>
      </w:r>
      <w:r>
        <w:rPr>
          <w:color w:val="000000"/>
        </w:rPr>
        <w:t>službenika</w:t>
      </w:r>
      <w:r w:rsidR="00971754">
        <w:rPr>
          <w:color w:val="000000"/>
        </w:rPr>
        <w:t xml:space="preserve">, </w:t>
      </w:r>
      <w:r>
        <w:rPr>
          <w:color w:val="000000"/>
        </w:rPr>
        <w:t>najstariji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nalazi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sredini</w:t>
      </w:r>
      <w:r w:rsidR="00971754">
        <w:rPr>
          <w:color w:val="000000"/>
        </w:rPr>
        <w:t xml:space="preserve">, </w:t>
      </w:r>
      <w:r>
        <w:rPr>
          <w:color w:val="000000"/>
        </w:rPr>
        <w:t>drugi</w:t>
      </w:r>
      <w:r w:rsidR="00971754">
        <w:rPr>
          <w:color w:val="000000"/>
        </w:rPr>
        <w:t xml:space="preserve">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starešinstvu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kreće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njegove</w:t>
      </w:r>
      <w:r w:rsidR="00971754">
        <w:rPr>
          <w:color w:val="000000"/>
        </w:rPr>
        <w:t xml:space="preserve"> </w:t>
      </w:r>
      <w:r>
        <w:rPr>
          <w:color w:val="000000"/>
        </w:rPr>
        <w:t>desne</w:t>
      </w:r>
      <w:r w:rsidR="00971754">
        <w:rPr>
          <w:color w:val="000000"/>
        </w:rPr>
        <w:t xml:space="preserve"> </w:t>
      </w:r>
      <w:r>
        <w:rPr>
          <w:color w:val="000000"/>
        </w:rPr>
        <w:t>strane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najmlađi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njegove</w:t>
      </w:r>
      <w:r w:rsidR="00971754">
        <w:rPr>
          <w:color w:val="000000"/>
        </w:rPr>
        <w:t xml:space="preserve"> </w:t>
      </w:r>
      <w:r>
        <w:rPr>
          <w:color w:val="000000"/>
        </w:rPr>
        <w:t>leve</w:t>
      </w:r>
      <w:r w:rsidR="00971754">
        <w:rPr>
          <w:color w:val="000000"/>
        </w:rPr>
        <w:t xml:space="preserve"> </w:t>
      </w:r>
      <w:r>
        <w:rPr>
          <w:color w:val="000000"/>
        </w:rPr>
        <w:t>strane</w:t>
      </w:r>
      <w:r w:rsidR="00971754">
        <w:rPr>
          <w:color w:val="000000"/>
        </w:rPr>
        <w:t xml:space="preserve">.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istom</w:t>
      </w:r>
      <w:r w:rsidR="00971754">
        <w:rPr>
          <w:color w:val="000000"/>
        </w:rPr>
        <w:t xml:space="preserve"> </w:t>
      </w:r>
      <w:r>
        <w:rPr>
          <w:color w:val="000000"/>
        </w:rPr>
        <w:t>principu</w:t>
      </w:r>
      <w:r w:rsidR="00971754">
        <w:rPr>
          <w:color w:val="000000"/>
        </w:rPr>
        <w:t xml:space="preserve">,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kreću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kada</w:t>
      </w:r>
      <w:r w:rsidR="00971754">
        <w:rPr>
          <w:color w:val="000000"/>
        </w:rPr>
        <w:t xml:space="preserve"> </w:t>
      </w:r>
      <w:r>
        <w:rPr>
          <w:color w:val="000000"/>
        </w:rPr>
        <w:t>idu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grupi</w:t>
      </w:r>
      <w:r w:rsidR="00971754">
        <w:rPr>
          <w:color w:val="000000"/>
        </w:rPr>
        <w:t xml:space="preserve"> </w:t>
      </w:r>
      <w:r>
        <w:rPr>
          <w:color w:val="000000"/>
        </w:rPr>
        <w:t>više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tri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r>
        <w:rPr>
          <w:b/>
          <w:color w:val="000000"/>
        </w:rPr>
        <w:t>Smotra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15.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Smotrom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,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pravilu</w:t>
      </w:r>
      <w:r w:rsidR="00971754">
        <w:rPr>
          <w:color w:val="000000"/>
        </w:rPr>
        <w:t xml:space="preserve">, </w:t>
      </w:r>
      <w:r>
        <w:rPr>
          <w:color w:val="000000"/>
        </w:rPr>
        <w:t>ostvaruje</w:t>
      </w:r>
      <w:r w:rsidR="00971754">
        <w:rPr>
          <w:color w:val="000000"/>
        </w:rPr>
        <w:t xml:space="preserve"> </w:t>
      </w:r>
      <w:r>
        <w:rPr>
          <w:color w:val="000000"/>
        </w:rPr>
        <w:t>uvid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>:</w:t>
      </w:r>
    </w:p>
    <w:p w:rsidR="00C1634C" w:rsidRDefault="00971754">
      <w:pPr>
        <w:spacing w:after="150"/>
      </w:pPr>
      <w:r>
        <w:rPr>
          <w:color w:val="000000"/>
        </w:rPr>
        <w:t xml:space="preserve">1) </w:t>
      </w:r>
      <w:proofErr w:type="gramStart"/>
      <w:r w:rsidR="007F0577">
        <w:rPr>
          <w:color w:val="000000"/>
        </w:rPr>
        <w:t>lični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izgled</w:t>
      </w:r>
      <w:r>
        <w:rPr>
          <w:color w:val="000000"/>
        </w:rPr>
        <w:t xml:space="preserve"> </w:t>
      </w:r>
      <w:r w:rsidR="007F0577">
        <w:rPr>
          <w:color w:val="000000"/>
        </w:rPr>
        <w:t>policijskih</w:t>
      </w:r>
      <w:r>
        <w:rPr>
          <w:color w:val="000000"/>
        </w:rPr>
        <w:t xml:space="preserve"> </w:t>
      </w:r>
      <w:r w:rsidR="007F0577">
        <w:rPr>
          <w:color w:val="000000"/>
        </w:rPr>
        <w:t>službenika</w:t>
      </w:r>
      <w:r>
        <w:rPr>
          <w:color w:val="000000"/>
        </w:rPr>
        <w:t xml:space="preserve">, </w:t>
      </w:r>
      <w:r w:rsidR="007F0577">
        <w:rPr>
          <w:color w:val="000000"/>
        </w:rPr>
        <w:t>nošenje</w:t>
      </w:r>
      <w:r>
        <w:rPr>
          <w:color w:val="000000"/>
        </w:rPr>
        <w:t xml:space="preserve">, </w:t>
      </w:r>
      <w:r w:rsidR="007F0577">
        <w:rPr>
          <w:color w:val="000000"/>
        </w:rPr>
        <w:t>održavanje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čuvanje</w:t>
      </w:r>
      <w:r>
        <w:rPr>
          <w:color w:val="000000"/>
        </w:rPr>
        <w:t xml:space="preserve"> </w:t>
      </w:r>
      <w:r w:rsidR="007F0577">
        <w:rPr>
          <w:color w:val="000000"/>
        </w:rPr>
        <w:t>uniforme</w:t>
      </w:r>
      <w:r>
        <w:rPr>
          <w:color w:val="000000"/>
        </w:rPr>
        <w:t xml:space="preserve">, </w:t>
      </w:r>
      <w:r w:rsidR="007F0577">
        <w:rPr>
          <w:color w:val="000000"/>
        </w:rPr>
        <w:t>opreme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drugih</w:t>
      </w:r>
      <w:r>
        <w:rPr>
          <w:color w:val="000000"/>
        </w:rPr>
        <w:t xml:space="preserve"> </w:t>
      </w:r>
      <w:r w:rsidR="007F0577">
        <w:rPr>
          <w:color w:val="000000"/>
        </w:rPr>
        <w:t>sredstava</w:t>
      </w:r>
      <w:r>
        <w:rPr>
          <w:color w:val="000000"/>
        </w:rPr>
        <w:t xml:space="preserve"> </w:t>
      </w:r>
      <w:r w:rsidR="007F0577">
        <w:rPr>
          <w:color w:val="000000"/>
        </w:rPr>
        <w:t>na</w:t>
      </w:r>
      <w:r>
        <w:rPr>
          <w:color w:val="000000"/>
        </w:rPr>
        <w:t xml:space="preserve"> </w:t>
      </w:r>
      <w:r w:rsidR="007F0577">
        <w:rPr>
          <w:color w:val="000000"/>
        </w:rPr>
        <w:t>ličnom</w:t>
      </w:r>
      <w:r>
        <w:rPr>
          <w:color w:val="000000"/>
        </w:rPr>
        <w:t xml:space="preserve"> </w:t>
      </w:r>
      <w:r w:rsidR="007F0577">
        <w:rPr>
          <w:color w:val="000000"/>
        </w:rPr>
        <w:t>zaduženju</w:t>
      </w:r>
      <w:r>
        <w:rPr>
          <w:color w:val="000000"/>
        </w:rPr>
        <w:t xml:space="preserve"> </w:t>
      </w:r>
      <w:r w:rsidR="007F0577">
        <w:rPr>
          <w:color w:val="000000"/>
        </w:rPr>
        <w:t>policijskih</w:t>
      </w:r>
      <w:r>
        <w:rPr>
          <w:color w:val="000000"/>
        </w:rPr>
        <w:t xml:space="preserve"> </w:t>
      </w:r>
      <w:r w:rsidR="007F0577">
        <w:rPr>
          <w:color w:val="000000"/>
        </w:rPr>
        <w:t>službenika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2) </w:t>
      </w:r>
      <w:proofErr w:type="gramStart"/>
      <w:r w:rsidR="007F0577">
        <w:rPr>
          <w:color w:val="000000"/>
        </w:rPr>
        <w:t>stanje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oružja</w:t>
      </w:r>
      <w:r>
        <w:rPr>
          <w:color w:val="000000"/>
        </w:rPr>
        <w:t xml:space="preserve">, </w:t>
      </w:r>
      <w:r w:rsidR="007F0577">
        <w:rPr>
          <w:color w:val="000000"/>
        </w:rPr>
        <w:t>municije</w:t>
      </w:r>
      <w:r>
        <w:rPr>
          <w:color w:val="000000"/>
        </w:rPr>
        <w:t xml:space="preserve">, </w:t>
      </w:r>
      <w:r w:rsidR="007F0577">
        <w:rPr>
          <w:color w:val="000000"/>
        </w:rPr>
        <w:t>opreme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drugih</w:t>
      </w:r>
      <w:r>
        <w:rPr>
          <w:color w:val="000000"/>
        </w:rPr>
        <w:t xml:space="preserve"> </w:t>
      </w:r>
      <w:r w:rsidR="007F0577">
        <w:rPr>
          <w:color w:val="000000"/>
        </w:rPr>
        <w:t>tehničkih</w:t>
      </w:r>
      <w:r>
        <w:rPr>
          <w:color w:val="000000"/>
        </w:rPr>
        <w:t xml:space="preserve"> </w:t>
      </w:r>
      <w:r w:rsidR="007F0577">
        <w:rPr>
          <w:color w:val="000000"/>
        </w:rPr>
        <w:t>sredstava</w:t>
      </w:r>
      <w:r>
        <w:rPr>
          <w:color w:val="000000"/>
        </w:rPr>
        <w:t xml:space="preserve"> </w:t>
      </w:r>
      <w:r w:rsidR="007F0577">
        <w:rPr>
          <w:color w:val="000000"/>
        </w:rPr>
        <w:t>organizacione</w:t>
      </w:r>
      <w:r>
        <w:rPr>
          <w:color w:val="000000"/>
        </w:rPr>
        <w:t xml:space="preserve"> </w:t>
      </w:r>
      <w:r w:rsidR="007F0577">
        <w:rPr>
          <w:color w:val="000000"/>
        </w:rPr>
        <w:t>jedinice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3) </w:t>
      </w:r>
      <w:proofErr w:type="gramStart"/>
      <w:r w:rsidR="007F0577">
        <w:rPr>
          <w:color w:val="000000"/>
        </w:rPr>
        <w:t>stanje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unutrašnjeg</w:t>
      </w:r>
      <w:r>
        <w:rPr>
          <w:color w:val="000000"/>
        </w:rPr>
        <w:t xml:space="preserve"> </w:t>
      </w:r>
      <w:r w:rsidR="007F0577">
        <w:rPr>
          <w:color w:val="000000"/>
        </w:rPr>
        <w:t>reda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higijene</w:t>
      </w:r>
      <w:r>
        <w:rPr>
          <w:color w:val="000000"/>
        </w:rPr>
        <w:t xml:space="preserve"> </w:t>
      </w:r>
      <w:r w:rsidR="007F0577">
        <w:rPr>
          <w:color w:val="000000"/>
        </w:rPr>
        <w:t>u</w:t>
      </w:r>
      <w:r>
        <w:rPr>
          <w:color w:val="000000"/>
        </w:rPr>
        <w:t xml:space="preserve"> </w:t>
      </w:r>
      <w:r w:rsidR="007F0577">
        <w:rPr>
          <w:color w:val="000000"/>
        </w:rPr>
        <w:t>službenim</w:t>
      </w:r>
      <w:r>
        <w:rPr>
          <w:color w:val="000000"/>
        </w:rPr>
        <w:t xml:space="preserve"> </w:t>
      </w:r>
      <w:r w:rsidR="007F0577">
        <w:rPr>
          <w:color w:val="000000"/>
        </w:rPr>
        <w:t>prostorijama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4) </w:t>
      </w:r>
      <w:proofErr w:type="gramStart"/>
      <w:r w:rsidR="007F0577">
        <w:rPr>
          <w:color w:val="000000"/>
        </w:rPr>
        <w:t>stanje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službenih</w:t>
      </w:r>
      <w:r>
        <w:rPr>
          <w:color w:val="000000"/>
        </w:rPr>
        <w:t xml:space="preserve"> </w:t>
      </w:r>
      <w:r w:rsidR="007F0577">
        <w:rPr>
          <w:color w:val="000000"/>
        </w:rPr>
        <w:t>pasa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konja</w:t>
      </w:r>
      <w:r>
        <w:rPr>
          <w:color w:val="000000"/>
        </w:rPr>
        <w:t xml:space="preserve">, </w:t>
      </w:r>
      <w:r w:rsidR="007F0577">
        <w:rPr>
          <w:color w:val="000000"/>
        </w:rPr>
        <w:t>njihovog</w:t>
      </w:r>
      <w:r>
        <w:rPr>
          <w:color w:val="000000"/>
        </w:rPr>
        <w:t xml:space="preserve"> </w:t>
      </w:r>
      <w:r w:rsidR="007F0577">
        <w:rPr>
          <w:color w:val="000000"/>
        </w:rPr>
        <w:t>fizičkog</w:t>
      </w:r>
      <w:r>
        <w:rPr>
          <w:color w:val="000000"/>
        </w:rPr>
        <w:t xml:space="preserve"> </w:t>
      </w:r>
      <w:r w:rsidR="007F0577">
        <w:rPr>
          <w:color w:val="000000"/>
        </w:rPr>
        <w:t>izgleda</w:t>
      </w:r>
      <w:r>
        <w:rPr>
          <w:color w:val="000000"/>
        </w:rPr>
        <w:t xml:space="preserve">, </w:t>
      </w:r>
      <w:r w:rsidR="007F0577">
        <w:rPr>
          <w:color w:val="000000"/>
        </w:rPr>
        <w:t>stanje</w:t>
      </w:r>
      <w:r>
        <w:rPr>
          <w:color w:val="000000"/>
        </w:rPr>
        <w:t xml:space="preserve"> </w:t>
      </w:r>
      <w:r w:rsidR="007F0577">
        <w:rPr>
          <w:color w:val="000000"/>
        </w:rPr>
        <w:t>hrane</w:t>
      </w:r>
      <w:r>
        <w:rPr>
          <w:color w:val="000000"/>
        </w:rPr>
        <w:t xml:space="preserve">, </w:t>
      </w:r>
      <w:r w:rsidR="007F0577">
        <w:rPr>
          <w:color w:val="000000"/>
        </w:rPr>
        <w:t>ispravnosti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čistoće</w:t>
      </w:r>
      <w:r>
        <w:rPr>
          <w:color w:val="000000"/>
        </w:rPr>
        <w:t xml:space="preserve"> </w:t>
      </w:r>
      <w:r w:rsidR="007F0577">
        <w:rPr>
          <w:color w:val="000000"/>
        </w:rPr>
        <w:t>opreme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objekata</w:t>
      </w:r>
      <w:r>
        <w:rPr>
          <w:color w:val="000000"/>
        </w:rPr>
        <w:t xml:space="preserve"> </w:t>
      </w:r>
      <w:r w:rsidR="007F0577">
        <w:rPr>
          <w:color w:val="000000"/>
        </w:rPr>
        <w:t>smeštaja</w:t>
      </w:r>
      <w:r>
        <w:rPr>
          <w:color w:val="000000"/>
        </w:rPr>
        <w:t>.</w:t>
      </w:r>
    </w:p>
    <w:p w:rsidR="00C1634C" w:rsidRDefault="007F0577">
      <w:pPr>
        <w:spacing w:after="150"/>
      </w:pPr>
      <w:proofErr w:type="gramStart"/>
      <w:r>
        <w:rPr>
          <w:color w:val="000000"/>
        </w:rPr>
        <w:lastRenderedPageBreak/>
        <w:t>Prilikom</w:t>
      </w:r>
      <w:r w:rsidR="00971754">
        <w:rPr>
          <w:color w:val="000000"/>
        </w:rPr>
        <w:t xml:space="preserve"> </w:t>
      </w:r>
      <w:r>
        <w:rPr>
          <w:color w:val="000000"/>
        </w:rPr>
        <w:t>smotre</w:t>
      </w:r>
      <w:r w:rsidR="00971754">
        <w:rPr>
          <w:color w:val="000000"/>
        </w:rPr>
        <w:t xml:space="preserve">,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treba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budu</w:t>
      </w:r>
      <w:r w:rsidR="00971754">
        <w:rPr>
          <w:color w:val="000000"/>
        </w:rPr>
        <w:t xml:space="preserve"> </w:t>
      </w:r>
      <w:r>
        <w:rPr>
          <w:color w:val="000000"/>
        </w:rPr>
        <w:t>obrijani</w:t>
      </w:r>
      <w:r w:rsidR="00971754">
        <w:rPr>
          <w:color w:val="000000"/>
        </w:rPr>
        <w:t xml:space="preserve">, </w:t>
      </w:r>
      <w:r>
        <w:rPr>
          <w:color w:val="000000"/>
        </w:rPr>
        <w:t>uredno</w:t>
      </w:r>
      <w:r w:rsidR="00971754">
        <w:rPr>
          <w:color w:val="000000"/>
        </w:rPr>
        <w:t xml:space="preserve"> </w:t>
      </w:r>
      <w:r>
        <w:rPr>
          <w:color w:val="000000"/>
        </w:rPr>
        <w:t>potšišani</w:t>
      </w:r>
      <w:r w:rsidR="00971754">
        <w:rPr>
          <w:color w:val="000000"/>
        </w:rPr>
        <w:t xml:space="preserve">, </w:t>
      </w:r>
      <w:r>
        <w:rPr>
          <w:color w:val="000000"/>
        </w:rPr>
        <w:t>a</w:t>
      </w:r>
      <w:r w:rsidR="00971754">
        <w:rPr>
          <w:color w:val="000000"/>
        </w:rPr>
        <w:t xml:space="preserve"> </w:t>
      </w:r>
      <w:r>
        <w:rPr>
          <w:color w:val="000000"/>
        </w:rPr>
        <w:t>uniforma</w:t>
      </w:r>
      <w:r w:rsidR="00971754">
        <w:rPr>
          <w:color w:val="000000"/>
        </w:rPr>
        <w:t xml:space="preserve"> </w:t>
      </w:r>
      <w:r>
        <w:rPr>
          <w:color w:val="000000"/>
        </w:rPr>
        <w:t>policijskih</w:t>
      </w:r>
      <w:r w:rsidR="00971754">
        <w:rPr>
          <w:color w:val="000000"/>
        </w:rPr>
        <w:t xml:space="preserve"> </w:t>
      </w:r>
      <w:r>
        <w:rPr>
          <w:color w:val="000000"/>
        </w:rPr>
        <w:t>službenika</w:t>
      </w:r>
      <w:r w:rsidR="00971754">
        <w:rPr>
          <w:color w:val="000000"/>
        </w:rPr>
        <w:t xml:space="preserve"> </w:t>
      </w:r>
      <w:r>
        <w:rPr>
          <w:color w:val="000000"/>
        </w:rPr>
        <w:t>čista</w:t>
      </w:r>
      <w:r w:rsidR="00971754">
        <w:rPr>
          <w:color w:val="000000"/>
        </w:rPr>
        <w:t xml:space="preserve">, </w:t>
      </w:r>
      <w:r>
        <w:rPr>
          <w:color w:val="000000"/>
        </w:rPr>
        <w:t>ispeglana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odgovarajuće</w:t>
      </w:r>
      <w:r w:rsidR="00971754">
        <w:rPr>
          <w:color w:val="000000"/>
        </w:rPr>
        <w:t xml:space="preserve"> </w:t>
      </w:r>
      <w:r>
        <w:rPr>
          <w:color w:val="000000"/>
        </w:rPr>
        <w:t>veličine</w:t>
      </w:r>
      <w:r w:rsidR="00971754">
        <w:rPr>
          <w:color w:val="000000"/>
        </w:rPr>
        <w:t>.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Oružje</w:t>
      </w:r>
      <w:r w:rsidR="00971754">
        <w:rPr>
          <w:color w:val="000000"/>
        </w:rPr>
        <w:t xml:space="preserve">, </w:t>
      </w:r>
      <w:r>
        <w:rPr>
          <w:color w:val="000000"/>
        </w:rPr>
        <w:t>municija</w:t>
      </w:r>
      <w:r w:rsidR="00971754">
        <w:rPr>
          <w:color w:val="000000"/>
        </w:rPr>
        <w:t xml:space="preserve">, </w:t>
      </w:r>
      <w:r>
        <w:rPr>
          <w:color w:val="000000"/>
        </w:rPr>
        <w:t>oprema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druga</w:t>
      </w:r>
      <w:r w:rsidR="00971754">
        <w:rPr>
          <w:color w:val="000000"/>
        </w:rPr>
        <w:t xml:space="preserve"> </w:t>
      </w:r>
      <w:r>
        <w:rPr>
          <w:color w:val="000000"/>
        </w:rPr>
        <w:t>sredstva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ličnom</w:t>
      </w:r>
      <w:r w:rsidR="00971754">
        <w:rPr>
          <w:color w:val="000000"/>
        </w:rPr>
        <w:t xml:space="preserve"> </w:t>
      </w:r>
      <w:r>
        <w:rPr>
          <w:color w:val="000000"/>
        </w:rPr>
        <w:t>zaduženju</w:t>
      </w:r>
      <w:r w:rsidR="00971754">
        <w:rPr>
          <w:color w:val="000000"/>
        </w:rPr>
        <w:t xml:space="preserve"> </w:t>
      </w:r>
      <w:r>
        <w:rPr>
          <w:color w:val="000000"/>
        </w:rPr>
        <w:t>treba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budu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skladu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propisanim</w:t>
      </w:r>
      <w:r w:rsidR="00971754">
        <w:rPr>
          <w:color w:val="000000"/>
        </w:rPr>
        <w:t xml:space="preserve"> </w:t>
      </w:r>
      <w:r>
        <w:rPr>
          <w:color w:val="000000"/>
        </w:rPr>
        <w:t>načinom</w:t>
      </w:r>
      <w:r w:rsidR="00971754">
        <w:rPr>
          <w:color w:val="000000"/>
        </w:rPr>
        <w:t xml:space="preserve"> </w:t>
      </w:r>
      <w:r>
        <w:rPr>
          <w:color w:val="000000"/>
        </w:rPr>
        <w:t>čuvanja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održavanja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Rukovodilac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vrši</w:t>
      </w:r>
      <w:r w:rsidR="00971754">
        <w:rPr>
          <w:color w:val="000000"/>
        </w:rPr>
        <w:t xml:space="preserve"> </w:t>
      </w:r>
      <w:r>
        <w:rPr>
          <w:color w:val="000000"/>
        </w:rPr>
        <w:t>smotru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koga</w:t>
      </w:r>
      <w:r w:rsidR="00971754">
        <w:rPr>
          <w:color w:val="000000"/>
        </w:rPr>
        <w:t xml:space="preserve"> </w:t>
      </w:r>
      <w:r>
        <w:rPr>
          <w:color w:val="000000"/>
        </w:rPr>
        <w:t>on</w:t>
      </w:r>
      <w:r w:rsidR="00971754">
        <w:rPr>
          <w:color w:val="000000"/>
        </w:rPr>
        <w:t xml:space="preserve"> </w:t>
      </w:r>
      <w:r>
        <w:rPr>
          <w:color w:val="000000"/>
        </w:rPr>
        <w:t>odredi</w:t>
      </w:r>
      <w:r w:rsidR="00971754">
        <w:rPr>
          <w:color w:val="000000"/>
        </w:rPr>
        <w:t xml:space="preserve">, </w:t>
      </w:r>
      <w:r>
        <w:rPr>
          <w:color w:val="000000"/>
        </w:rPr>
        <w:t>ukazuje</w:t>
      </w:r>
      <w:r w:rsidR="00971754">
        <w:rPr>
          <w:color w:val="000000"/>
        </w:rPr>
        <w:t xml:space="preserve"> </w:t>
      </w:r>
      <w:r>
        <w:rPr>
          <w:color w:val="000000"/>
        </w:rPr>
        <w:t>na</w:t>
      </w:r>
      <w:r w:rsidR="00971754">
        <w:rPr>
          <w:color w:val="000000"/>
        </w:rPr>
        <w:t xml:space="preserve"> </w:t>
      </w:r>
      <w:r>
        <w:rPr>
          <w:color w:val="000000"/>
        </w:rPr>
        <w:t>uočene</w:t>
      </w:r>
      <w:r w:rsidR="00971754">
        <w:rPr>
          <w:color w:val="000000"/>
        </w:rPr>
        <w:t xml:space="preserve"> </w:t>
      </w:r>
      <w:r>
        <w:rPr>
          <w:color w:val="000000"/>
        </w:rPr>
        <w:t>nedostatke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nepravilnosti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naređuje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otklone</w:t>
      </w:r>
      <w:r w:rsidR="00971754">
        <w:rPr>
          <w:color w:val="000000"/>
        </w:rPr>
        <w:t xml:space="preserve"> </w:t>
      </w:r>
      <w:r>
        <w:rPr>
          <w:color w:val="000000"/>
        </w:rPr>
        <w:t>odmah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do</w:t>
      </w:r>
      <w:r w:rsidR="00971754">
        <w:rPr>
          <w:color w:val="000000"/>
        </w:rPr>
        <w:t xml:space="preserve"> </w:t>
      </w:r>
      <w:r>
        <w:rPr>
          <w:color w:val="000000"/>
        </w:rPr>
        <w:t>roka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odredi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r>
        <w:rPr>
          <w:b/>
          <w:color w:val="000000"/>
        </w:rPr>
        <w:t>Raport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16.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Dežurni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rukovodiocu</w:t>
      </w:r>
      <w:r w:rsidR="00971754">
        <w:rPr>
          <w:color w:val="000000"/>
        </w:rPr>
        <w:t xml:space="preserve"> </w:t>
      </w:r>
      <w:r>
        <w:rPr>
          <w:color w:val="000000"/>
        </w:rPr>
        <w:t>organizacione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 xml:space="preserve">,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pravilu</w:t>
      </w:r>
      <w:r w:rsidR="00971754">
        <w:rPr>
          <w:color w:val="000000"/>
        </w:rPr>
        <w:t xml:space="preserve"> </w:t>
      </w:r>
      <w:r>
        <w:rPr>
          <w:color w:val="000000"/>
        </w:rPr>
        <w:t>raport</w:t>
      </w:r>
      <w:r w:rsidR="00971754">
        <w:rPr>
          <w:color w:val="000000"/>
        </w:rPr>
        <w:t xml:space="preserve"> </w:t>
      </w:r>
      <w:r>
        <w:rPr>
          <w:color w:val="000000"/>
        </w:rPr>
        <w:t>predaje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početku</w:t>
      </w:r>
      <w:r w:rsidR="00971754">
        <w:rPr>
          <w:color w:val="000000"/>
        </w:rPr>
        <w:t xml:space="preserve"> </w:t>
      </w:r>
      <w:r>
        <w:rPr>
          <w:color w:val="000000"/>
        </w:rPr>
        <w:t>radnog</w:t>
      </w:r>
      <w:r w:rsidR="00971754">
        <w:rPr>
          <w:color w:val="000000"/>
        </w:rPr>
        <w:t xml:space="preserve"> </w:t>
      </w:r>
      <w:r>
        <w:rPr>
          <w:color w:val="000000"/>
        </w:rPr>
        <w:t>vremena</w:t>
      </w:r>
      <w:r w:rsidR="00971754">
        <w:rPr>
          <w:color w:val="000000"/>
        </w:rPr>
        <w:t xml:space="preserve">, </w:t>
      </w:r>
      <w:r>
        <w:rPr>
          <w:color w:val="000000"/>
        </w:rPr>
        <w:t>a</w:t>
      </w:r>
      <w:r w:rsidR="00971754">
        <w:rPr>
          <w:color w:val="000000"/>
        </w:rPr>
        <w:t xml:space="preserve"> </w:t>
      </w:r>
      <w:r>
        <w:rPr>
          <w:color w:val="000000"/>
        </w:rPr>
        <w:t>ostalim</w:t>
      </w:r>
      <w:r w:rsidR="00971754">
        <w:rPr>
          <w:color w:val="000000"/>
        </w:rPr>
        <w:t xml:space="preserve"> </w:t>
      </w:r>
      <w:r>
        <w:rPr>
          <w:color w:val="000000"/>
        </w:rPr>
        <w:t>rukovodiocima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organizacionoj</w:t>
      </w:r>
      <w:r w:rsidR="00971754">
        <w:rPr>
          <w:color w:val="000000"/>
        </w:rPr>
        <w:t xml:space="preserve"> </w:t>
      </w:r>
      <w:r>
        <w:rPr>
          <w:color w:val="000000"/>
        </w:rPr>
        <w:t>jedinici</w:t>
      </w:r>
      <w:r w:rsidR="00971754">
        <w:rPr>
          <w:color w:val="000000"/>
        </w:rPr>
        <w:t xml:space="preserve"> </w:t>
      </w:r>
      <w:r>
        <w:rPr>
          <w:color w:val="000000"/>
        </w:rPr>
        <w:t>samo</w:t>
      </w:r>
      <w:r w:rsidR="00971754">
        <w:rPr>
          <w:color w:val="000000"/>
        </w:rPr>
        <w:t xml:space="preserve"> </w:t>
      </w:r>
      <w:r>
        <w:rPr>
          <w:color w:val="000000"/>
        </w:rPr>
        <w:t>kada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rukovodilac</w:t>
      </w:r>
      <w:r w:rsidR="00971754">
        <w:rPr>
          <w:color w:val="000000"/>
        </w:rPr>
        <w:t xml:space="preserve"> </w:t>
      </w:r>
      <w:r>
        <w:rPr>
          <w:color w:val="000000"/>
        </w:rPr>
        <w:t>organizacione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 xml:space="preserve"> </w:t>
      </w:r>
      <w:r>
        <w:rPr>
          <w:color w:val="000000"/>
        </w:rPr>
        <w:t>odsutan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17.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Rukovodilac</w:t>
      </w:r>
      <w:r w:rsidR="00971754">
        <w:rPr>
          <w:color w:val="000000"/>
        </w:rPr>
        <w:t xml:space="preserve"> </w:t>
      </w:r>
      <w:r>
        <w:rPr>
          <w:color w:val="000000"/>
        </w:rPr>
        <w:t>organizacione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uniformisani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koga</w:t>
      </w:r>
      <w:r w:rsidR="00971754">
        <w:rPr>
          <w:color w:val="000000"/>
        </w:rPr>
        <w:t xml:space="preserve"> </w:t>
      </w:r>
      <w:r>
        <w:rPr>
          <w:color w:val="000000"/>
        </w:rPr>
        <w:t>on</w:t>
      </w:r>
      <w:r w:rsidR="00971754">
        <w:rPr>
          <w:color w:val="000000"/>
        </w:rPr>
        <w:t xml:space="preserve"> </w:t>
      </w:r>
      <w:r>
        <w:rPr>
          <w:color w:val="000000"/>
        </w:rPr>
        <w:t>ovlasti</w:t>
      </w:r>
      <w:r w:rsidR="00971754">
        <w:rPr>
          <w:color w:val="000000"/>
        </w:rPr>
        <w:t xml:space="preserve">, </w:t>
      </w:r>
      <w:r>
        <w:rPr>
          <w:color w:val="000000"/>
        </w:rPr>
        <w:t>kada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planiran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najavlјen</w:t>
      </w:r>
      <w:r w:rsidR="00971754">
        <w:rPr>
          <w:color w:val="000000"/>
        </w:rPr>
        <w:t xml:space="preserve"> </w:t>
      </w:r>
      <w:r>
        <w:rPr>
          <w:color w:val="000000"/>
        </w:rPr>
        <w:t>dolazak</w:t>
      </w:r>
      <w:r w:rsidR="00971754">
        <w:rPr>
          <w:color w:val="000000"/>
        </w:rPr>
        <w:t xml:space="preserve">, </w:t>
      </w:r>
      <w:r>
        <w:rPr>
          <w:color w:val="000000"/>
        </w:rPr>
        <w:t>dužan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preda</w:t>
      </w:r>
      <w:r w:rsidR="00971754">
        <w:rPr>
          <w:color w:val="000000"/>
        </w:rPr>
        <w:t xml:space="preserve"> </w:t>
      </w:r>
      <w:r>
        <w:rPr>
          <w:color w:val="000000"/>
        </w:rPr>
        <w:t>raport</w:t>
      </w:r>
      <w:r w:rsidR="00971754">
        <w:rPr>
          <w:color w:val="000000"/>
        </w:rPr>
        <w:t>:</w:t>
      </w:r>
    </w:p>
    <w:p w:rsidR="00C1634C" w:rsidRDefault="00971754">
      <w:pPr>
        <w:spacing w:after="150"/>
      </w:pPr>
      <w:r>
        <w:rPr>
          <w:color w:val="000000"/>
        </w:rPr>
        <w:t xml:space="preserve">1) </w:t>
      </w:r>
      <w:proofErr w:type="gramStart"/>
      <w:r w:rsidR="007F0577">
        <w:rPr>
          <w:color w:val="000000"/>
        </w:rPr>
        <w:t>ministru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unutrašnjih</w:t>
      </w:r>
      <w:r>
        <w:rPr>
          <w:color w:val="000000"/>
        </w:rPr>
        <w:t xml:space="preserve"> </w:t>
      </w:r>
      <w:r w:rsidR="007F0577">
        <w:rPr>
          <w:color w:val="000000"/>
        </w:rPr>
        <w:t>poslova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2) </w:t>
      </w:r>
      <w:proofErr w:type="gramStart"/>
      <w:r w:rsidR="007F0577">
        <w:rPr>
          <w:color w:val="000000"/>
        </w:rPr>
        <w:t>državnom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sekretaru</w:t>
      </w:r>
      <w:r>
        <w:rPr>
          <w:color w:val="000000"/>
        </w:rPr>
        <w:t xml:space="preserve"> </w:t>
      </w:r>
      <w:r w:rsidR="007F0577">
        <w:rPr>
          <w:color w:val="000000"/>
        </w:rPr>
        <w:t>Ministarstva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3) </w:t>
      </w:r>
      <w:proofErr w:type="gramStart"/>
      <w:r w:rsidR="007F0577">
        <w:rPr>
          <w:color w:val="000000"/>
        </w:rPr>
        <w:t>direktoru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policije</w:t>
      </w:r>
      <w:r>
        <w:rPr>
          <w:color w:val="000000"/>
        </w:rPr>
        <w:t xml:space="preserve">, </w:t>
      </w:r>
      <w:r w:rsidR="007F0577">
        <w:rPr>
          <w:color w:val="000000"/>
        </w:rPr>
        <w:t>zameniku</w:t>
      </w:r>
      <w:r>
        <w:rPr>
          <w:color w:val="000000"/>
        </w:rPr>
        <w:t xml:space="preserve"> </w:t>
      </w:r>
      <w:r w:rsidR="007F0577">
        <w:rPr>
          <w:color w:val="000000"/>
        </w:rPr>
        <w:t>ili</w:t>
      </w:r>
      <w:r>
        <w:rPr>
          <w:color w:val="000000"/>
        </w:rPr>
        <w:t xml:space="preserve"> </w:t>
      </w:r>
      <w:r w:rsidR="007F0577">
        <w:rPr>
          <w:color w:val="000000"/>
        </w:rPr>
        <w:t>pomoćniku</w:t>
      </w:r>
      <w:r>
        <w:rPr>
          <w:color w:val="000000"/>
        </w:rPr>
        <w:t xml:space="preserve"> </w:t>
      </w:r>
      <w:r w:rsidR="007F0577">
        <w:rPr>
          <w:color w:val="000000"/>
        </w:rPr>
        <w:t>direktora</w:t>
      </w:r>
      <w:r>
        <w:rPr>
          <w:color w:val="000000"/>
        </w:rPr>
        <w:t xml:space="preserve"> </w:t>
      </w:r>
      <w:r w:rsidR="007F0577">
        <w:rPr>
          <w:color w:val="000000"/>
        </w:rPr>
        <w:t>policije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4) </w:t>
      </w:r>
      <w:proofErr w:type="gramStart"/>
      <w:r w:rsidR="007F0577">
        <w:rPr>
          <w:color w:val="000000"/>
        </w:rPr>
        <w:t>načelniku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ili</w:t>
      </w:r>
      <w:r>
        <w:rPr>
          <w:color w:val="000000"/>
        </w:rPr>
        <w:t xml:space="preserve"> </w:t>
      </w:r>
      <w:r w:rsidR="007F0577">
        <w:rPr>
          <w:color w:val="000000"/>
        </w:rPr>
        <w:t>komandantu</w:t>
      </w:r>
      <w:r>
        <w:rPr>
          <w:color w:val="000000"/>
        </w:rPr>
        <w:t xml:space="preserve"> </w:t>
      </w:r>
      <w:r w:rsidR="007F0577">
        <w:rPr>
          <w:color w:val="000000"/>
        </w:rPr>
        <w:t>organizacione</w:t>
      </w:r>
      <w:r>
        <w:rPr>
          <w:color w:val="000000"/>
        </w:rPr>
        <w:t xml:space="preserve"> </w:t>
      </w:r>
      <w:r w:rsidR="007F0577">
        <w:rPr>
          <w:color w:val="000000"/>
        </w:rPr>
        <w:t>jedinice</w:t>
      </w:r>
      <w:r>
        <w:rPr>
          <w:color w:val="000000"/>
        </w:rPr>
        <w:t xml:space="preserve"> </w:t>
      </w:r>
      <w:r w:rsidR="007F0577">
        <w:rPr>
          <w:color w:val="000000"/>
        </w:rPr>
        <w:t>u</w:t>
      </w:r>
      <w:r>
        <w:rPr>
          <w:color w:val="000000"/>
        </w:rPr>
        <w:t xml:space="preserve"> </w:t>
      </w:r>
      <w:r w:rsidR="007F0577">
        <w:rPr>
          <w:color w:val="000000"/>
        </w:rPr>
        <w:t>sedištu</w:t>
      </w:r>
      <w:r>
        <w:rPr>
          <w:color w:val="000000"/>
        </w:rPr>
        <w:t xml:space="preserve"> </w:t>
      </w:r>
      <w:r w:rsidR="007F0577">
        <w:rPr>
          <w:color w:val="000000"/>
        </w:rPr>
        <w:t>Direkcije</w:t>
      </w:r>
      <w:r>
        <w:rPr>
          <w:color w:val="000000"/>
        </w:rPr>
        <w:t xml:space="preserve"> </w:t>
      </w:r>
      <w:r w:rsidR="007F0577">
        <w:rPr>
          <w:color w:val="000000"/>
        </w:rPr>
        <w:t>policije</w:t>
      </w:r>
    </w:p>
    <w:p w:rsidR="00C1634C" w:rsidRDefault="00971754">
      <w:pPr>
        <w:spacing w:after="150"/>
      </w:pPr>
      <w:r>
        <w:rPr>
          <w:color w:val="000000"/>
        </w:rPr>
        <w:t xml:space="preserve">5) </w:t>
      </w:r>
      <w:proofErr w:type="gramStart"/>
      <w:r w:rsidR="007F0577">
        <w:rPr>
          <w:color w:val="000000"/>
        </w:rPr>
        <w:t>načelniku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policijske</w:t>
      </w:r>
      <w:r>
        <w:rPr>
          <w:color w:val="000000"/>
        </w:rPr>
        <w:t xml:space="preserve"> </w:t>
      </w:r>
      <w:r w:rsidR="007F0577">
        <w:rPr>
          <w:color w:val="000000"/>
        </w:rPr>
        <w:t>uprave</w:t>
      </w:r>
      <w:r>
        <w:rPr>
          <w:color w:val="000000"/>
        </w:rPr>
        <w:t>.</w:t>
      </w:r>
    </w:p>
    <w:p w:rsidR="00C1634C" w:rsidRDefault="007F0577">
      <w:pPr>
        <w:spacing w:after="150"/>
      </w:pPr>
      <w:proofErr w:type="gramStart"/>
      <w:r>
        <w:rPr>
          <w:color w:val="000000"/>
        </w:rPr>
        <w:t>Kada</w:t>
      </w:r>
      <w:r w:rsidR="00971754">
        <w:rPr>
          <w:color w:val="000000"/>
        </w:rPr>
        <w:t xml:space="preserve"> </w:t>
      </w:r>
      <w:r>
        <w:rPr>
          <w:color w:val="000000"/>
        </w:rPr>
        <w:t>dolazak</w:t>
      </w:r>
      <w:r w:rsidR="00971754">
        <w:rPr>
          <w:color w:val="000000"/>
        </w:rPr>
        <w:t xml:space="preserve"> </w:t>
      </w:r>
      <w:r>
        <w:rPr>
          <w:color w:val="000000"/>
        </w:rPr>
        <w:t>rukovodilaca</w:t>
      </w:r>
      <w:r w:rsidR="00971754">
        <w:rPr>
          <w:color w:val="000000"/>
        </w:rPr>
        <w:t xml:space="preserve"> </w:t>
      </w:r>
      <w:r>
        <w:rPr>
          <w:color w:val="000000"/>
        </w:rPr>
        <w:t>iz</w:t>
      </w:r>
      <w:r w:rsidR="00971754">
        <w:rPr>
          <w:color w:val="000000"/>
        </w:rPr>
        <w:t xml:space="preserve"> </w:t>
      </w:r>
      <w:r>
        <w:rPr>
          <w:color w:val="000000"/>
        </w:rPr>
        <w:t>stava</w:t>
      </w:r>
      <w:r w:rsidR="00971754">
        <w:rPr>
          <w:color w:val="000000"/>
        </w:rPr>
        <w:t xml:space="preserve"> 1.</w:t>
      </w:r>
      <w:proofErr w:type="gramEnd"/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člana</w:t>
      </w:r>
      <w:r w:rsidR="00971754">
        <w:rPr>
          <w:color w:val="000000"/>
        </w:rPr>
        <w:t xml:space="preserve">, </w:t>
      </w:r>
      <w:r>
        <w:rPr>
          <w:color w:val="000000"/>
        </w:rPr>
        <w:t>nije</w:t>
      </w:r>
      <w:r w:rsidR="00971754">
        <w:rPr>
          <w:color w:val="000000"/>
        </w:rPr>
        <w:t xml:space="preserve"> </w:t>
      </w:r>
      <w:r>
        <w:rPr>
          <w:color w:val="000000"/>
        </w:rPr>
        <w:t>planiran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najavlјen</w:t>
      </w:r>
      <w:r w:rsidR="00971754">
        <w:rPr>
          <w:color w:val="000000"/>
        </w:rPr>
        <w:t xml:space="preserve">, </w:t>
      </w:r>
      <w:r>
        <w:rPr>
          <w:color w:val="000000"/>
        </w:rPr>
        <w:t>raport</w:t>
      </w:r>
      <w:r w:rsidR="00971754">
        <w:rPr>
          <w:color w:val="000000"/>
        </w:rPr>
        <w:t xml:space="preserve"> </w:t>
      </w:r>
      <w:r>
        <w:rPr>
          <w:color w:val="000000"/>
        </w:rPr>
        <w:t>predaje</w:t>
      </w:r>
      <w:r w:rsidR="00971754">
        <w:rPr>
          <w:color w:val="000000"/>
        </w:rPr>
        <w:t xml:space="preserve"> </w:t>
      </w:r>
      <w:r>
        <w:rPr>
          <w:color w:val="000000"/>
        </w:rPr>
        <w:t>dežurni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18.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Raport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,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pravilu</w:t>
      </w:r>
      <w:r w:rsidR="00971754">
        <w:rPr>
          <w:color w:val="000000"/>
        </w:rPr>
        <w:t xml:space="preserve">, </w:t>
      </w:r>
      <w:r>
        <w:rPr>
          <w:color w:val="000000"/>
        </w:rPr>
        <w:t>predaje</w:t>
      </w:r>
      <w:r w:rsidR="00971754">
        <w:rPr>
          <w:color w:val="000000"/>
        </w:rPr>
        <w:t xml:space="preserve"> </w:t>
      </w:r>
      <w:r>
        <w:rPr>
          <w:color w:val="000000"/>
        </w:rPr>
        <w:t>pri</w:t>
      </w:r>
      <w:r w:rsidR="00971754">
        <w:rPr>
          <w:color w:val="000000"/>
        </w:rPr>
        <w:t xml:space="preserve"> </w:t>
      </w:r>
      <w:r>
        <w:rPr>
          <w:color w:val="000000"/>
        </w:rPr>
        <w:t>ulasku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službene</w:t>
      </w:r>
      <w:r w:rsidR="00971754">
        <w:rPr>
          <w:color w:val="000000"/>
        </w:rPr>
        <w:t xml:space="preserve"> </w:t>
      </w:r>
      <w:r>
        <w:rPr>
          <w:color w:val="000000"/>
        </w:rPr>
        <w:t>prostorije</w:t>
      </w:r>
      <w:r w:rsidR="00971754">
        <w:rPr>
          <w:color w:val="000000"/>
        </w:rPr>
        <w:t xml:space="preserve"> </w:t>
      </w:r>
      <w:r>
        <w:rPr>
          <w:color w:val="000000"/>
        </w:rPr>
        <w:t>organizacione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 xml:space="preserve">, </w:t>
      </w:r>
      <w:r>
        <w:rPr>
          <w:color w:val="000000"/>
        </w:rPr>
        <w:t>ako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isklјučena</w:t>
      </w:r>
      <w:r w:rsidR="00971754">
        <w:rPr>
          <w:color w:val="000000"/>
        </w:rPr>
        <w:t xml:space="preserve"> </w:t>
      </w:r>
      <w:r>
        <w:rPr>
          <w:color w:val="000000"/>
        </w:rPr>
        <w:t>mogućnost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sadržajem</w:t>
      </w:r>
      <w:r w:rsidR="00971754">
        <w:rPr>
          <w:color w:val="000000"/>
        </w:rPr>
        <w:t xml:space="preserve"> </w:t>
      </w:r>
      <w:r>
        <w:rPr>
          <w:color w:val="000000"/>
        </w:rPr>
        <w:t>raporta</w:t>
      </w:r>
      <w:r w:rsidR="00971754">
        <w:rPr>
          <w:color w:val="000000"/>
        </w:rPr>
        <w:t xml:space="preserve"> </w:t>
      </w:r>
      <w:r>
        <w:rPr>
          <w:color w:val="000000"/>
        </w:rPr>
        <w:t>upoznaju</w:t>
      </w:r>
      <w:r w:rsidR="00971754">
        <w:rPr>
          <w:color w:val="000000"/>
        </w:rPr>
        <w:t xml:space="preserve"> </w:t>
      </w:r>
      <w:r>
        <w:rPr>
          <w:color w:val="000000"/>
        </w:rPr>
        <w:t>nepozvana</w:t>
      </w:r>
      <w:r w:rsidR="00971754">
        <w:rPr>
          <w:color w:val="000000"/>
        </w:rPr>
        <w:t xml:space="preserve"> </w:t>
      </w:r>
      <w:r>
        <w:rPr>
          <w:color w:val="000000"/>
        </w:rPr>
        <w:t>lica</w:t>
      </w:r>
      <w:r w:rsidR="00971754">
        <w:rPr>
          <w:color w:val="000000"/>
        </w:rPr>
        <w:t xml:space="preserve">. </w:t>
      </w:r>
      <w:proofErr w:type="gramStart"/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protivnom</w:t>
      </w:r>
      <w:r w:rsidR="00971754">
        <w:rPr>
          <w:color w:val="000000"/>
        </w:rPr>
        <w:t xml:space="preserve">, </w:t>
      </w:r>
      <w:r>
        <w:rPr>
          <w:color w:val="000000"/>
        </w:rPr>
        <w:t>raport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predaje</w:t>
      </w:r>
      <w:r w:rsidR="00971754">
        <w:rPr>
          <w:color w:val="000000"/>
        </w:rPr>
        <w:t xml:space="preserve">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ulasku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službene</w:t>
      </w:r>
      <w:r w:rsidR="00971754">
        <w:rPr>
          <w:color w:val="000000"/>
        </w:rPr>
        <w:t xml:space="preserve"> </w:t>
      </w:r>
      <w:r>
        <w:rPr>
          <w:color w:val="000000"/>
        </w:rPr>
        <w:t>prostorije</w:t>
      </w:r>
      <w:r w:rsidR="00971754">
        <w:rPr>
          <w:color w:val="000000"/>
        </w:rPr>
        <w:t xml:space="preserve"> </w:t>
      </w:r>
      <w:r>
        <w:rPr>
          <w:color w:val="000000"/>
        </w:rPr>
        <w:t>organizacione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50"/>
      </w:pPr>
      <w:proofErr w:type="gramStart"/>
      <w:r>
        <w:rPr>
          <w:color w:val="000000"/>
        </w:rPr>
        <w:t>Kada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jedinica</w:t>
      </w:r>
      <w:r w:rsidR="00971754">
        <w:rPr>
          <w:color w:val="000000"/>
        </w:rPr>
        <w:t xml:space="preserve"> </w:t>
      </w:r>
      <w:r>
        <w:rPr>
          <w:color w:val="000000"/>
        </w:rPr>
        <w:t>policije</w:t>
      </w:r>
      <w:r w:rsidR="00971754">
        <w:rPr>
          <w:color w:val="000000"/>
        </w:rPr>
        <w:t xml:space="preserve"> </w:t>
      </w:r>
      <w:r>
        <w:rPr>
          <w:color w:val="000000"/>
        </w:rPr>
        <w:t>postrojena</w:t>
      </w:r>
      <w:r w:rsidR="00971754">
        <w:rPr>
          <w:color w:val="000000"/>
        </w:rPr>
        <w:t xml:space="preserve"> </w:t>
      </w:r>
      <w:r>
        <w:rPr>
          <w:color w:val="000000"/>
        </w:rPr>
        <w:t>za</w:t>
      </w:r>
      <w:r w:rsidR="00971754">
        <w:rPr>
          <w:color w:val="000000"/>
        </w:rPr>
        <w:t xml:space="preserve"> </w:t>
      </w:r>
      <w:r>
        <w:rPr>
          <w:color w:val="000000"/>
        </w:rPr>
        <w:t>doček</w:t>
      </w:r>
      <w:r w:rsidR="00971754">
        <w:rPr>
          <w:color w:val="000000"/>
        </w:rPr>
        <w:t xml:space="preserve">, </w:t>
      </w:r>
      <w:r>
        <w:rPr>
          <w:color w:val="000000"/>
        </w:rPr>
        <w:t>pozdravlјanje</w:t>
      </w:r>
      <w:r w:rsidR="00971754">
        <w:rPr>
          <w:color w:val="000000"/>
        </w:rPr>
        <w:t xml:space="preserve"> </w:t>
      </w:r>
      <w:r>
        <w:rPr>
          <w:color w:val="000000"/>
        </w:rPr>
        <w:t>jedinicom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predaja</w:t>
      </w:r>
      <w:r w:rsidR="00971754">
        <w:rPr>
          <w:color w:val="000000"/>
        </w:rPr>
        <w:t xml:space="preserve"> </w:t>
      </w:r>
      <w:r>
        <w:rPr>
          <w:color w:val="000000"/>
        </w:rPr>
        <w:t>raporta</w:t>
      </w:r>
      <w:r w:rsidR="00971754">
        <w:rPr>
          <w:color w:val="000000"/>
        </w:rPr>
        <w:t xml:space="preserve"> </w:t>
      </w:r>
      <w:r>
        <w:rPr>
          <w:color w:val="000000"/>
        </w:rPr>
        <w:t>vrši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propisanom</w:t>
      </w:r>
      <w:r w:rsidR="00971754">
        <w:rPr>
          <w:color w:val="000000"/>
        </w:rPr>
        <w:t xml:space="preserve"> </w:t>
      </w:r>
      <w:r>
        <w:rPr>
          <w:color w:val="000000"/>
        </w:rPr>
        <w:t>pravilu</w:t>
      </w:r>
      <w:r w:rsidR="00971754">
        <w:rPr>
          <w:color w:val="000000"/>
        </w:rPr>
        <w:t xml:space="preserve"> </w:t>
      </w:r>
      <w:r>
        <w:rPr>
          <w:color w:val="000000"/>
        </w:rPr>
        <w:t>policije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20"/>
        <w:jc w:val="center"/>
      </w:pPr>
      <w:r>
        <w:rPr>
          <w:b/>
          <w:color w:val="000000"/>
        </w:rPr>
        <w:t>Proslave</w:t>
      </w:r>
      <w:r w:rsidR="00971754">
        <w:rPr>
          <w:b/>
          <w:color w:val="000000"/>
        </w:rPr>
        <w:t xml:space="preserve">, </w:t>
      </w:r>
      <w:r>
        <w:rPr>
          <w:b/>
          <w:color w:val="000000"/>
        </w:rPr>
        <w:t>svečanosti</w:t>
      </w:r>
      <w:r w:rsidR="00971754">
        <w:rPr>
          <w:b/>
          <w:color w:val="000000"/>
        </w:rPr>
        <w:t xml:space="preserve">, </w:t>
      </w:r>
      <w:r>
        <w:rPr>
          <w:b/>
          <w:color w:val="000000"/>
        </w:rPr>
        <w:t>žalosti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sahrane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19.</w:t>
      </w:r>
      <w:proofErr w:type="gramEnd"/>
    </w:p>
    <w:p w:rsidR="00C1634C" w:rsidRDefault="007F0577">
      <w:pPr>
        <w:spacing w:after="150"/>
      </w:pPr>
      <w:proofErr w:type="gramStart"/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svečanim</w:t>
      </w:r>
      <w:r w:rsidR="00971754">
        <w:rPr>
          <w:color w:val="000000"/>
        </w:rPr>
        <w:t xml:space="preserve"> </w:t>
      </w:r>
      <w:r>
        <w:rPr>
          <w:color w:val="000000"/>
        </w:rPr>
        <w:t>prilikama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učestvuju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proslavama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svečanostima</w:t>
      </w:r>
      <w:r w:rsidR="00971754">
        <w:rPr>
          <w:color w:val="000000"/>
        </w:rPr>
        <w:t xml:space="preserve"> </w:t>
      </w:r>
      <w:r>
        <w:rPr>
          <w:color w:val="000000"/>
        </w:rPr>
        <w:t>nose</w:t>
      </w:r>
      <w:r w:rsidR="00971754">
        <w:rPr>
          <w:color w:val="000000"/>
        </w:rPr>
        <w:t xml:space="preserve"> </w:t>
      </w:r>
      <w:r>
        <w:rPr>
          <w:color w:val="000000"/>
        </w:rPr>
        <w:t>svečanu</w:t>
      </w:r>
      <w:r w:rsidR="00971754">
        <w:rPr>
          <w:color w:val="000000"/>
        </w:rPr>
        <w:t xml:space="preserve"> </w:t>
      </w:r>
      <w:r>
        <w:rPr>
          <w:color w:val="000000"/>
        </w:rPr>
        <w:t>uniformu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lastRenderedPageBreak/>
        <w:t>Član</w:t>
      </w:r>
      <w:r w:rsidR="00971754">
        <w:rPr>
          <w:color w:val="000000"/>
        </w:rPr>
        <w:t xml:space="preserve"> 20.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izgubi</w:t>
      </w:r>
      <w:r w:rsidR="00971754">
        <w:rPr>
          <w:color w:val="000000"/>
        </w:rPr>
        <w:t xml:space="preserve"> </w:t>
      </w:r>
      <w:r>
        <w:rPr>
          <w:color w:val="000000"/>
        </w:rPr>
        <w:t>život</w:t>
      </w:r>
      <w:r w:rsidR="00971754">
        <w:rPr>
          <w:color w:val="000000"/>
        </w:rPr>
        <w:t xml:space="preserve"> </w:t>
      </w:r>
      <w:r>
        <w:rPr>
          <w:color w:val="000000"/>
        </w:rPr>
        <w:t>pri</w:t>
      </w:r>
      <w:r w:rsidR="00971754">
        <w:rPr>
          <w:color w:val="000000"/>
        </w:rPr>
        <w:t xml:space="preserve"> </w:t>
      </w:r>
      <w:r>
        <w:rPr>
          <w:color w:val="000000"/>
        </w:rPr>
        <w:t>obavlјanju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povodom</w:t>
      </w:r>
      <w:r w:rsidR="00971754">
        <w:rPr>
          <w:color w:val="000000"/>
        </w:rPr>
        <w:t xml:space="preserve"> </w:t>
      </w:r>
      <w:r>
        <w:rPr>
          <w:color w:val="000000"/>
        </w:rPr>
        <w:t>obavlјanja</w:t>
      </w:r>
      <w:r w:rsidR="00971754">
        <w:rPr>
          <w:color w:val="000000"/>
        </w:rPr>
        <w:t xml:space="preserve"> </w:t>
      </w:r>
      <w:r>
        <w:rPr>
          <w:color w:val="000000"/>
        </w:rPr>
        <w:t>policijskih</w:t>
      </w:r>
      <w:r w:rsidR="00971754">
        <w:rPr>
          <w:color w:val="000000"/>
        </w:rPr>
        <w:t xml:space="preserve"> </w:t>
      </w:r>
      <w:r>
        <w:rPr>
          <w:color w:val="000000"/>
        </w:rPr>
        <w:t>poslova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zadataka</w:t>
      </w:r>
      <w:r w:rsidR="00971754">
        <w:rPr>
          <w:color w:val="000000"/>
        </w:rPr>
        <w:t xml:space="preserve">, </w:t>
      </w:r>
      <w:r>
        <w:rPr>
          <w:color w:val="000000"/>
        </w:rPr>
        <w:t>sahraniće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pogrebnim</w:t>
      </w:r>
      <w:r w:rsidR="00971754">
        <w:rPr>
          <w:color w:val="000000"/>
        </w:rPr>
        <w:t xml:space="preserve"> </w:t>
      </w:r>
      <w:r>
        <w:rPr>
          <w:color w:val="000000"/>
        </w:rPr>
        <w:t>počastima</w:t>
      </w:r>
      <w:r w:rsidR="00971754">
        <w:rPr>
          <w:color w:val="000000"/>
        </w:rPr>
        <w:t xml:space="preserve">, </w:t>
      </w:r>
      <w:r>
        <w:rPr>
          <w:color w:val="000000"/>
        </w:rPr>
        <w:t>ako</w:t>
      </w:r>
      <w:r w:rsidR="00971754">
        <w:rPr>
          <w:color w:val="000000"/>
        </w:rPr>
        <w:t xml:space="preserve"> </w:t>
      </w:r>
      <w:r>
        <w:rPr>
          <w:color w:val="000000"/>
        </w:rPr>
        <w:t>to</w:t>
      </w:r>
      <w:r w:rsidR="00971754">
        <w:rPr>
          <w:color w:val="000000"/>
        </w:rPr>
        <w:t xml:space="preserve"> </w:t>
      </w:r>
      <w:r>
        <w:rPr>
          <w:color w:val="000000"/>
        </w:rPr>
        <w:t>želi</w:t>
      </w:r>
      <w:r w:rsidR="00971754">
        <w:rPr>
          <w:color w:val="000000"/>
        </w:rPr>
        <w:t xml:space="preserve"> </w:t>
      </w:r>
      <w:r>
        <w:rPr>
          <w:color w:val="000000"/>
        </w:rPr>
        <w:t>njegova</w:t>
      </w:r>
      <w:r w:rsidR="00971754">
        <w:rPr>
          <w:color w:val="000000"/>
        </w:rPr>
        <w:t xml:space="preserve"> </w:t>
      </w:r>
      <w:r>
        <w:rPr>
          <w:color w:val="000000"/>
        </w:rPr>
        <w:t>porodica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O</w:t>
      </w:r>
      <w:r w:rsidR="00971754">
        <w:rPr>
          <w:color w:val="000000"/>
        </w:rPr>
        <w:t xml:space="preserve"> </w:t>
      </w:r>
      <w:r>
        <w:rPr>
          <w:color w:val="000000"/>
        </w:rPr>
        <w:t>sahrani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policijskog</w:t>
      </w:r>
      <w:r w:rsidR="00971754">
        <w:rPr>
          <w:color w:val="000000"/>
        </w:rPr>
        <w:t xml:space="preserve"> </w:t>
      </w:r>
      <w:r>
        <w:rPr>
          <w:color w:val="000000"/>
        </w:rPr>
        <w:t>službenika</w:t>
      </w:r>
      <w:r w:rsidR="00971754">
        <w:rPr>
          <w:color w:val="000000"/>
        </w:rPr>
        <w:t xml:space="preserve"> </w:t>
      </w:r>
      <w:r>
        <w:rPr>
          <w:color w:val="000000"/>
        </w:rPr>
        <w:t>stara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rukovodilac</w:t>
      </w:r>
      <w:r w:rsidR="00971754">
        <w:rPr>
          <w:color w:val="000000"/>
        </w:rPr>
        <w:t xml:space="preserve"> </w:t>
      </w:r>
      <w:r>
        <w:rPr>
          <w:color w:val="000000"/>
        </w:rPr>
        <w:t>organizacione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koga</w:t>
      </w:r>
      <w:r w:rsidR="00971754">
        <w:rPr>
          <w:color w:val="000000"/>
        </w:rPr>
        <w:t xml:space="preserve"> </w:t>
      </w:r>
      <w:r>
        <w:rPr>
          <w:color w:val="000000"/>
        </w:rPr>
        <w:t>on</w:t>
      </w:r>
      <w:r w:rsidR="00971754">
        <w:rPr>
          <w:color w:val="000000"/>
        </w:rPr>
        <w:t xml:space="preserve"> </w:t>
      </w:r>
      <w:r>
        <w:rPr>
          <w:color w:val="000000"/>
        </w:rPr>
        <w:t>odredi</w:t>
      </w:r>
      <w:r w:rsidR="00971754">
        <w:rPr>
          <w:color w:val="000000"/>
        </w:rPr>
        <w:t xml:space="preserve">,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dogovoru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porodicom</w:t>
      </w:r>
      <w:r w:rsidR="00971754">
        <w:rPr>
          <w:color w:val="000000"/>
        </w:rPr>
        <w:t xml:space="preserve">.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ime</w:t>
      </w:r>
      <w:r w:rsidR="00971754">
        <w:rPr>
          <w:color w:val="000000"/>
        </w:rPr>
        <w:t xml:space="preserve"> </w:t>
      </w:r>
      <w:r>
        <w:rPr>
          <w:color w:val="000000"/>
        </w:rPr>
        <w:t>organizacione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pokojnika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oprašta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koga</w:t>
      </w:r>
      <w:r w:rsidR="00971754">
        <w:rPr>
          <w:color w:val="000000"/>
        </w:rPr>
        <w:t xml:space="preserve"> </w:t>
      </w:r>
      <w:r>
        <w:rPr>
          <w:color w:val="000000"/>
        </w:rPr>
        <w:t>odredi</w:t>
      </w:r>
      <w:r w:rsidR="00971754">
        <w:rPr>
          <w:color w:val="000000"/>
        </w:rPr>
        <w:t xml:space="preserve"> </w:t>
      </w:r>
      <w:r>
        <w:rPr>
          <w:color w:val="000000"/>
        </w:rPr>
        <w:t>rukovodilac</w:t>
      </w:r>
      <w:r w:rsidR="00971754">
        <w:rPr>
          <w:color w:val="000000"/>
        </w:rPr>
        <w:t xml:space="preserve"> </w:t>
      </w:r>
      <w:r>
        <w:rPr>
          <w:color w:val="000000"/>
        </w:rPr>
        <w:t>organizacione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Za</w:t>
      </w:r>
      <w:r w:rsidR="00971754">
        <w:rPr>
          <w:color w:val="000000"/>
        </w:rPr>
        <w:t xml:space="preserve"> </w:t>
      </w:r>
      <w:r>
        <w:rPr>
          <w:color w:val="000000"/>
        </w:rPr>
        <w:t>sahranu</w:t>
      </w:r>
      <w:r w:rsidR="00971754">
        <w:rPr>
          <w:color w:val="000000"/>
        </w:rPr>
        <w:t xml:space="preserve"> </w:t>
      </w:r>
      <w:r>
        <w:rPr>
          <w:color w:val="000000"/>
        </w:rPr>
        <w:t>policijskog</w:t>
      </w:r>
      <w:r w:rsidR="00971754">
        <w:rPr>
          <w:color w:val="000000"/>
        </w:rPr>
        <w:t xml:space="preserve"> </w:t>
      </w:r>
      <w:r>
        <w:rPr>
          <w:color w:val="000000"/>
        </w:rPr>
        <w:t>službenika</w:t>
      </w:r>
      <w:r w:rsidR="00971754">
        <w:rPr>
          <w:color w:val="000000"/>
        </w:rPr>
        <w:t xml:space="preserve">,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pravilu</w:t>
      </w:r>
      <w:r w:rsidR="00971754">
        <w:rPr>
          <w:color w:val="000000"/>
        </w:rPr>
        <w:t xml:space="preserve">, </w:t>
      </w:r>
      <w:r>
        <w:rPr>
          <w:color w:val="000000"/>
        </w:rPr>
        <w:t>određuje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>:</w:t>
      </w:r>
    </w:p>
    <w:p w:rsidR="00C1634C" w:rsidRDefault="00971754">
      <w:pPr>
        <w:spacing w:after="150"/>
      </w:pPr>
      <w:r>
        <w:rPr>
          <w:color w:val="000000"/>
        </w:rPr>
        <w:t xml:space="preserve">1) </w:t>
      </w:r>
      <w:proofErr w:type="gramStart"/>
      <w:r w:rsidR="007F0577">
        <w:rPr>
          <w:color w:val="000000"/>
        </w:rPr>
        <w:t>počasna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jedinica</w:t>
      </w:r>
      <w:r>
        <w:rPr>
          <w:color w:val="000000"/>
        </w:rPr>
        <w:t xml:space="preserve"> </w:t>
      </w:r>
      <w:r w:rsidR="007F0577">
        <w:rPr>
          <w:color w:val="000000"/>
        </w:rPr>
        <w:t>policije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2) </w:t>
      </w:r>
      <w:proofErr w:type="gramStart"/>
      <w:r w:rsidR="007F0577">
        <w:rPr>
          <w:color w:val="000000"/>
        </w:rPr>
        <w:t>počasna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pratnja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3) </w:t>
      </w:r>
      <w:proofErr w:type="gramStart"/>
      <w:r w:rsidR="007F0577">
        <w:rPr>
          <w:color w:val="000000"/>
        </w:rPr>
        <w:t>pogrebna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kola</w:t>
      </w:r>
      <w:r>
        <w:rPr>
          <w:color w:val="000000"/>
        </w:rPr>
        <w:t xml:space="preserve"> </w:t>
      </w:r>
      <w:r w:rsidR="007F0577">
        <w:rPr>
          <w:color w:val="000000"/>
        </w:rPr>
        <w:t>ili</w:t>
      </w:r>
      <w:r>
        <w:rPr>
          <w:color w:val="000000"/>
        </w:rPr>
        <w:t xml:space="preserve"> </w:t>
      </w:r>
      <w:r w:rsidR="007F0577">
        <w:rPr>
          <w:color w:val="000000"/>
        </w:rPr>
        <w:t>lafet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4) </w:t>
      </w:r>
      <w:proofErr w:type="gramStart"/>
      <w:r w:rsidR="007F0577">
        <w:rPr>
          <w:color w:val="000000"/>
        </w:rPr>
        <w:t>određeni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broj</w:t>
      </w:r>
      <w:r>
        <w:rPr>
          <w:color w:val="000000"/>
        </w:rPr>
        <w:t xml:space="preserve"> </w:t>
      </w:r>
      <w:r w:rsidR="007F0577">
        <w:rPr>
          <w:color w:val="000000"/>
        </w:rPr>
        <w:t>policijskih</w:t>
      </w:r>
      <w:r>
        <w:rPr>
          <w:color w:val="000000"/>
        </w:rPr>
        <w:t xml:space="preserve"> </w:t>
      </w:r>
      <w:r w:rsidR="007F0577">
        <w:rPr>
          <w:color w:val="000000"/>
        </w:rPr>
        <w:t>službenika</w:t>
      </w:r>
      <w:r>
        <w:rPr>
          <w:color w:val="000000"/>
        </w:rPr>
        <w:t xml:space="preserve"> </w:t>
      </w:r>
      <w:r w:rsidR="007F0577">
        <w:rPr>
          <w:color w:val="000000"/>
        </w:rPr>
        <w:t>za</w:t>
      </w:r>
      <w:r>
        <w:rPr>
          <w:color w:val="000000"/>
        </w:rPr>
        <w:t xml:space="preserve"> </w:t>
      </w:r>
      <w:r w:rsidR="007F0577">
        <w:rPr>
          <w:color w:val="000000"/>
        </w:rPr>
        <w:t>nošenje</w:t>
      </w:r>
      <w:r>
        <w:rPr>
          <w:color w:val="000000"/>
        </w:rPr>
        <w:t xml:space="preserve"> </w:t>
      </w:r>
      <w:r w:rsidR="007F0577">
        <w:rPr>
          <w:color w:val="000000"/>
        </w:rPr>
        <w:t>nadgrobnog</w:t>
      </w:r>
      <w:r>
        <w:rPr>
          <w:color w:val="000000"/>
        </w:rPr>
        <w:t xml:space="preserve"> </w:t>
      </w:r>
      <w:r w:rsidR="007F0577">
        <w:rPr>
          <w:color w:val="000000"/>
        </w:rPr>
        <w:t>znaka</w:t>
      </w:r>
      <w:r>
        <w:rPr>
          <w:color w:val="000000"/>
        </w:rPr>
        <w:t xml:space="preserve">, </w:t>
      </w:r>
      <w:r w:rsidR="007F0577">
        <w:rPr>
          <w:color w:val="000000"/>
        </w:rPr>
        <w:t>odlikovanja</w:t>
      </w:r>
      <w:r>
        <w:rPr>
          <w:color w:val="000000"/>
        </w:rPr>
        <w:t xml:space="preserve">, </w:t>
      </w:r>
      <w:r w:rsidR="007F0577">
        <w:rPr>
          <w:color w:val="000000"/>
        </w:rPr>
        <w:t>venaca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iznošenje</w:t>
      </w:r>
      <w:r>
        <w:rPr>
          <w:color w:val="000000"/>
        </w:rPr>
        <w:t xml:space="preserve"> </w:t>
      </w:r>
      <w:r w:rsidR="007F0577">
        <w:rPr>
          <w:color w:val="000000"/>
        </w:rPr>
        <w:t>kovčega</w:t>
      </w:r>
      <w:r>
        <w:rPr>
          <w:color w:val="000000"/>
        </w:rPr>
        <w:t>;</w:t>
      </w:r>
    </w:p>
    <w:p w:rsidR="00C1634C" w:rsidRDefault="00971754">
      <w:pPr>
        <w:spacing w:after="150"/>
      </w:pPr>
      <w:r>
        <w:rPr>
          <w:color w:val="000000"/>
        </w:rPr>
        <w:t xml:space="preserve">5) </w:t>
      </w:r>
      <w:proofErr w:type="gramStart"/>
      <w:r w:rsidR="007F0577">
        <w:rPr>
          <w:color w:val="000000"/>
        </w:rPr>
        <w:t>orkestar</w:t>
      </w:r>
      <w:proofErr w:type="gramEnd"/>
      <w:r>
        <w:rPr>
          <w:color w:val="000000"/>
        </w:rPr>
        <w:t xml:space="preserve"> </w:t>
      </w:r>
      <w:r w:rsidR="007F0577">
        <w:rPr>
          <w:color w:val="000000"/>
        </w:rPr>
        <w:t>policije</w:t>
      </w:r>
      <w:r>
        <w:rPr>
          <w:color w:val="000000"/>
        </w:rPr>
        <w:t>.</w:t>
      </w:r>
    </w:p>
    <w:p w:rsidR="00C1634C" w:rsidRDefault="007F0577">
      <w:pPr>
        <w:spacing w:after="150"/>
      </w:pPr>
      <w:proofErr w:type="gramStart"/>
      <w:r>
        <w:rPr>
          <w:color w:val="000000"/>
        </w:rPr>
        <w:t>Rukovodilac</w:t>
      </w:r>
      <w:r w:rsidR="00971754">
        <w:rPr>
          <w:color w:val="000000"/>
        </w:rPr>
        <w:t xml:space="preserve"> </w:t>
      </w:r>
      <w:r>
        <w:rPr>
          <w:color w:val="000000"/>
        </w:rPr>
        <w:t>organizacione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 xml:space="preserve">, </w:t>
      </w:r>
      <w:r>
        <w:rPr>
          <w:color w:val="000000"/>
        </w:rPr>
        <w:t>odnosno</w:t>
      </w:r>
      <w:r w:rsidR="00971754">
        <w:rPr>
          <w:color w:val="000000"/>
        </w:rPr>
        <w:t xml:space="preserve"> </w:t>
      </w:r>
      <w:r>
        <w:rPr>
          <w:color w:val="000000"/>
        </w:rPr>
        <w:t>rukovodilac</w:t>
      </w:r>
      <w:r w:rsidR="00971754">
        <w:rPr>
          <w:color w:val="000000"/>
        </w:rPr>
        <w:t xml:space="preserve"> </w:t>
      </w:r>
      <w:r>
        <w:rPr>
          <w:color w:val="000000"/>
        </w:rPr>
        <w:t>počasne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 xml:space="preserve"> </w:t>
      </w:r>
      <w:r>
        <w:rPr>
          <w:color w:val="000000"/>
        </w:rPr>
        <w:t>policije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toku</w:t>
      </w:r>
      <w:r w:rsidR="00971754">
        <w:rPr>
          <w:color w:val="000000"/>
        </w:rPr>
        <w:t xml:space="preserve"> </w:t>
      </w:r>
      <w:r>
        <w:rPr>
          <w:color w:val="000000"/>
        </w:rPr>
        <w:t>sahrane</w:t>
      </w:r>
      <w:r w:rsidR="00971754">
        <w:rPr>
          <w:color w:val="000000"/>
        </w:rPr>
        <w:t xml:space="preserve">, </w:t>
      </w:r>
      <w:r>
        <w:rPr>
          <w:color w:val="000000"/>
        </w:rPr>
        <w:t>stara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odavanje</w:t>
      </w:r>
      <w:r w:rsidR="00971754">
        <w:rPr>
          <w:color w:val="000000"/>
        </w:rPr>
        <w:t xml:space="preserve"> </w:t>
      </w:r>
      <w:r>
        <w:rPr>
          <w:color w:val="000000"/>
        </w:rPr>
        <w:t>pogrebnih</w:t>
      </w:r>
      <w:r w:rsidR="00971754">
        <w:rPr>
          <w:color w:val="000000"/>
        </w:rPr>
        <w:t xml:space="preserve"> </w:t>
      </w:r>
      <w:r>
        <w:rPr>
          <w:color w:val="000000"/>
        </w:rPr>
        <w:t>počasti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remeti</w:t>
      </w:r>
      <w:r w:rsidR="00971754">
        <w:rPr>
          <w:color w:val="000000"/>
        </w:rPr>
        <w:t xml:space="preserve"> </w:t>
      </w:r>
      <w:r>
        <w:rPr>
          <w:color w:val="000000"/>
        </w:rPr>
        <w:t>obavlјanje</w:t>
      </w:r>
      <w:r w:rsidR="00971754">
        <w:rPr>
          <w:color w:val="000000"/>
        </w:rPr>
        <w:t xml:space="preserve"> </w:t>
      </w:r>
      <w:r>
        <w:rPr>
          <w:color w:val="000000"/>
        </w:rPr>
        <w:t>religioznih</w:t>
      </w:r>
      <w:r w:rsidR="00971754">
        <w:rPr>
          <w:color w:val="000000"/>
        </w:rPr>
        <w:t xml:space="preserve"> </w:t>
      </w:r>
      <w:r>
        <w:rPr>
          <w:color w:val="000000"/>
        </w:rPr>
        <w:t>obreda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21.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Počasna</w:t>
      </w:r>
      <w:r w:rsidR="00971754">
        <w:rPr>
          <w:color w:val="000000"/>
        </w:rPr>
        <w:t xml:space="preserve"> </w:t>
      </w:r>
      <w:r>
        <w:rPr>
          <w:color w:val="000000"/>
        </w:rPr>
        <w:t>jedinica</w:t>
      </w:r>
      <w:r w:rsidR="00971754">
        <w:rPr>
          <w:color w:val="000000"/>
        </w:rPr>
        <w:t xml:space="preserve"> </w:t>
      </w:r>
      <w:r>
        <w:rPr>
          <w:color w:val="000000"/>
        </w:rPr>
        <w:t>policije</w:t>
      </w:r>
      <w:r w:rsidR="00971754">
        <w:rPr>
          <w:color w:val="000000"/>
        </w:rPr>
        <w:t xml:space="preserve">, </w:t>
      </w:r>
      <w:r>
        <w:rPr>
          <w:color w:val="000000"/>
        </w:rPr>
        <w:t>koju</w:t>
      </w:r>
      <w:r w:rsidR="00971754">
        <w:rPr>
          <w:color w:val="000000"/>
        </w:rPr>
        <w:t xml:space="preserve"> </w:t>
      </w:r>
      <w:r>
        <w:rPr>
          <w:color w:val="000000"/>
        </w:rPr>
        <w:t>čini</w:t>
      </w:r>
      <w:r w:rsidR="00971754">
        <w:rPr>
          <w:color w:val="000000"/>
        </w:rPr>
        <w:t xml:space="preserve"> 10 </w:t>
      </w:r>
      <w:r>
        <w:rPr>
          <w:color w:val="000000"/>
        </w:rPr>
        <w:t>do</w:t>
      </w:r>
      <w:r w:rsidR="00971754">
        <w:rPr>
          <w:color w:val="000000"/>
        </w:rPr>
        <w:t xml:space="preserve"> 30 </w:t>
      </w:r>
      <w:r>
        <w:rPr>
          <w:color w:val="000000"/>
        </w:rPr>
        <w:t>policijskih</w:t>
      </w:r>
      <w:r w:rsidR="00971754">
        <w:rPr>
          <w:color w:val="000000"/>
        </w:rPr>
        <w:t xml:space="preserve"> </w:t>
      </w:r>
      <w:r>
        <w:rPr>
          <w:color w:val="000000"/>
        </w:rPr>
        <w:t>službenika</w:t>
      </w:r>
      <w:r w:rsidR="00971754">
        <w:rPr>
          <w:color w:val="000000"/>
        </w:rPr>
        <w:t xml:space="preserve">,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pogrebu</w:t>
      </w:r>
      <w:r w:rsidR="00971754">
        <w:rPr>
          <w:color w:val="000000"/>
        </w:rPr>
        <w:t xml:space="preserve"> </w:t>
      </w:r>
      <w:r>
        <w:rPr>
          <w:color w:val="000000"/>
        </w:rPr>
        <w:t>ide</w:t>
      </w:r>
      <w:r w:rsidR="00971754">
        <w:rPr>
          <w:color w:val="000000"/>
        </w:rPr>
        <w:t xml:space="preserve"> </w:t>
      </w:r>
      <w:r>
        <w:rPr>
          <w:color w:val="000000"/>
        </w:rPr>
        <w:t>peške</w:t>
      </w:r>
      <w:r w:rsidR="00971754">
        <w:rPr>
          <w:color w:val="000000"/>
        </w:rPr>
        <w:t xml:space="preserve">. </w:t>
      </w:r>
      <w:proofErr w:type="gramStart"/>
      <w:r>
        <w:rPr>
          <w:color w:val="000000"/>
        </w:rPr>
        <w:t>Broj</w:t>
      </w:r>
      <w:r w:rsidR="00971754">
        <w:rPr>
          <w:color w:val="000000"/>
        </w:rPr>
        <w:t xml:space="preserve"> </w:t>
      </w:r>
      <w:r>
        <w:rPr>
          <w:color w:val="000000"/>
        </w:rPr>
        <w:t>policijskih</w:t>
      </w:r>
      <w:r w:rsidR="00971754">
        <w:rPr>
          <w:color w:val="000000"/>
        </w:rPr>
        <w:t xml:space="preserve"> </w:t>
      </w:r>
      <w:r>
        <w:rPr>
          <w:color w:val="000000"/>
        </w:rPr>
        <w:t>službenika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počasnoj</w:t>
      </w:r>
      <w:r w:rsidR="00971754">
        <w:rPr>
          <w:color w:val="000000"/>
        </w:rPr>
        <w:t xml:space="preserve"> </w:t>
      </w:r>
      <w:r>
        <w:rPr>
          <w:color w:val="000000"/>
        </w:rPr>
        <w:t>jedinica</w:t>
      </w:r>
      <w:r w:rsidR="00971754">
        <w:rPr>
          <w:color w:val="000000"/>
        </w:rPr>
        <w:t xml:space="preserve"> </w:t>
      </w:r>
      <w:r>
        <w:rPr>
          <w:color w:val="000000"/>
        </w:rPr>
        <w:t>određuje</w:t>
      </w:r>
      <w:r w:rsidR="00971754">
        <w:rPr>
          <w:color w:val="000000"/>
        </w:rPr>
        <w:t xml:space="preserve"> </w:t>
      </w:r>
      <w:r>
        <w:rPr>
          <w:color w:val="000000"/>
        </w:rPr>
        <w:t>rukovodilac</w:t>
      </w:r>
      <w:r w:rsidR="00971754">
        <w:rPr>
          <w:color w:val="000000"/>
        </w:rPr>
        <w:t xml:space="preserve"> </w:t>
      </w:r>
      <w:r>
        <w:rPr>
          <w:color w:val="000000"/>
        </w:rPr>
        <w:t>organizacione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određeno</w:t>
      </w:r>
      <w:r w:rsidR="00971754">
        <w:rPr>
          <w:color w:val="000000"/>
        </w:rPr>
        <w:t xml:space="preserve"> </w:t>
      </w:r>
      <w:r>
        <w:rPr>
          <w:color w:val="000000"/>
        </w:rPr>
        <w:t>vreme</w:t>
      </w:r>
      <w:r w:rsidR="00971754">
        <w:rPr>
          <w:color w:val="000000"/>
        </w:rPr>
        <w:t xml:space="preserve"> </w:t>
      </w:r>
      <w:r>
        <w:rPr>
          <w:color w:val="000000"/>
        </w:rPr>
        <w:t>počasna</w:t>
      </w:r>
      <w:r w:rsidR="00971754">
        <w:rPr>
          <w:color w:val="000000"/>
        </w:rPr>
        <w:t xml:space="preserve"> </w:t>
      </w:r>
      <w:r>
        <w:rPr>
          <w:color w:val="000000"/>
        </w:rPr>
        <w:t>jedinica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orkestar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postrojavaju</w:t>
      </w:r>
      <w:r w:rsidR="00971754">
        <w:rPr>
          <w:color w:val="000000"/>
        </w:rPr>
        <w:t xml:space="preserve"> </w:t>
      </w:r>
      <w:r>
        <w:rPr>
          <w:color w:val="000000"/>
        </w:rPr>
        <w:t>okrenuti</w:t>
      </w:r>
      <w:r w:rsidR="00971754">
        <w:rPr>
          <w:color w:val="000000"/>
        </w:rPr>
        <w:t xml:space="preserve"> </w:t>
      </w:r>
      <w:r>
        <w:rPr>
          <w:color w:val="000000"/>
        </w:rPr>
        <w:t>prema</w:t>
      </w:r>
      <w:r w:rsidR="00971754">
        <w:rPr>
          <w:color w:val="000000"/>
        </w:rPr>
        <w:t xml:space="preserve"> </w:t>
      </w:r>
      <w:r>
        <w:rPr>
          <w:color w:val="000000"/>
        </w:rPr>
        <w:t>zgradi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kojoj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nalazi</w:t>
      </w:r>
      <w:r w:rsidR="00971754">
        <w:rPr>
          <w:color w:val="000000"/>
        </w:rPr>
        <w:t xml:space="preserve"> </w:t>
      </w:r>
      <w:r>
        <w:rPr>
          <w:color w:val="000000"/>
        </w:rPr>
        <w:t>kovčeg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posmrtnim</w:t>
      </w:r>
      <w:r w:rsidR="00971754">
        <w:rPr>
          <w:color w:val="000000"/>
        </w:rPr>
        <w:t xml:space="preserve"> </w:t>
      </w:r>
      <w:r>
        <w:rPr>
          <w:color w:val="000000"/>
        </w:rPr>
        <w:t>ostacima</w:t>
      </w:r>
      <w:r w:rsidR="00971754">
        <w:rPr>
          <w:color w:val="000000"/>
        </w:rPr>
        <w:t xml:space="preserve">. </w:t>
      </w:r>
      <w:r>
        <w:rPr>
          <w:color w:val="000000"/>
        </w:rPr>
        <w:t>Pogrebna</w:t>
      </w:r>
      <w:r w:rsidR="00971754">
        <w:rPr>
          <w:color w:val="000000"/>
        </w:rPr>
        <w:t xml:space="preserve"> </w:t>
      </w:r>
      <w:r>
        <w:rPr>
          <w:color w:val="000000"/>
        </w:rPr>
        <w:t>kola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lafet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počasnom</w:t>
      </w:r>
      <w:r w:rsidR="00971754">
        <w:rPr>
          <w:color w:val="000000"/>
        </w:rPr>
        <w:t xml:space="preserve"> </w:t>
      </w:r>
      <w:r>
        <w:rPr>
          <w:color w:val="000000"/>
        </w:rPr>
        <w:t>pratnjom</w:t>
      </w:r>
      <w:r w:rsidR="00971754">
        <w:rPr>
          <w:color w:val="000000"/>
        </w:rPr>
        <w:t xml:space="preserve"> </w:t>
      </w:r>
      <w:r>
        <w:rPr>
          <w:color w:val="000000"/>
        </w:rPr>
        <w:t>postavlјa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kod</w:t>
      </w:r>
      <w:r w:rsidR="00971754">
        <w:rPr>
          <w:color w:val="000000"/>
        </w:rPr>
        <w:t xml:space="preserve"> </w:t>
      </w:r>
      <w:r>
        <w:rPr>
          <w:color w:val="000000"/>
        </w:rPr>
        <w:t>ulaza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zgradu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proofErr w:type="gramStart"/>
      <w:r>
        <w:rPr>
          <w:color w:val="000000"/>
        </w:rPr>
        <w:t>Prilikom</w:t>
      </w:r>
      <w:r w:rsidR="00971754">
        <w:rPr>
          <w:color w:val="000000"/>
        </w:rPr>
        <w:t xml:space="preserve"> </w:t>
      </w:r>
      <w:r>
        <w:rPr>
          <w:color w:val="000000"/>
        </w:rPr>
        <w:t>iznošenja</w:t>
      </w:r>
      <w:r w:rsidR="00971754">
        <w:rPr>
          <w:color w:val="000000"/>
        </w:rPr>
        <w:t xml:space="preserve"> </w:t>
      </w:r>
      <w:r>
        <w:rPr>
          <w:color w:val="000000"/>
        </w:rPr>
        <w:t>kovčega</w:t>
      </w:r>
      <w:r w:rsidR="00971754">
        <w:rPr>
          <w:color w:val="000000"/>
        </w:rPr>
        <w:t xml:space="preserve">, </w:t>
      </w:r>
      <w:r>
        <w:rPr>
          <w:color w:val="000000"/>
        </w:rPr>
        <w:t>rukovodilac</w:t>
      </w:r>
      <w:r w:rsidR="00971754">
        <w:rPr>
          <w:color w:val="000000"/>
        </w:rPr>
        <w:t xml:space="preserve"> </w:t>
      </w:r>
      <w:r>
        <w:rPr>
          <w:color w:val="000000"/>
        </w:rPr>
        <w:t>počasne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 xml:space="preserve"> </w:t>
      </w:r>
      <w:r>
        <w:rPr>
          <w:color w:val="000000"/>
        </w:rPr>
        <w:t>policije</w:t>
      </w:r>
      <w:r w:rsidR="00971754">
        <w:rPr>
          <w:color w:val="000000"/>
        </w:rPr>
        <w:t xml:space="preserve"> </w:t>
      </w:r>
      <w:r>
        <w:rPr>
          <w:color w:val="000000"/>
        </w:rPr>
        <w:t>komanduje</w:t>
      </w:r>
      <w:r w:rsidR="00971754">
        <w:rPr>
          <w:color w:val="000000"/>
        </w:rPr>
        <w:t xml:space="preserve"> „</w:t>
      </w:r>
      <w:r>
        <w:rPr>
          <w:color w:val="000000"/>
        </w:rPr>
        <w:t>mirno</w:t>
      </w:r>
      <w:r w:rsidR="00971754">
        <w:rPr>
          <w:color w:val="000000"/>
        </w:rPr>
        <w:t xml:space="preserve">” </w:t>
      </w:r>
      <w:r>
        <w:rPr>
          <w:color w:val="000000"/>
        </w:rPr>
        <w:t>i</w:t>
      </w:r>
      <w:r w:rsidR="00971754">
        <w:rPr>
          <w:color w:val="000000"/>
        </w:rPr>
        <w:t xml:space="preserve"> „</w:t>
      </w:r>
      <w:r>
        <w:rPr>
          <w:color w:val="000000"/>
        </w:rPr>
        <w:t>pozdrav</w:t>
      </w:r>
      <w:r w:rsidR="00971754">
        <w:rPr>
          <w:color w:val="000000"/>
        </w:rPr>
        <w:t xml:space="preserve">”, </w:t>
      </w:r>
      <w:r>
        <w:rPr>
          <w:color w:val="000000"/>
        </w:rPr>
        <w:t>a</w:t>
      </w:r>
      <w:r w:rsidR="00971754">
        <w:rPr>
          <w:color w:val="000000"/>
        </w:rPr>
        <w:t xml:space="preserve"> </w:t>
      </w:r>
      <w:r>
        <w:rPr>
          <w:color w:val="000000"/>
        </w:rPr>
        <w:t>muzika</w:t>
      </w:r>
      <w:r w:rsidR="00971754">
        <w:rPr>
          <w:color w:val="000000"/>
        </w:rPr>
        <w:t xml:space="preserve"> </w:t>
      </w:r>
      <w:r>
        <w:rPr>
          <w:color w:val="000000"/>
        </w:rPr>
        <w:t>svira</w:t>
      </w:r>
      <w:r w:rsidR="00971754">
        <w:rPr>
          <w:color w:val="000000"/>
        </w:rPr>
        <w:t xml:space="preserve"> </w:t>
      </w:r>
      <w:r>
        <w:rPr>
          <w:color w:val="000000"/>
        </w:rPr>
        <w:t>odgovarajuću</w:t>
      </w:r>
      <w:r w:rsidR="00971754">
        <w:rPr>
          <w:color w:val="000000"/>
        </w:rPr>
        <w:t>/</w:t>
      </w:r>
      <w:r>
        <w:rPr>
          <w:color w:val="000000"/>
        </w:rPr>
        <w:t>prigodnu</w:t>
      </w:r>
      <w:r w:rsidR="00971754">
        <w:rPr>
          <w:color w:val="000000"/>
        </w:rPr>
        <w:t xml:space="preserve"> </w:t>
      </w:r>
      <w:r>
        <w:rPr>
          <w:color w:val="000000"/>
        </w:rPr>
        <w:t>kompoziciju</w:t>
      </w:r>
      <w:r w:rsidR="00971754">
        <w:rPr>
          <w:color w:val="000000"/>
        </w:rPr>
        <w:t>.</w:t>
      </w:r>
      <w:proofErr w:type="gramEnd"/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Za</w:t>
      </w:r>
      <w:r w:rsidR="00971754">
        <w:rPr>
          <w:color w:val="000000"/>
        </w:rPr>
        <w:t xml:space="preserve"> </w:t>
      </w:r>
      <w:r>
        <w:rPr>
          <w:color w:val="000000"/>
        </w:rPr>
        <w:t>vreme</w:t>
      </w:r>
      <w:r w:rsidR="00971754">
        <w:rPr>
          <w:color w:val="000000"/>
        </w:rPr>
        <w:t xml:space="preserve"> </w:t>
      </w:r>
      <w:r>
        <w:rPr>
          <w:color w:val="000000"/>
        </w:rPr>
        <w:t>intoniranja</w:t>
      </w:r>
      <w:r w:rsidR="00971754">
        <w:rPr>
          <w:color w:val="000000"/>
        </w:rPr>
        <w:t xml:space="preserve"> </w:t>
      </w:r>
      <w:r>
        <w:rPr>
          <w:color w:val="000000"/>
        </w:rPr>
        <w:t>odgovarajuće</w:t>
      </w:r>
      <w:r w:rsidR="00971754">
        <w:rPr>
          <w:color w:val="000000"/>
        </w:rPr>
        <w:t>/</w:t>
      </w:r>
      <w:r>
        <w:rPr>
          <w:color w:val="000000"/>
        </w:rPr>
        <w:t>prigodne</w:t>
      </w:r>
      <w:r w:rsidR="00971754">
        <w:rPr>
          <w:color w:val="000000"/>
        </w:rPr>
        <w:t xml:space="preserve"> </w:t>
      </w:r>
      <w:r>
        <w:rPr>
          <w:color w:val="000000"/>
        </w:rPr>
        <w:t>kompozicije</w:t>
      </w:r>
      <w:r w:rsidR="00971754">
        <w:rPr>
          <w:color w:val="000000"/>
        </w:rPr>
        <w:t xml:space="preserve">, </w:t>
      </w:r>
      <w:r>
        <w:rPr>
          <w:color w:val="000000"/>
        </w:rPr>
        <w:t>uniformisani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nalaze</w:t>
      </w:r>
      <w:r w:rsidR="00971754">
        <w:rPr>
          <w:color w:val="000000"/>
        </w:rPr>
        <w:t xml:space="preserve"> </w:t>
      </w:r>
      <w:r>
        <w:rPr>
          <w:color w:val="000000"/>
        </w:rPr>
        <w:t>van</w:t>
      </w:r>
      <w:r w:rsidR="00971754">
        <w:rPr>
          <w:color w:val="000000"/>
        </w:rPr>
        <w:t xml:space="preserve"> </w:t>
      </w:r>
      <w:r>
        <w:rPr>
          <w:color w:val="000000"/>
        </w:rPr>
        <w:t>stroja</w:t>
      </w:r>
      <w:r w:rsidR="00971754">
        <w:rPr>
          <w:color w:val="000000"/>
        </w:rPr>
        <w:t xml:space="preserve"> </w:t>
      </w:r>
      <w:r>
        <w:rPr>
          <w:color w:val="000000"/>
        </w:rPr>
        <w:t>pozdravlјaju</w:t>
      </w:r>
      <w:r w:rsidR="00971754">
        <w:rPr>
          <w:color w:val="000000"/>
        </w:rPr>
        <w:t xml:space="preserve"> </w:t>
      </w:r>
      <w:r>
        <w:rPr>
          <w:color w:val="000000"/>
        </w:rPr>
        <w:t>rukom</w:t>
      </w:r>
      <w:r w:rsidR="00971754">
        <w:rPr>
          <w:color w:val="000000"/>
        </w:rPr>
        <w:t>.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Odgovarajuća</w:t>
      </w:r>
      <w:r w:rsidR="00971754">
        <w:rPr>
          <w:color w:val="000000"/>
        </w:rPr>
        <w:t>/</w:t>
      </w:r>
      <w:r>
        <w:rPr>
          <w:color w:val="000000"/>
        </w:rPr>
        <w:t>prigodna</w:t>
      </w:r>
      <w:r w:rsidR="00971754">
        <w:rPr>
          <w:color w:val="000000"/>
        </w:rPr>
        <w:t xml:space="preserve"> </w:t>
      </w:r>
      <w:r>
        <w:rPr>
          <w:color w:val="000000"/>
        </w:rPr>
        <w:t>kompozicija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intonira</w:t>
      </w:r>
      <w:r w:rsidR="00971754">
        <w:rPr>
          <w:color w:val="000000"/>
        </w:rPr>
        <w:t xml:space="preserve"> </w:t>
      </w:r>
      <w:r>
        <w:rPr>
          <w:color w:val="000000"/>
        </w:rPr>
        <w:t>sve</w:t>
      </w:r>
      <w:r w:rsidR="00971754">
        <w:rPr>
          <w:color w:val="000000"/>
        </w:rPr>
        <w:t xml:space="preserve"> </w:t>
      </w:r>
      <w:r>
        <w:rPr>
          <w:color w:val="000000"/>
        </w:rPr>
        <w:t>dok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kovčeg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stavi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pogrebna</w:t>
      </w:r>
      <w:r w:rsidR="00971754">
        <w:rPr>
          <w:color w:val="000000"/>
        </w:rPr>
        <w:t xml:space="preserve"> </w:t>
      </w:r>
      <w:r>
        <w:rPr>
          <w:color w:val="000000"/>
        </w:rPr>
        <w:t>kola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lafet</w:t>
      </w:r>
      <w:r w:rsidR="00971754">
        <w:rPr>
          <w:color w:val="000000"/>
        </w:rPr>
        <w:t xml:space="preserve">, </w:t>
      </w:r>
      <w:r>
        <w:rPr>
          <w:color w:val="000000"/>
        </w:rPr>
        <w:t>a</w:t>
      </w:r>
      <w:r w:rsidR="00971754">
        <w:rPr>
          <w:color w:val="000000"/>
        </w:rPr>
        <w:t xml:space="preserve"> </w:t>
      </w:r>
      <w:r>
        <w:rPr>
          <w:color w:val="000000"/>
        </w:rPr>
        <w:t>nakon</w:t>
      </w:r>
      <w:r w:rsidR="00971754">
        <w:rPr>
          <w:color w:val="000000"/>
        </w:rPr>
        <w:t xml:space="preserve"> </w:t>
      </w:r>
      <w:r>
        <w:rPr>
          <w:color w:val="000000"/>
        </w:rPr>
        <w:t>toga</w:t>
      </w:r>
      <w:r w:rsidR="00971754">
        <w:rPr>
          <w:color w:val="000000"/>
        </w:rPr>
        <w:t xml:space="preserve"> </w:t>
      </w:r>
      <w:r>
        <w:rPr>
          <w:color w:val="000000"/>
        </w:rPr>
        <w:t>rukovodilac</w:t>
      </w:r>
      <w:r w:rsidR="00971754">
        <w:rPr>
          <w:color w:val="000000"/>
        </w:rPr>
        <w:t xml:space="preserve"> </w:t>
      </w:r>
      <w:r>
        <w:rPr>
          <w:color w:val="000000"/>
        </w:rPr>
        <w:t>počasne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 xml:space="preserve"> </w:t>
      </w:r>
      <w:r>
        <w:rPr>
          <w:color w:val="000000"/>
        </w:rPr>
        <w:t>daje</w:t>
      </w:r>
      <w:r w:rsidR="00971754">
        <w:rPr>
          <w:color w:val="000000"/>
        </w:rPr>
        <w:t xml:space="preserve"> </w:t>
      </w:r>
      <w:r>
        <w:rPr>
          <w:color w:val="000000"/>
        </w:rPr>
        <w:t>znak</w:t>
      </w:r>
      <w:r w:rsidR="00971754">
        <w:rPr>
          <w:color w:val="000000"/>
        </w:rPr>
        <w:t xml:space="preserve"> </w:t>
      </w:r>
      <w:r>
        <w:rPr>
          <w:color w:val="000000"/>
        </w:rPr>
        <w:t>orkestru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prekine</w:t>
      </w:r>
      <w:r w:rsidR="00971754">
        <w:rPr>
          <w:color w:val="000000"/>
        </w:rPr>
        <w:t xml:space="preserve"> </w:t>
      </w:r>
      <w:r>
        <w:rPr>
          <w:color w:val="000000"/>
        </w:rPr>
        <w:t>sviranje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komanduje</w:t>
      </w:r>
      <w:r w:rsidR="00971754">
        <w:rPr>
          <w:color w:val="000000"/>
        </w:rPr>
        <w:t xml:space="preserve"> „</w:t>
      </w:r>
      <w:r>
        <w:rPr>
          <w:color w:val="000000"/>
        </w:rPr>
        <w:t>mirno</w:t>
      </w:r>
      <w:r w:rsidR="00971754">
        <w:rPr>
          <w:color w:val="000000"/>
        </w:rPr>
        <w:t xml:space="preserve">”. </w:t>
      </w:r>
      <w:r>
        <w:rPr>
          <w:color w:val="000000"/>
        </w:rPr>
        <w:t>Ako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predviđeno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tom</w:t>
      </w:r>
      <w:r w:rsidR="00971754">
        <w:rPr>
          <w:color w:val="000000"/>
        </w:rPr>
        <w:t xml:space="preserve"> </w:t>
      </w:r>
      <w:r>
        <w:rPr>
          <w:color w:val="000000"/>
        </w:rPr>
        <w:t>mestu</w:t>
      </w:r>
      <w:r w:rsidR="00971754">
        <w:rPr>
          <w:color w:val="000000"/>
        </w:rPr>
        <w:t xml:space="preserve"> </w:t>
      </w:r>
      <w:r>
        <w:rPr>
          <w:color w:val="000000"/>
        </w:rPr>
        <w:t>održi</w:t>
      </w:r>
      <w:r w:rsidR="00971754">
        <w:rPr>
          <w:color w:val="000000"/>
        </w:rPr>
        <w:t xml:space="preserve"> </w:t>
      </w:r>
      <w:r>
        <w:rPr>
          <w:color w:val="000000"/>
        </w:rPr>
        <w:t>oproštajni</w:t>
      </w:r>
      <w:r w:rsidR="00971754">
        <w:rPr>
          <w:color w:val="000000"/>
        </w:rPr>
        <w:t xml:space="preserve"> </w:t>
      </w:r>
      <w:r>
        <w:rPr>
          <w:color w:val="000000"/>
        </w:rPr>
        <w:t>govor</w:t>
      </w:r>
      <w:r w:rsidR="00971754">
        <w:rPr>
          <w:color w:val="000000"/>
        </w:rPr>
        <w:t xml:space="preserve">, </w:t>
      </w:r>
      <w:r>
        <w:rPr>
          <w:color w:val="000000"/>
        </w:rPr>
        <w:t>pogrebna</w:t>
      </w:r>
      <w:r w:rsidR="00971754">
        <w:rPr>
          <w:color w:val="000000"/>
        </w:rPr>
        <w:t xml:space="preserve"> </w:t>
      </w:r>
      <w:r>
        <w:rPr>
          <w:color w:val="000000"/>
        </w:rPr>
        <w:t>povorka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obrazuje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kreće</w:t>
      </w:r>
      <w:r w:rsidR="00971754">
        <w:rPr>
          <w:color w:val="000000"/>
        </w:rPr>
        <w:t xml:space="preserve"> </w:t>
      </w:r>
      <w:r>
        <w:rPr>
          <w:color w:val="000000"/>
        </w:rPr>
        <w:t>kad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govor</w:t>
      </w:r>
      <w:r w:rsidR="00971754">
        <w:rPr>
          <w:color w:val="000000"/>
        </w:rPr>
        <w:t xml:space="preserve"> </w:t>
      </w:r>
      <w:r>
        <w:rPr>
          <w:color w:val="000000"/>
        </w:rPr>
        <w:t>završi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Ako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vrši</w:t>
      </w:r>
      <w:r w:rsidR="00971754">
        <w:rPr>
          <w:color w:val="000000"/>
        </w:rPr>
        <w:t xml:space="preserve"> </w:t>
      </w:r>
      <w:r>
        <w:rPr>
          <w:color w:val="000000"/>
        </w:rPr>
        <w:t>kremacija</w:t>
      </w:r>
      <w:r w:rsidR="00971754">
        <w:rPr>
          <w:color w:val="000000"/>
        </w:rPr>
        <w:t xml:space="preserve">, </w:t>
      </w:r>
      <w:r>
        <w:rPr>
          <w:color w:val="000000"/>
        </w:rPr>
        <w:t>pogrebne</w:t>
      </w:r>
      <w:r w:rsidR="00971754">
        <w:rPr>
          <w:color w:val="000000"/>
        </w:rPr>
        <w:t xml:space="preserve"> </w:t>
      </w:r>
      <w:r>
        <w:rPr>
          <w:color w:val="000000"/>
        </w:rPr>
        <w:t>počasti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mogu</w:t>
      </w:r>
      <w:r w:rsidR="00971754">
        <w:rPr>
          <w:color w:val="000000"/>
        </w:rPr>
        <w:t xml:space="preserve"> </w:t>
      </w:r>
      <w:r>
        <w:rPr>
          <w:color w:val="000000"/>
        </w:rPr>
        <w:t>odati</w:t>
      </w:r>
      <w:r w:rsidR="00971754">
        <w:rPr>
          <w:color w:val="000000"/>
        </w:rPr>
        <w:t xml:space="preserve"> </w:t>
      </w:r>
      <w:r>
        <w:rPr>
          <w:color w:val="000000"/>
        </w:rPr>
        <w:t>pre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posle</w:t>
      </w:r>
      <w:r w:rsidR="00971754">
        <w:rPr>
          <w:color w:val="000000"/>
        </w:rPr>
        <w:t xml:space="preserve"> </w:t>
      </w:r>
      <w:r>
        <w:rPr>
          <w:color w:val="000000"/>
        </w:rPr>
        <w:t>kremacije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dogovoru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porodicom</w:t>
      </w:r>
      <w:r w:rsidR="00971754">
        <w:rPr>
          <w:color w:val="000000"/>
        </w:rPr>
        <w:t xml:space="preserve"> </w:t>
      </w:r>
      <w:r>
        <w:rPr>
          <w:color w:val="000000"/>
        </w:rPr>
        <w:t>pokojnika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22.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lastRenderedPageBreak/>
        <w:t>Raspored</w:t>
      </w:r>
      <w:r w:rsidR="00971754">
        <w:rPr>
          <w:color w:val="000000"/>
        </w:rPr>
        <w:t xml:space="preserve"> </w:t>
      </w:r>
      <w:r>
        <w:rPr>
          <w:color w:val="000000"/>
        </w:rPr>
        <w:t>policijskih</w:t>
      </w:r>
      <w:r w:rsidR="00971754">
        <w:rPr>
          <w:color w:val="000000"/>
        </w:rPr>
        <w:t xml:space="preserve"> </w:t>
      </w:r>
      <w:r>
        <w:rPr>
          <w:color w:val="000000"/>
        </w:rPr>
        <w:t>službenika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pogrebnoj</w:t>
      </w:r>
      <w:r w:rsidR="00971754">
        <w:rPr>
          <w:color w:val="000000"/>
        </w:rPr>
        <w:t xml:space="preserve"> </w:t>
      </w:r>
      <w:r>
        <w:rPr>
          <w:color w:val="000000"/>
        </w:rPr>
        <w:t>povorci</w:t>
      </w:r>
      <w:r w:rsidR="00971754">
        <w:rPr>
          <w:color w:val="000000"/>
        </w:rPr>
        <w:t xml:space="preserve"> </w:t>
      </w:r>
      <w:r>
        <w:rPr>
          <w:color w:val="000000"/>
        </w:rPr>
        <w:t>određuje</w:t>
      </w:r>
      <w:r w:rsidR="00971754">
        <w:rPr>
          <w:color w:val="000000"/>
        </w:rPr>
        <w:t xml:space="preserve"> </w:t>
      </w:r>
      <w:r>
        <w:rPr>
          <w:color w:val="000000"/>
        </w:rPr>
        <w:t>rukovodilac</w:t>
      </w:r>
      <w:r w:rsidR="00971754">
        <w:rPr>
          <w:color w:val="000000"/>
        </w:rPr>
        <w:t xml:space="preserve"> </w:t>
      </w:r>
      <w:r>
        <w:rPr>
          <w:color w:val="000000"/>
        </w:rPr>
        <w:t>počasne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 xml:space="preserve"> </w:t>
      </w:r>
      <w:r>
        <w:rPr>
          <w:color w:val="000000"/>
        </w:rPr>
        <w:t>policije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dogovoru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porodicom</w:t>
      </w:r>
      <w:r w:rsidR="00971754">
        <w:rPr>
          <w:color w:val="000000"/>
        </w:rPr>
        <w:t xml:space="preserve"> </w:t>
      </w:r>
      <w:r>
        <w:rPr>
          <w:color w:val="000000"/>
        </w:rPr>
        <w:t>pokojnika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Do</w:t>
      </w:r>
      <w:r w:rsidR="00971754">
        <w:rPr>
          <w:color w:val="000000"/>
        </w:rPr>
        <w:t xml:space="preserve"> </w:t>
      </w:r>
      <w:r>
        <w:rPr>
          <w:color w:val="000000"/>
        </w:rPr>
        <w:t>groblјa</w:t>
      </w:r>
      <w:r w:rsidR="00971754">
        <w:rPr>
          <w:color w:val="000000"/>
        </w:rPr>
        <w:t xml:space="preserve">, </w:t>
      </w:r>
      <w:r>
        <w:rPr>
          <w:color w:val="000000"/>
        </w:rPr>
        <w:t>odnosno</w:t>
      </w:r>
      <w:r w:rsidR="00971754">
        <w:rPr>
          <w:color w:val="000000"/>
        </w:rPr>
        <w:t xml:space="preserve"> </w:t>
      </w:r>
      <w:r>
        <w:rPr>
          <w:color w:val="000000"/>
        </w:rPr>
        <w:t>do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mesta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gde</w:t>
      </w:r>
      <w:r w:rsidR="00971754">
        <w:rPr>
          <w:color w:val="000000"/>
        </w:rPr>
        <w:t xml:space="preserve"> </w:t>
      </w:r>
      <w:r>
        <w:rPr>
          <w:color w:val="000000"/>
        </w:rPr>
        <w:t>će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pokojnik</w:t>
      </w:r>
      <w:r w:rsidR="00971754">
        <w:rPr>
          <w:color w:val="000000"/>
        </w:rPr>
        <w:t xml:space="preserve"> </w:t>
      </w:r>
      <w:r>
        <w:rPr>
          <w:color w:val="000000"/>
        </w:rPr>
        <w:t>sahraniti</w:t>
      </w:r>
      <w:r w:rsidR="00971754">
        <w:rPr>
          <w:color w:val="000000"/>
        </w:rPr>
        <w:t xml:space="preserve">, </w:t>
      </w:r>
      <w:r>
        <w:rPr>
          <w:color w:val="000000"/>
        </w:rPr>
        <w:t>pogrebna</w:t>
      </w:r>
      <w:r w:rsidR="00971754">
        <w:rPr>
          <w:color w:val="000000"/>
        </w:rPr>
        <w:t xml:space="preserve"> </w:t>
      </w:r>
      <w:r>
        <w:rPr>
          <w:color w:val="000000"/>
        </w:rPr>
        <w:t>povorka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kreće</w:t>
      </w:r>
      <w:r w:rsidR="00971754">
        <w:rPr>
          <w:color w:val="000000"/>
        </w:rPr>
        <w:t xml:space="preserve"> </w:t>
      </w:r>
      <w:r>
        <w:rPr>
          <w:color w:val="000000"/>
        </w:rPr>
        <w:t>laganim</w:t>
      </w:r>
      <w:r w:rsidR="00971754">
        <w:rPr>
          <w:color w:val="000000"/>
        </w:rPr>
        <w:t xml:space="preserve"> </w:t>
      </w:r>
      <w:r>
        <w:rPr>
          <w:color w:val="000000"/>
        </w:rPr>
        <w:t>korakom</w:t>
      </w:r>
      <w:r w:rsidR="00971754">
        <w:rPr>
          <w:color w:val="000000"/>
        </w:rPr>
        <w:t xml:space="preserve">, </w:t>
      </w:r>
      <w:r>
        <w:rPr>
          <w:color w:val="000000"/>
        </w:rPr>
        <w:t>a</w:t>
      </w:r>
      <w:r w:rsidR="00971754">
        <w:rPr>
          <w:color w:val="000000"/>
        </w:rPr>
        <w:t xml:space="preserve"> </w:t>
      </w:r>
      <w:r>
        <w:rPr>
          <w:color w:val="000000"/>
        </w:rPr>
        <w:t>orkestar</w:t>
      </w:r>
      <w:r w:rsidR="00971754">
        <w:rPr>
          <w:color w:val="000000"/>
        </w:rPr>
        <w:t xml:space="preserve"> </w:t>
      </w:r>
      <w:r>
        <w:rPr>
          <w:color w:val="000000"/>
        </w:rPr>
        <w:t>svira</w:t>
      </w:r>
      <w:r w:rsidR="00971754">
        <w:rPr>
          <w:color w:val="000000"/>
        </w:rPr>
        <w:t xml:space="preserve"> </w:t>
      </w:r>
      <w:r>
        <w:rPr>
          <w:color w:val="000000"/>
        </w:rPr>
        <w:t>odgovarajuću</w:t>
      </w:r>
      <w:r w:rsidR="00971754">
        <w:rPr>
          <w:color w:val="000000"/>
        </w:rPr>
        <w:t>/</w:t>
      </w:r>
      <w:r>
        <w:rPr>
          <w:color w:val="000000"/>
        </w:rPr>
        <w:t>prigodnu</w:t>
      </w:r>
      <w:r w:rsidR="00971754">
        <w:rPr>
          <w:color w:val="000000"/>
        </w:rPr>
        <w:t xml:space="preserve"> </w:t>
      </w:r>
      <w:r>
        <w:rPr>
          <w:color w:val="000000"/>
        </w:rPr>
        <w:t>kompoziciju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23.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Kad</w:t>
      </w:r>
      <w:r w:rsidR="00971754">
        <w:rPr>
          <w:color w:val="000000"/>
        </w:rPr>
        <w:t xml:space="preserve"> </w:t>
      </w:r>
      <w:r>
        <w:rPr>
          <w:color w:val="000000"/>
        </w:rPr>
        <w:t>pogrebna</w:t>
      </w:r>
      <w:r w:rsidR="00971754">
        <w:rPr>
          <w:color w:val="000000"/>
        </w:rPr>
        <w:t xml:space="preserve"> </w:t>
      </w:r>
      <w:r>
        <w:rPr>
          <w:color w:val="000000"/>
        </w:rPr>
        <w:t>povorka</w:t>
      </w:r>
      <w:r w:rsidR="00971754">
        <w:rPr>
          <w:color w:val="000000"/>
        </w:rPr>
        <w:t xml:space="preserve"> </w:t>
      </w:r>
      <w:r>
        <w:rPr>
          <w:color w:val="000000"/>
        </w:rPr>
        <w:t>stigne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mesto</w:t>
      </w:r>
      <w:r w:rsidR="00971754">
        <w:rPr>
          <w:color w:val="000000"/>
        </w:rPr>
        <w:t xml:space="preserve"> </w:t>
      </w:r>
      <w:r>
        <w:rPr>
          <w:color w:val="000000"/>
        </w:rPr>
        <w:t>sahrane</w:t>
      </w:r>
      <w:r w:rsidR="00971754">
        <w:rPr>
          <w:color w:val="000000"/>
        </w:rPr>
        <w:t xml:space="preserve">, </w:t>
      </w:r>
      <w:r>
        <w:rPr>
          <w:color w:val="000000"/>
        </w:rPr>
        <w:t>počasna</w:t>
      </w:r>
      <w:r w:rsidR="00971754">
        <w:rPr>
          <w:color w:val="000000"/>
        </w:rPr>
        <w:t xml:space="preserve"> </w:t>
      </w:r>
      <w:r>
        <w:rPr>
          <w:color w:val="000000"/>
        </w:rPr>
        <w:t>jedinica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orkestar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postrojavaju</w:t>
      </w:r>
      <w:r w:rsidR="00971754">
        <w:rPr>
          <w:color w:val="000000"/>
        </w:rPr>
        <w:t xml:space="preserve"> </w:t>
      </w:r>
      <w:r>
        <w:rPr>
          <w:color w:val="000000"/>
        </w:rPr>
        <w:t>okrenuti</w:t>
      </w:r>
      <w:r w:rsidR="00971754">
        <w:rPr>
          <w:color w:val="000000"/>
        </w:rPr>
        <w:t xml:space="preserve"> </w:t>
      </w:r>
      <w:r>
        <w:rPr>
          <w:color w:val="000000"/>
        </w:rPr>
        <w:t>prema</w:t>
      </w:r>
      <w:r w:rsidR="00971754">
        <w:rPr>
          <w:color w:val="000000"/>
        </w:rPr>
        <w:t xml:space="preserve"> </w:t>
      </w:r>
      <w:r>
        <w:rPr>
          <w:color w:val="000000"/>
        </w:rPr>
        <w:t>grobnom</w:t>
      </w:r>
      <w:r w:rsidR="00971754">
        <w:rPr>
          <w:color w:val="000000"/>
        </w:rPr>
        <w:t xml:space="preserve"> </w:t>
      </w:r>
      <w:r>
        <w:rPr>
          <w:color w:val="000000"/>
        </w:rPr>
        <w:t>mestu</w:t>
      </w:r>
      <w:r w:rsidR="00971754">
        <w:rPr>
          <w:color w:val="000000"/>
        </w:rPr>
        <w:t xml:space="preserve">. </w:t>
      </w:r>
      <w:r>
        <w:rPr>
          <w:color w:val="000000"/>
        </w:rPr>
        <w:t>Ako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groblјe</w:t>
      </w:r>
      <w:r w:rsidR="00971754">
        <w:rPr>
          <w:color w:val="000000"/>
        </w:rPr>
        <w:t xml:space="preserve"> </w:t>
      </w:r>
      <w:r>
        <w:rPr>
          <w:color w:val="000000"/>
        </w:rPr>
        <w:t>nepodesno</w:t>
      </w:r>
      <w:r w:rsidR="00971754">
        <w:rPr>
          <w:color w:val="000000"/>
        </w:rPr>
        <w:t xml:space="preserve"> </w:t>
      </w:r>
      <w:r>
        <w:rPr>
          <w:color w:val="000000"/>
        </w:rPr>
        <w:t>za</w:t>
      </w:r>
      <w:r w:rsidR="00971754">
        <w:rPr>
          <w:color w:val="000000"/>
        </w:rPr>
        <w:t xml:space="preserve"> </w:t>
      </w:r>
      <w:r>
        <w:rPr>
          <w:color w:val="000000"/>
        </w:rPr>
        <w:t>kretanje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postrojavanje</w:t>
      </w:r>
      <w:r w:rsidR="00971754">
        <w:rPr>
          <w:color w:val="000000"/>
        </w:rPr>
        <w:t xml:space="preserve">, </w:t>
      </w:r>
      <w:r>
        <w:rPr>
          <w:color w:val="000000"/>
        </w:rPr>
        <w:t>počasna</w:t>
      </w:r>
      <w:r w:rsidR="00971754">
        <w:rPr>
          <w:color w:val="000000"/>
        </w:rPr>
        <w:t xml:space="preserve"> </w:t>
      </w:r>
      <w:r>
        <w:rPr>
          <w:color w:val="000000"/>
        </w:rPr>
        <w:t>jedinica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orkestar</w:t>
      </w:r>
      <w:r w:rsidR="00971754">
        <w:rPr>
          <w:color w:val="000000"/>
        </w:rPr>
        <w:t xml:space="preserve"> </w:t>
      </w:r>
      <w:r>
        <w:rPr>
          <w:color w:val="000000"/>
        </w:rPr>
        <w:t>policije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mogu</w:t>
      </w:r>
      <w:r w:rsidR="00971754">
        <w:rPr>
          <w:color w:val="000000"/>
        </w:rPr>
        <w:t xml:space="preserve"> </w:t>
      </w:r>
      <w:r>
        <w:rPr>
          <w:color w:val="000000"/>
        </w:rPr>
        <w:t>zaustaviti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postrojiti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pogodnom</w:t>
      </w:r>
      <w:r w:rsidR="00971754">
        <w:rPr>
          <w:color w:val="000000"/>
        </w:rPr>
        <w:t xml:space="preserve"> </w:t>
      </w:r>
      <w:r>
        <w:rPr>
          <w:color w:val="000000"/>
        </w:rPr>
        <w:t>mestu</w:t>
      </w:r>
      <w:r w:rsidR="00971754">
        <w:rPr>
          <w:color w:val="000000"/>
        </w:rPr>
        <w:t xml:space="preserve"> </w:t>
      </w:r>
      <w:r>
        <w:rPr>
          <w:color w:val="000000"/>
        </w:rPr>
        <w:t>koje</w:t>
      </w:r>
      <w:r w:rsidR="00971754">
        <w:rPr>
          <w:color w:val="000000"/>
        </w:rPr>
        <w:t xml:space="preserve"> </w:t>
      </w:r>
      <w:r>
        <w:rPr>
          <w:color w:val="000000"/>
        </w:rPr>
        <w:t>nije</w:t>
      </w:r>
      <w:r w:rsidR="00971754">
        <w:rPr>
          <w:color w:val="000000"/>
        </w:rPr>
        <w:t xml:space="preserve"> </w:t>
      </w:r>
      <w:r>
        <w:rPr>
          <w:color w:val="000000"/>
        </w:rPr>
        <w:t>mnogo</w:t>
      </w:r>
      <w:r w:rsidR="00971754">
        <w:rPr>
          <w:color w:val="000000"/>
        </w:rPr>
        <w:t xml:space="preserve"> </w:t>
      </w:r>
      <w:r>
        <w:rPr>
          <w:color w:val="000000"/>
        </w:rPr>
        <w:t>udalјeno</w:t>
      </w:r>
      <w:r w:rsidR="00971754">
        <w:rPr>
          <w:color w:val="000000"/>
        </w:rPr>
        <w:t xml:space="preserve"> </w:t>
      </w:r>
      <w:r>
        <w:rPr>
          <w:color w:val="000000"/>
        </w:rPr>
        <w:t>od</w:t>
      </w:r>
      <w:r w:rsidR="00971754">
        <w:rPr>
          <w:color w:val="000000"/>
        </w:rPr>
        <w:t xml:space="preserve"> </w:t>
      </w:r>
      <w:r>
        <w:rPr>
          <w:color w:val="000000"/>
        </w:rPr>
        <w:t>grobnog</w:t>
      </w:r>
      <w:r w:rsidR="00971754">
        <w:rPr>
          <w:color w:val="000000"/>
        </w:rPr>
        <w:t xml:space="preserve"> </w:t>
      </w:r>
      <w:r>
        <w:rPr>
          <w:color w:val="000000"/>
        </w:rPr>
        <w:t>mesta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Pre</w:t>
      </w:r>
      <w:r w:rsidR="00971754">
        <w:rPr>
          <w:color w:val="000000"/>
        </w:rPr>
        <w:t xml:space="preserve"> </w:t>
      </w:r>
      <w:r>
        <w:rPr>
          <w:color w:val="000000"/>
        </w:rPr>
        <w:t>spuštanja</w:t>
      </w:r>
      <w:r w:rsidR="00971754">
        <w:rPr>
          <w:color w:val="000000"/>
        </w:rPr>
        <w:t xml:space="preserve"> </w:t>
      </w:r>
      <w:r>
        <w:rPr>
          <w:color w:val="000000"/>
        </w:rPr>
        <w:t>kovčega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grob</w:t>
      </w:r>
      <w:r w:rsidR="00971754">
        <w:rPr>
          <w:color w:val="000000"/>
        </w:rPr>
        <w:t xml:space="preserve"> </w:t>
      </w:r>
      <w:r>
        <w:rPr>
          <w:color w:val="000000"/>
        </w:rPr>
        <w:t>počasna</w:t>
      </w:r>
      <w:r w:rsidR="00971754">
        <w:rPr>
          <w:color w:val="000000"/>
        </w:rPr>
        <w:t xml:space="preserve"> </w:t>
      </w:r>
      <w:r>
        <w:rPr>
          <w:color w:val="000000"/>
        </w:rPr>
        <w:t>jedinica</w:t>
      </w:r>
      <w:r w:rsidR="00971754">
        <w:rPr>
          <w:color w:val="000000"/>
        </w:rPr>
        <w:t xml:space="preserve"> </w:t>
      </w:r>
      <w:r>
        <w:rPr>
          <w:color w:val="000000"/>
        </w:rPr>
        <w:t>ispalјuje</w:t>
      </w:r>
      <w:r w:rsidR="00971754">
        <w:rPr>
          <w:color w:val="000000"/>
        </w:rPr>
        <w:t xml:space="preserve"> </w:t>
      </w:r>
      <w:r>
        <w:rPr>
          <w:color w:val="000000"/>
        </w:rPr>
        <w:t>tri</w:t>
      </w:r>
      <w:r w:rsidR="00971754">
        <w:rPr>
          <w:color w:val="000000"/>
        </w:rPr>
        <w:t xml:space="preserve"> </w:t>
      </w:r>
      <w:r>
        <w:rPr>
          <w:color w:val="000000"/>
        </w:rPr>
        <w:t>plotuna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manevarskom</w:t>
      </w:r>
      <w:r w:rsidR="00971754">
        <w:rPr>
          <w:color w:val="000000"/>
        </w:rPr>
        <w:t xml:space="preserve"> </w:t>
      </w:r>
      <w:r>
        <w:rPr>
          <w:color w:val="000000"/>
        </w:rPr>
        <w:t>municijom</w:t>
      </w:r>
      <w:r w:rsidR="00971754">
        <w:rPr>
          <w:color w:val="000000"/>
        </w:rPr>
        <w:t xml:space="preserve">, </w:t>
      </w:r>
      <w:r>
        <w:rPr>
          <w:color w:val="000000"/>
        </w:rPr>
        <w:t>posle</w:t>
      </w:r>
      <w:r w:rsidR="00971754">
        <w:rPr>
          <w:color w:val="000000"/>
        </w:rPr>
        <w:t xml:space="preserve"> </w:t>
      </w:r>
      <w:r>
        <w:rPr>
          <w:color w:val="000000"/>
        </w:rPr>
        <w:t>toga</w:t>
      </w:r>
      <w:r w:rsidR="00971754">
        <w:rPr>
          <w:color w:val="000000"/>
        </w:rPr>
        <w:t xml:space="preserve"> </w:t>
      </w:r>
      <w:r>
        <w:rPr>
          <w:color w:val="000000"/>
        </w:rPr>
        <w:t>rukovodilac</w:t>
      </w:r>
      <w:r w:rsidR="00971754">
        <w:rPr>
          <w:color w:val="000000"/>
        </w:rPr>
        <w:t xml:space="preserve"> </w:t>
      </w:r>
      <w:r>
        <w:rPr>
          <w:color w:val="000000"/>
        </w:rPr>
        <w:t>počasne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 xml:space="preserve"> </w:t>
      </w:r>
      <w:r>
        <w:rPr>
          <w:color w:val="000000"/>
        </w:rPr>
        <w:t>policije</w:t>
      </w:r>
      <w:r w:rsidR="00971754">
        <w:rPr>
          <w:color w:val="000000"/>
        </w:rPr>
        <w:t xml:space="preserve"> </w:t>
      </w:r>
      <w:r>
        <w:rPr>
          <w:color w:val="000000"/>
        </w:rPr>
        <w:t>komanduje</w:t>
      </w:r>
      <w:r w:rsidR="00971754">
        <w:rPr>
          <w:color w:val="000000"/>
        </w:rPr>
        <w:t xml:space="preserve"> „</w:t>
      </w:r>
      <w:r>
        <w:rPr>
          <w:color w:val="000000"/>
        </w:rPr>
        <w:t>pozdrav</w:t>
      </w:r>
      <w:r w:rsidR="00971754">
        <w:rPr>
          <w:color w:val="000000"/>
        </w:rPr>
        <w:t xml:space="preserve">”, </w:t>
      </w:r>
      <w:r>
        <w:rPr>
          <w:color w:val="000000"/>
        </w:rPr>
        <w:t>a</w:t>
      </w:r>
      <w:r w:rsidR="00971754">
        <w:rPr>
          <w:color w:val="000000"/>
        </w:rPr>
        <w:t xml:space="preserve"> </w:t>
      </w:r>
      <w:r>
        <w:rPr>
          <w:color w:val="000000"/>
        </w:rPr>
        <w:t>orkestar</w:t>
      </w:r>
      <w:r w:rsidR="00971754">
        <w:rPr>
          <w:color w:val="000000"/>
        </w:rPr>
        <w:t xml:space="preserve"> </w:t>
      </w:r>
      <w:r>
        <w:rPr>
          <w:color w:val="000000"/>
        </w:rPr>
        <w:t>intonira</w:t>
      </w:r>
      <w:r w:rsidR="00971754">
        <w:rPr>
          <w:color w:val="000000"/>
        </w:rPr>
        <w:t xml:space="preserve"> </w:t>
      </w:r>
      <w:r>
        <w:rPr>
          <w:color w:val="000000"/>
        </w:rPr>
        <w:t>odgovarajuću</w:t>
      </w:r>
      <w:r w:rsidR="00971754">
        <w:rPr>
          <w:color w:val="000000"/>
        </w:rPr>
        <w:t>/</w:t>
      </w:r>
      <w:r>
        <w:rPr>
          <w:color w:val="000000"/>
        </w:rPr>
        <w:t>prigodnu</w:t>
      </w:r>
      <w:r w:rsidR="00971754">
        <w:rPr>
          <w:color w:val="000000"/>
        </w:rPr>
        <w:t xml:space="preserve"> </w:t>
      </w:r>
      <w:r>
        <w:rPr>
          <w:color w:val="000000"/>
        </w:rPr>
        <w:t>kompoziciju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24.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dogovoru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porodicom</w:t>
      </w:r>
      <w:r w:rsidR="00971754">
        <w:rPr>
          <w:color w:val="000000"/>
        </w:rPr>
        <w:t xml:space="preserve">, </w:t>
      </w:r>
      <w:r>
        <w:rPr>
          <w:color w:val="000000"/>
        </w:rPr>
        <w:t>ako</w:t>
      </w:r>
      <w:r w:rsidR="00971754">
        <w:rPr>
          <w:color w:val="000000"/>
        </w:rPr>
        <w:t xml:space="preserve"> </w:t>
      </w:r>
      <w:r>
        <w:rPr>
          <w:color w:val="000000"/>
        </w:rPr>
        <w:t>to</w:t>
      </w:r>
      <w:r w:rsidR="00971754">
        <w:rPr>
          <w:color w:val="000000"/>
        </w:rPr>
        <w:t xml:space="preserve"> </w:t>
      </w:r>
      <w:r>
        <w:rPr>
          <w:color w:val="000000"/>
        </w:rPr>
        <w:t>porodica</w:t>
      </w:r>
      <w:r w:rsidR="00971754">
        <w:rPr>
          <w:color w:val="000000"/>
        </w:rPr>
        <w:t xml:space="preserve"> </w:t>
      </w:r>
      <w:r>
        <w:rPr>
          <w:color w:val="000000"/>
        </w:rPr>
        <w:t>želi</w:t>
      </w:r>
      <w:r w:rsidR="00971754">
        <w:rPr>
          <w:color w:val="000000"/>
        </w:rPr>
        <w:t xml:space="preserve">, </w:t>
      </w:r>
      <w:r>
        <w:rPr>
          <w:color w:val="000000"/>
        </w:rPr>
        <w:t>zastava</w:t>
      </w:r>
      <w:r w:rsidR="00971754">
        <w:rPr>
          <w:color w:val="000000"/>
        </w:rPr>
        <w:t xml:space="preserve"> </w:t>
      </w:r>
      <w:r>
        <w:rPr>
          <w:color w:val="000000"/>
        </w:rPr>
        <w:t>Republike</w:t>
      </w:r>
      <w:r w:rsidR="00971754">
        <w:rPr>
          <w:color w:val="000000"/>
        </w:rPr>
        <w:t xml:space="preserve"> </w:t>
      </w:r>
      <w:r>
        <w:rPr>
          <w:color w:val="000000"/>
        </w:rPr>
        <w:t>Srbije</w:t>
      </w:r>
      <w:r w:rsidR="00971754">
        <w:rPr>
          <w:color w:val="000000"/>
        </w:rPr>
        <w:t xml:space="preserve"> </w:t>
      </w:r>
      <w:r>
        <w:rPr>
          <w:color w:val="000000"/>
        </w:rPr>
        <w:t>polaže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na</w:t>
      </w:r>
      <w:r w:rsidR="00971754">
        <w:rPr>
          <w:color w:val="000000"/>
        </w:rPr>
        <w:t xml:space="preserve"> </w:t>
      </w:r>
      <w:r>
        <w:rPr>
          <w:color w:val="000000"/>
        </w:rPr>
        <w:t>odar</w:t>
      </w:r>
      <w:r w:rsidR="00971754">
        <w:rPr>
          <w:color w:val="000000"/>
        </w:rPr>
        <w:t xml:space="preserve">, </w:t>
      </w:r>
      <w:r>
        <w:rPr>
          <w:color w:val="000000"/>
        </w:rPr>
        <w:t>tako</w:t>
      </w:r>
      <w:r w:rsidR="00971754">
        <w:rPr>
          <w:color w:val="000000"/>
        </w:rPr>
        <w:t xml:space="preserve"> </w:t>
      </w:r>
      <w:r>
        <w:rPr>
          <w:color w:val="000000"/>
        </w:rPr>
        <w:t>što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njome</w:t>
      </w:r>
      <w:r w:rsidR="00971754">
        <w:rPr>
          <w:color w:val="000000"/>
        </w:rPr>
        <w:t xml:space="preserve"> </w:t>
      </w:r>
      <w:r>
        <w:rPr>
          <w:color w:val="000000"/>
        </w:rPr>
        <w:t>pokriva</w:t>
      </w:r>
      <w:r w:rsidR="00971754">
        <w:rPr>
          <w:color w:val="000000"/>
        </w:rPr>
        <w:t xml:space="preserve"> </w:t>
      </w:r>
      <w:r>
        <w:rPr>
          <w:color w:val="000000"/>
        </w:rPr>
        <w:t>kovčeg</w:t>
      </w:r>
      <w:r w:rsidR="00971754">
        <w:rPr>
          <w:color w:val="000000"/>
        </w:rPr>
        <w:t xml:space="preserve">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dužini</w:t>
      </w:r>
      <w:r w:rsidR="00971754">
        <w:rPr>
          <w:color w:val="000000"/>
        </w:rPr>
        <w:t xml:space="preserve">,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to</w:t>
      </w:r>
      <w:r w:rsidR="00971754">
        <w:rPr>
          <w:color w:val="000000"/>
        </w:rPr>
        <w:t xml:space="preserve"> </w:t>
      </w:r>
      <w:r>
        <w:rPr>
          <w:color w:val="000000"/>
        </w:rPr>
        <w:t>tako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gornje</w:t>
      </w:r>
      <w:r w:rsidR="00971754">
        <w:rPr>
          <w:color w:val="000000"/>
        </w:rPr>
        <w:t xml:space="preserve"> </w:t>
      </w:r>
      <w:r>
        <w:rPr>
          <w:color w:val="000000"/>
        </w:rPr>
        <w:t>polјe</w:t>
      </w:r>
      <w:r w:rsidR="00971754">
        <w:rPr>
          <w:color w:val="000000"/>
        </w:rPr>
        <w:t xml:space="preserve"> </w:t>
      </w:r>
      <w:r>
        <w:rPr>
          <w:color w:val="000000"/>
        </w:rPr>
        <w:t>zastave</w:t>
      </w:r>
      <w:r w:rsidR="00971754">
        <w:rPr>
          <w:color w:val="000000"/>
        </w:rPr>
        <w:t xml:space="preserve"> </w:t>
      </w:r>
      <w:r>
        <w:rPr>
          <w:color w:val="000000"/>
        </w:rPr>
        <w:t>nalazi</w:t>
      </w:r>
      <w:r w:rsidR="00971754">
        <w:rPr>
          <w:color w:val="000000"/>
        </w:rPr>
        <w:t xml:space="preserve"> </w:t>
      </w:r>
      <w:r>
        <w:rPr>
          <w:color w:val="000000"/>
        </w:rPr>
        <w:t>s</w:t>
      </w:r>
      <w:r w:rsidR="00971754">
        <w:rPr>
          <w:color w:val="000000"/>
        </w:rPr>
        <w:t xml:space="preserve"> </w:t>
      </w:r>
      <w:r>
        <w:rPr>
          <w:color w:val="000000"/>
        </w:rPr>
        <w:t>leve</w:t>
      </w:r>
      <w:r w:rsidR="00971754">
        <w:rPr>
          <w:color w:val="000000"/>
        </w:rPr>
        <w:t xml:space="preserve"> </w:t>
      </w:r>
      <w:r>
        <w:rPr>
          <w:color w:val="000000"/>
        </w:rPr>
        <w:t>strane</w:t>
      </w:r>
      <w:r w:rsidR="00971754">
        <w:rPr>
          <w:color w:val="000000"/>
        </w:rPr>
        <w:t xml:space="preserve">, </w:t>
      </w:r>
      <w:r>
        <w:rPr>
          <w:color w:val="000000"/>
        </w:rPr>
        <w:t>spreda</w:t>
      </w:r>
      <w:r w:rsidR="00971754">
        <w:rPr>
          <w:color w:val="000000"/>
        </w:rPr>
        <w:t xml:space="preserve"> </w:t>
      </w:r>
      <w:r>
        <w:rPr>
          <w:color w:val="000000"/>
        </w:rPr>
        <w:t>gledano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Nakon</w:t>
      </w:r>
      <w:r w:rsidR="00971754">
        <w:rPr>
          <w:color w:val="000000"/>
        </w:rPr>
        <w:t xml:space="preserve"> </w:t>
      </w:r>
      <w:r>
        <w:rPr>
          <w:color w:val="000000"/>
        </w:rPr>
        <w:t>počasne</w:t>
      </w:r>
      <w:r w:rsidR="00971754">
        <w:rPr>
          <w:color w:val="000000"/>
        </w:rPr>
        <w:t xml:space="preserve"> </w:t>
      </w:r>
      <w:r>
        <w:rPr>
          <w:color w:val="000000"/>
        </w:rPr>
        <w:t>palјbe</w:t>
      </w:r>
      <w:r w:rsidR="00971754">
        <w:rPr>
          <w:color w:val="000000"/>
        </w:rPr>
        <w:t xml:space="preserve">, </w:t>
      </w:r>
      <w:r>
        <w:rPr>
          <w:color w:val="000000"/>
        </w:rPr>
        <w:t>dva</w:t>
      </w:r>
      <w:r w:rsidR="00971754">
        <w:rPr>
          <w:color w:val="000000"/>
        </w:rPr>
        <w:t xml:space="preserve"> </w:t>
      </w:r>
      <w:r>
        <w:rPr>
          <w:color w:val="000000"/>
        </w:rPr>
        <w:t>policijska</w:t>
      </w:r>
      <w:r w:rsidR="00971754">
        <w:rPr>
          <w:color w:val="000000"/>
        </w:rPr>
        <w:t xml:space="preserve"> </w:t>
      </w:r>
      <w:r>
        <w:rPr>
          <w:color w:val="000000"/>
        </w:rPr>
        <w:t>službenika</w:t>
      </w:r>
      <w:r w:rsidR="00971754">
        <w:rPr>
          <w:color w:val="000000"/>
        </w:rPr>
        <w:t xml:space="preserve"> </w:t>
      </w:r>
      <w:r>
        <w:rPr>
          <w:color w:val="000000"/>
        </w:rPr>
        <w:t>iz</w:t>
      </w:r>
      <w:r w:rsidR="00971754">
        <w:rPr>
          <w:color w:val="000000"/>
        </w:rPr>
        <w:t xml:space="preserve"> </w:t>
      </w:r>
      <w:r>
        <w:rPr>
          <w:color w:val="000000"/>
        </w:rPr>
        <w:t>počasne</w:t>
      </w:r>
      <w:r w:rsidR="00971754">
        <w:rPr>
          <w:color w:val="000000"/>
        </w:rPr>
        <w:t xml:space="preserve"> </w:t>
      </w:r>
      <w:r>
        <w:rPr>
          <w:color w:val="000000"/>
        </w:rPr>
        <w:t>pratnje</w:t>
      </w:r>
      <w:r w:rsidR="00971754">
        <w:rPr>
          <w:color w:val="000000"/>
        </w:rPr>
        <w:t xml:space="preserve"> </w:t>
      </w:r>
      <w:r>
        <w:rPr>
          <w:color w:val="000000"/>
        </w:rPr>
        <w:t>skidaju</w:t>
      </w:r>
      <w:r w:rsidR="00971754">
        <w:rPr>
          <w:color w:val="000000"/>
        </w:rPr>
        <w:t xml:space="preserve"> </w:t>
      </w:r>
      <w:r>
        <w:rPr>
          <w:color w:val="000000"/>
        </w:rPr>
        <w:t>zastavu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kovčega</w:t>
      </w:r>
      <w:r w:rsidR="00971754">
        <w:rPr>
          <w:color w:val="000000"/>
        </w:rPr>
        <w:t xml:space="preserve">, </w:t>
      </w:r>
      <w:r>
        <w:rPr>
          <w:color w:val="000000"/>
        </w:rPr>
        <w:t>savijaju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predaju</w:t>
      </w:r>
      <w:r w:rsidR="00971754">
        <w:rPr>
          <w:color w:val="000000"/>
        </w:rPr>
        <w:t xml:space="preserve"> </w:t>
      </w:r>
      <w:r>
        <w:rPr>
          <w:color w:val="000000"/>
        </w:rPr>
        <w:t>komandiru</w:t>
      </w:r>
      <w:r w:rsidR="00971754">
        <w:rPr>
          <w:color w:val="000000"/>
        </w:rPr>
        <w:t xml:space="preserve"> </w:t>
      </w:r>
      <w:r>
        <w:rPr>
          <w:color w:val="000000"/>
        </w:rPr>
        <w:t>počasne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 xml:space="preserve">, </w:t>
      </w:r>
      <w:r>
        <w:rPr>
          <w:color w:val="000000"/>
        </w:rPr>
        <w:t>a</w:t>
      </w:r>
      <w:r w:rsidR="00971754">
        <w:rPr>
          <w:color w:val="000000"/>
        </w:rPr>
        <w:t xml:space="preserve"> </w:t>
      </w:r>
      <w:r>
        <w:rPr>
          <w:color w:val="000000"/>
        </w:rPr>
        <w:t>komandir</w:t>
      </w:r>
      <w:r w:rsidR="00971754">
        <w:rPr>
          <w:color w:val="000000"/>
        </w:rPr>
        <w:t xml:space="preserve"> </w:t>
      </w:r>
      <w:r>
        <w:rPr>
          <w:color w:val="000000"/>
        </w:rPr>
        <w:t>porodici</w:t>
      </w:r>
      <w:r w:rsidR="00971754">
        <w:rPr>
          <w:color w:val="000000"/>
        </w:rPr>
        <w:t xml:space="preserve"> </w:t>
      </w:r>
      <w:r>
        <w:rPr>
          <w:color w:val="000000"/>
        </w:rPr>
        <w:t>preminulog</w:t>
      </w:r>
      <w:r w:rsidR="00971754">
        <w:rPr>
          <w:color w:val="000000"/>
        </w:rPr>
        <w:t>.</w:t>
      </w:r>
    </w:p>
    <w:p w:rsidR="00C1634C" w:rsidRDefault="00971754">
      <w:pPr>
        <w:spacing w:after="120"/>
        <w:jc w:val="center"/>
      </w:pPr>
      <w:r>
        <w:rPr>
          <w:color w:val="000000"/>
        </w:rPr>
        <w:t xml:space="preserve">IV. </w:t>
      </w:r>
      <w:r w:rsidR="007F0577">
        <w:rPr>
          <w:color w:val="000000"/>
        </w:rPr>
        <w:t>LIČNI</w:t>
      </w:r>
      <w:r>
        <w:rPr>
          <w:color w:val="000000"/>
        </w:rPr>
        <w:t xml:space="preserve"> </w:t>
      </w:r>
      <w:r w:rsidR="007F0577">
        <w:rPr>
          <w:color w:val="000000"/>
        </w:rPr>
        <w:t>IZGLED</w:t>
      </w:r>
      <w:r>
        <w:rPr>
          <w:color w:val="000000"/>
        </w:rPr>
        <w:t xml:space="preserve"> </w:t>
      </w:r>
      <w:r w:rsidR="007F0577">
        <w:rPr>
          <w:color w:val="000000"/>
        </w:rPr>
        <w:t>POLICIJSKIH</w:t>
      </w:r>
      <w:r>
        <w:rPr>
          <w:color w:val="000000"/>
        </w:rPr>
        <w:t xml:space="preserve"> </w:t>
      </w:r>
      <w:r w:rsidR="007F0577">
        <w:rPr>
          <w:color w:val="000000"/>
        </w:rPr>
        <w:t>SLUŽBENIKA</w:t>
      </w:r>
      <w:r>
        <w:rPr>
          <w:color w:val="000000"/>
        </w:rPr>
        <w:t xml:space="preserve"> </w:t>
      </w:r>
      <w:r w:rsidR="007F0577">
        <w:rPr>
          <w:color w:val="000000"/>
        </w:rPr>
        <w:t>I</w:t>
      </w:r>
      <w:r>
        <w:rPr>
          <w:color w:val="000000"/>
        </w:rPr>
        <w:t xml:space="preserve"> </w:t>
      </w:r>
      <w:r w:rsidR="007F0577">
        <w:rPr>
          <w:color w:val="000000"/>
        </w:rPr>
        <w:t>DRUGIH</w:t>
      </w:r>
      <w:r>
        <w:rPr>
          <w:color w:val="000000"/>
        </w:rPr>
        <w:t xml:space="preserve"> </w:t>
      </w:r>
      <w:r w:rsidR="007F0577">
        <w:rPr>
          <w:color w:val="000000"/>
        </w:rPr>
        <w:t>ZAPOSLENIH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25.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Zaposleni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radno</w:t>
      </w:r>
      <w:r w:rsidR="00971754">
        <w:rPr>
          <w:color w:val="000000"/>
        </w:rPr>
        <w:t xml:space="preserve"> </w:t>
      </w:r>
      <w:r>
        <w:rPr>
          <w:color w:val="000000"/>
        </w:rPr>
        <w:t>mesto</w:t>
      </w:r>
      <w:r w:rsidR="00971754">
        <w:rPr>
          <w:color w:val="000000"/>
        </w:rPr>
        <w:t xml:space="preserve"> </w:t>
      </w:r>
      <w:r>
        <w:rPr>
          <w:color w:val="000000"/>
        </w:rPr>
        <w:t>dolaze</w:t>
      </w:r>
      <w:r w:rsidR="00971754">
        <w:rPr>
          <w:color w:val="000000"/>
        </w:rPr>
        <w:t xml:space="preserve"> </w:t>
      </w:r>
      <w:r>
        <w:rPr>
          <w:color w:val="000000"/>
        </w:rPr>
        <w:t>prikladno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uredno</w:t>
      </w:r>
      <w:r w:rsidR="00971754">
        <w:rPr>
          <w:color w:val="000000"/>
        </w:rPr>
        <w:t xml:space="preserve"> </w:t>
      </w:r>
      <w:r>
        <w:rPr>
          <w:color w:val="000000"/>
        </w:rPr>
        <w:t>odeveni</w:t>
      </w:r>
      <w:r w:rsidR="00971754">
        <w:rPr>
          <w:color w:val="000000"/>
        </w:rPr>
        <w:t xml:space="preserve">, </w:t>
      </w:r>
      <w:r>
        <w:rPr>
          <w:color w:val="000000"/>
        </w:rPr>
        <w:t>primereno</w:t>
      </w:r>
      <w:r w:rsidR="00971754">
        <w:rPr>
          <w:color w:val="000000"/>
        </w:rPr>
        <w:t xml:space="preserve"> </w:t>
      </w:r>
      <w:r>
        <w:rPr>
          <w:color w:val="000000"/>
        </w:rPr>
        <w:t>poslovima</w:t>
      </w:r>
      <w:r w:rsidR="00971754">
        <w:rPr>
          <w:color w:val="000000"/>
        </w:rPr>
        <w:t xml:space="preserve"> </w:t>
      </w:r>
      <w:r>
        <w:rPr>
          <w:color w:val="000000"/>
        </w:rPr>
        <w:t>koje</w:t>
      </w:r>
      <w:r w:rsidR="00971754">
        <w:rPr>
          <w:color w:val="000000"/>
        </w:rPr>
        <w:t xml:space="preserve"> </w:t>
      </w:r>
      <w:r>
        <w:rPr>
          <w:color w:val="000000"/>
        </w:rPr>
        <w:t>obavlјaju</w:t>
      </w:r>
      <w:r w:rsidR="00971754">
        <w:rPr>
          <w:color w:val="000000"/>
        </w:rPr>
        <w:t xml:space="preserve">. </w:t>
      </w:r>
      <w:proofErr w:type="gramStart"/>
      <w:r>
        <w:rPr>
          <w:color w:val="000000"/>
        </w:rPr>
        <w:t>Svojim</w:t>
      </w:r>
      <w:r w:rsidR="00971754">
        <w:rPr>
          <w:color w:val="000000"/>
        </w:rPr>
        <w:t xml:space="preserve"> </w:t>
      </w:r>
      <w:r>
        <w:rPr>
          <w:color w:val="000000"/>
        </w:rPr>
        <w:t>ličnim</w:t>
      </w:r>
      <w:r w:rsidR="00971754">
        <w:rPr>
          <w:color w:val="000000"/>
        </w:rPr>
        <w:t xml:space="preserve"> </w:t>
      </w:r>
      <w:r>
        <w:rPr>
          <w:color w:val="000000"/>
        </w:rPr>
        <w:t>izgledom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načinom</w:t>
      </w:r>
      <w:r w:rsidR="00971754">
        <w:rPr>
          <w:color w:val="000000"/>
        </w:rPr>
        <w:t xml:space="preserve"> </w:t>
      </w:r>
      <w:r>
        <w:rPr>
          <w:color w:val="000000"/>
        </w:rPr>
        <w:t>odevanja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smeju</w:t>
      </w:r>
      <w:r w:rsidR="00971754">
        <w:rPr>
          <w:color w:val="000000"/>
        </w:rPr>
        <w:t xml:space="preserve"> </w:t>
      </w:r>
      <w:r>
        <w:rPr>
          <w:color w:val="000000"/>
        </w:rPr>
        <w:t>narušavati</w:t>
      </w:r>
      <w:r w:rsidR="00971754">
        <w:rPr>
          <w:color w:val="000000"/>
        </w:rPr>
        <w:t xml:space="preserve"> </w:t>
      </w:r>
      <w:r>
        <w:rPr>
          <w:color w:val="000000"/>
        </w:rPr>
        <w:t>ugled</w:t>
      </w:r>
      <w:r w:rsidR="00971754">
        <w:rPr>
          <w:color w:val="000000"/>
        </w:rPr>
        <w:t xml:space="preserve"> </w:t>
      </w:r>
      <w:r>
        <w:rPr>
          <w:color w:val="000000"/>
        </w:rPr>
        <w:t>Ministarstva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Neprikladnom</w:t>
      </w:r>
      <w:r w:rsidR="00971754">
        <w:rPr>
          <w:color w:val="000000"/>
        </w:rPr>
        <w:t xml:space="preserve"> </w:t>
      </w:r>
      <w:r>
        <w:rPr>
          <w:color w:val="000000"/>
        </w:rPr>
        <w:t>odećom</w:t>
      </w:r>
      <w:r w:rsidR="00971754">
        <w:rPr>
          <w:color w:val="000000"/>
        </w:rPr>
        <w:t xml:space="preserve"> </w:t>
      </w:r>
      <w:r>
        <w:rPr>
          <w:color w:val="000000"/>
        </w:rPr>
        <w:t>smatraju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naročito</w:t>
      </w:r>
      <w:r w:rsidR="00971754">
        <w:rPr>
          <w:color w:val="000000"/>
        </w:rPr>
        <w:t xml:space="preserve">: </w:t>
      </w:r>
      <w:r>
        <w:rPr>
          <w:color w:val="000000"/>
        </w:rPr>
        <w:t>kratke</w:t>
      </w:r>
      <w:r w:rsidR="00971754">
        <w:rPr>
          <w:color w:val="000000"/>
        </w:rPr>
        <w:t xml:space="preserve"> </w:t>
      </w:r>
      <w:r>
        <w:rPr>
          <w:color w:val="000000"/>
        </w:rPr>
        <w:t>pantalone</w:t>
      </w:r>
      <w:r w:rsidR="00971754">
        <w:rPr>
          <w:color w:val="000000"/>
        </w:rPr>
        <w:t xml:space="preserve">, </w:t>
      </w:r>
      <w:r>
        <w:rPr>
          <w:color w:val="000000"/>
        </w:rPr>
        <w:t>pocepan</w:t>
      </w:r>
      <w:r w:rsidR="00971754">
        <w:rPr>
          <w:color w:val="000000"/>
        </w:rPr>
        <w:t xml:space="preserve"> </w:t>
      </w:r>
      <w:r>
        <w:rPr>
          <w:color w:val="000000"/>
        </w:rPr>
        <w:t>džins</w:t>
      </w:r>
      <w:r w:rsidR="00971754">
        <w:rPr>
          <w:color w:val="000000"/>
        </w:rPr>
        <w:t xml:space="preserve">, </w:t>
      </w:r>
      <w:r>
        <w:rPr>
          <w:color w:val="000000"/>
        </w:rPr>
        <w:t>džins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upadlјivim</w:t>
      </w:r>
      <w:r w:rsidR="00971754">
        <w:rPr>
          <w:color w:val="000000"/>
        </w:rPr>
        <w:t xml:space="preserve"> </w:t>
      </w:r>
      <w:r>
        <w:rPr>
          <w:color w:val="000000"/>
        </w:rPr>
        <w:t>aplikacijama</w:t>
      </w:r>
      <w:r w:rsidR="00971754">
        <w:rPr>
          <w:color w:val="000000"/>
        </w:rPr>
        <w:t xml:space="preserve">, </w:t>
      </w:r>
      <w:r>
        <w:rPr>
          <w:color w:val="000000"/>
        </w:rPr>
        <w:t>odeća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velikim</w:t>
      </w:r>
      <w:r w:rsidR="00971754">
        <w:rPr>
          <w:color w:val="000000"/>
        </w:rPr>
        <w:t xml:space="preserve"> </w:t>
      </w:r>
      <w:r>
        <w:rPr>
          <w:color w:val="000000"/>
        </w:rPr>
        <w:t>dekolteom</w:t>
      </w:r>
      <w:r w:rsidR="00971754">
        <w:rPr>
          <w:color w:val="000000"/>
        </w:rPr>
        <w:t xml:space="preserve">, </w:t>
      </w:r>
      <w:r>
        <w:rPr>
          <w:color w:val="000000"/>
        </w:rPr>
        <w:t>bretelama</w:t>
      </w:r>
      <w:r w:rsidR="00971754">
        <w:rPr>
          <w:color w:val="000000"/>
        </w:rPr>
        <w:t xml:space="preserve">, </w:t>
      </w:r>
      <w:r>
        <w:rPr>
          <w:color w:val="000000"/>
        </w:rPr>
        <w:t>otvorima</w:t>
      </w:r>
      <w:r w:rsidR="00971754">
        <w:rPr>
          <w:color w:val="000000"/>
        </w:rPr>
        <w:t xml:space="preserve"> </w:t>
      </w:r>
      <w:r>
        <w:rPr>
          <w:color w:val="000000"/>
        </w:rPr>
        <w:t>na</w:t>
      </w:r>
      <w:r w:rsidR="00971754">
        <w:rPr>
          <w:color w:val="000000"/>
        </w:rPr>
        <w:t xml:space="preserve"> </w:t>
      </w:r>
      <w:r>
        <w:rPr>
          <w:color w:val="000000"/>
        </w:rPr>
        <w:t>leđima</w:t>
      </w:r>
      <w:r w:rsidR="00971754">
        <w:rPr>
          <w:color w:val="000000"/>
        </w:rPr>
        <w:t xml:space="preserve">, </w:t>
      </w:r>
      <w:r>
        <w:rPr>
          <w:color w:val="000000"/>
        </w:rPr>
        <w:t>stomaku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drugim</w:t>
      </w:r>
      <w:r w:rsidR="00971754">
        <w:rPr>
          <w:color w:val="000000"/>
        </w:rPr>
        <w:t xml:space="preserve"> </w:t>
      </w:r>
      <w:r>
        <w:rPr>
          <w:color w:val="000000"/>
        </w:rPr>
        <w:t>delovima</w:t>
      </w:r>
      <w:r w:rsidR="00971754">
        <w:rPr>
          <w:color w:val="000000"/>
        </w:rPr>
        <w:t xml:space="preserve"> </w:t>
      </w:r>
      <w:r>
        <w:rPr>
          <w:color w:val="000000"/>
        </w:rPr>
        <w:t>tela</w:t>
      </w:r>
      <w:r w:rsidR="00971754">
        <w:rPr>
          <w:color w:val="000000"/>
        </w:rPr>
        <w:t xml:space="preserve">, </w:t>
      </w:r>
      <w:r>
        <w:rPr>
          <w:color w:val="000000"/>
        </w:rPr>
        <w:t>neprimereno</w:t>
      </w:r>
      <w:r w:rsidR="00971754">
        <w:rPr>
          <w:color w:val="000000"/>
        </w:rPr>
        <w:t xml:space="preserve"> </w:t>
      </w:r>
      <w:r>
        <w:rPr>
          <w:color w:val="000000"/>
        </w:rPr>
        <w:t>kratke</w:t>
      </w:r>
      <w:r w:rsidR="00971754">
        <w:rPr>
          <w:color w:val="000000"/>
        </w:rPr>
        <w:t xml:space="preserve"> </w:t>
      </w:r>
      <w:r>
        <w:rPr>
          <w:color w:val="000000"/>
        </w:rPr>
        <w:t>suknje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halјine</w:t>
      </w:r>
      <w:r w:rsidR="00971754">
        <w:rPr>
          <w:color w:val="000000"/>
        </w:rPr>
        <w:t xml:space="preserve">, </w:t>
      </w:r>
      <w:r>
        <w:rPr>
          <w:color w:val="000000"/>
        </w:rPr>
        <w:t>suknje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halјine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velikim</w:t>
      </w:r>
      <w:r w:rsidR="00971754">
        <w:rPr>
          <w:color w:val="000000"/>
        </w:rPr>
        <w:t xml:space="preserve"> </w:t>
      </w:r>
      <w:r>
        <w:rPr>
          <w:color w:val="000000"/>
        </w:rPr>
        <w:t>šlicevima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otkrivaju</w:t>
      </w:r>
      <w:r w:rsidR="00971754">
        <w:rPr>
          <w:color w:val="000000"/>
        </w:rPr>
        <w:t xml:space="preserve"> </w:t>
      </w:r>
      <w:r>
        <w:rPr>
          <w:color w:val="000000"/>
        </w:rPr>
        <w:t>delove</w:t>
      </w:r>
      <w:r w:rsidR="00971754">
        <w:rPr>
          <w:color w:val="000000"/>
        </w:rPr>
        <w:t xml:space="preserve"> </w:t>
      </w:r>
      <w:r>
        <w:rPr>
          <w:color w:val="000000"/>
        </w:rPr>
        <w:t>tela</w:t>
      </w:r>
      <w:r w:rsidR="00971754">
        <w:rPr>
          <w:color w:val="000000"/>
        </w:rPr>
        <w:t xml:space="preserve">, </w:t>
      </w:r>
      <w:r>
        <w:rPr>
          <w:color w:val="000000"/>
        </w:rPr>
        <w:t>providna</w:t>
      </w:r>
      <w:r w:rsidR="00971754">
        <w:rPr>
          <w:color w:val="000000"/>
        </w:rPr>
        <w:t xml:space="preserve"> </w:t>
      </w:r>
      <w:r>
        <w:rPr>
          <w:color w:val="000000"/>
        </w:rPr>
        <w:t>odeća</w:t>
      </w:r>
      <w:r w:rsidR="00971754">
        <w:rPr>
          <w:color w:val="000000"/>
        </w:rPr>
        <w:t xml:space="preserve">, </w:t>
      </w:r>
      <w:r>
        <w:rPr>
          <w:color w:val="000000"/>
        </w:rPr>
        <w:t>odeća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upadlјivim</w:t>
      </w:r>
      <w:r w:rsidR="00971754">
        <w:rPr>
          <w:color w:val="000000"/>
        </w:rPr>
        <w:t xml:space="preserve"> </w:t>
      </w:r>
      <w:r>
        <w:rPr>
          <w:color w:val="000000"/>
        </w:rPr>
        <w:t>aplikacijama</w:t>
      </w:r>
      <w:r w:rsidR="00971754">
        <w:rPr>
          <w:color w:val="000000"/>
        </w:rPr>
        <w:t xml:space="preserve">, </w:t>
      </w:r>
      <w:r>
        <w:rPr>
          <w:color w:val="000000"/>
        </w:rPr>
        <w:t>nepristojnim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provokativnim</w:t>
      </w:r>
      <w:r w:rsidR="00971754">
        <w:rPr>
          <w:color w:val="000000"/>
        </w:rPr>
        <w:t xml:space="preserve"> </w:t>
      </w:r>
      <w:r>
        <w:rPr>
          <w:color w:val="000000"/>
        </w:rPr>
        <w:t>sadržajem</w:t>
      </w:r>
      <w:r w:rsidR="00971754">
        <w:rPr>
          <w:color w:val="000000"/>
        </w:rPr>
        <w:t xml:space="preserve">, </w:t>
      </w:r>
      <w:r>
        <w:rPr>
          <w:color w:val="000000"/>
        </w:rPr>
        <w:t>sportska</w:t>
      </w:r>
      <w:r w:rsidR="00971754">
        <w:rPr>
          <w:color w:val="000000"/>
        </w:rPr>
        <w:t xml:space="preserve"> </w:t>
      </w:r>
      <w:r>
        <w:rPr>
          <w:color w:val="000000"/>
        </w:rPr>
        <w:t>odeća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papuče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Zaposlena</w:t>
      </w:r>
      <w:r w:rsidR="00971754">
        <w:rPr>
          <w:color w:val="000000"/>
        </w:rPr>
        <w:t xml:space="preserve"> </w:t>
      </w:r>
      <w:r>
        <w:rPr>
          <w:color w:val="000000"/>
        </w:rPr>
        <w:t>može</w:t>
      </w:r>
      <w:r w:rsidR="00971754">
        <w:rPr>
          <w:color w:val="000000"/>
        </w:rPr>
        <w:t xml:space="preserve"> </w:t>
      </w:r>
      <w:r>
        <w:rPr>
          <w:color w:val="000000"/>
        </w:rPr>
        <w:t>biti</w:t>
      </w:r>
      <w:r w:rsidR="00971754">
        <w:rPr>
          <w:color w:val="000000"/>
        </w:rPr>
        <w:t xml:space="preserve"> </w:t>
      </w:r>
      <w:r>
        <w:rPr>
          <w:color w:val="000000"/>
        </w:rPr>
        <w:t>diskretno</w:t>
      </w:r>
      <w:r w:rsidR="00971754">
        <w:rPr>
          <w:color w:val="000000"/>
        </w:rPr>
        <w:t xml:space="preserve"> </w:t>
      </w:r>
      <w:r>
        <w:rPr>
          <w:color w:val="000000"/>
        </w:rPr>
        <w:t>našminkana</w:t>
      </w:r>
      <w:r w:rsidR="00971754">
        <w:rPr>
          <w:color w:val="000000"/>
        </w:rPr>
        <w:t xml:space="preserve">,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primerenim</w:t>
      </w:r>
      <w:r w:rsidR="00971754">
        <w:rPr>
          <w:color w:val="000000"/>
        </w:rPr>
        <w:t xml:space="preserve"> </w:t>
      </w:r>
      <w:r>
        <w:rPr>
          <w:color w:val="000000"/>
        </w:rPr>
        <w:t>nakitom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Zabranjeno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nošenje</w:t>
      </w:r>
      <w:r w:rsidR="00971754">
        <w:rPr>
          <w:color w:val="000000"/>
        </w:rPr>
        <w:t xml:space="preserve"> </w:t>
      </w:r>
      <w:r>
        <w:rPr>
          <w:color w:val="000000"/>
        </w:rPr>
        <w:t>pirsinga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drugih</w:t>
      </w:r>
      <w:r w:rsidR="00971754">
        <w:rPr>
          <w:color w:val="000000"/>
        </w:rPr>
        <w:t xml:space="preserve"> </w:t>
      </w:r>
      <w:r>
        <w:rPr>
          <w:color w:val="000000"/>
        </w:rPr>
        <w:t>neprikladnih</w:t>
      </w:r>
      <w:r w:rsidR="00971754">
        <w:rPr>
          <w:color w:val="000000"/>
        </w:rPr>
        <w:t xml:space="preserve"> </w:t>
      </w:r>
      <w:r>
        <w:rPr>
          <w:color w:val="000000"/>
        </w:rPr>
        <w:t>modnih</w:t>
      </w:r>
      <w:r w:rsidR="00971754">
        <w:rPr>
          <w:color w:val="000000"/>
        </w:rPr>
        <w:t xml:space="preserve"> </w:t>
      </w:r>
      <w:r>
        <w:rPr>
          <w:color w:val="000000"/>
        </w:rPr>
        <w:t>detalјa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vidnim</w:t>
      </w:r>
      <w:r w:rsidR="00971754">
        <w:rPr>
          <w:color w:val="000000"/>
        </w:rPr>
        <w:t xml:space="preserve"> </w:t>
      </w:r>
      <w:r>
        <w:rPr>
          <w:color w:val="000000"/>
        </w:rPr>
        <w:t>mestima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Nije</w:t>
      </w:r>
      <w:r w:rsidR="00971754">
        <w:rPr>
          <w:color w:val="000000"/>
        </w:rPr>
        <w:t xml:space="preserve"> </w:t>
      </w:r>
      <w:r>
        <w:rPr>
          <w:color w:val="000000"/>
        </w:rPr>
        <w:t>dozvolјeno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tetovaže</w:t>
      </w:r>
      <w:r w:rsidR="00971754">
        <w:rPr>
          <w:color w:val="000000"/>
        </w:rPr>
        <w:t xml:space="preserve"> </w:t>
      </w:r>
      <w:r>
        <w:rPr>
          <w:color w:val="000000"/>
        </w:rPr>
        <w:t>budu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vidlјivim</w:t>
      </w:r>
      <w:r w:rsidR="00971754">
        <w:rPr>
          <w:color w:val="000000"/>
        </w:rPr>
        <w:t xml:space="preserve"> </w:t>
      </w:r>
      <w:r>
        <w:rPr>
          <w:color w:val="000000"/>
        </w:rPr>
        <w:t>delovima</w:t>
      </w:r>
      <w:r w:rsidR="00971754">
        <w:rPr>
          <w:color w:val="000000"/>
        </w:rPr>
        <w:t xml:space="preserve"> </w:t>
      </w:r>
      <w:r>
        <w:rPr>
          <w:color w:val="000000"/>
        </w:rPr>
        <w:t>tela</w:t>
      </w:r>
      <w:r w:rsidR="00971754">
        <w:rPr>
          <w:color w:val="000000"/>
        </w:rPr>
        <w:t xml:space="preserve">, </w:t>
      </w:r>
      <w:r>
        <w:rPr>
          <w:color w:val="000000"/>
        </w:rPr>
        <w:t>a</w:t>
      </w:r>
      <w:r w:rsidR="00971754">
        <w:rPr>
          <w:color w:val="000000"/>
        </w:rPr>
        <w:t xml:space="preserve"> </w:t>
      </w:r>
      <w:r>
        <w:rPr>
          <w:color w:val="000000"/>
        </w:rPr>
        <w:t>ukoliko</w:t>
      </w:r>
      <w:r w:rsidR="00971754">
        <w:rPr>
          <w:color w:val="000000"/>
        </w:rPr>
        <w:t xml:space="preserve"> </w:t>
      </w:r>
      <w:r>
        <w:rPr>
          <w:color w:val="000000"/>
        </w:rPr>
        <w:t>postoje</w:t>
      </w:r>
      <w:r w:rsidR="00971754">
        <w:rPr>
          <w:color w:val="000000"/>
        </w:rPr>
        <w:t xml:space="preserve"> </w:t>
      </w:r>
      <w:r>
        <w:rPr>
          <w:color w:val="000000"/>
        </w:rPr>
        <w:t>treba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budu</w:t>
      </w:r>
      <w:r w:rsidR="00971754">
        <w:rPr>
          <w:color w:val="000000"/>
        </w:rPr>
        <w:t xml:space="preserve"> </w:t>
      </w:r>
      <w:r>
        <w:rPr>
          <w:color w:val="000000"/>
        </w:rPr>
        <w:t>pokrivene</w:t>
      </w:r>
      <w:r w:rsidR="00971754">
        <w:rPr>
          <w:color w:val="000000"/>
        </w:rPr>
        <w:t xml:space="preserve"> </w:t>
      </w:r>
      <w:r>
        <w:rPr>
          <w:color w:val="000000"/>
        </w:rPr>
        <w:t>odećom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proofErr w:type="gramStart"/>
      <w:r>
        <w:rPr>
          <w:color w:val="000000"/>
        </w:rPr>
        <w:lastRenderedPageBreak/>
        <w:t>Pravila</w:t>
      </w:r>
      <w:r w:rsidR="00971754">
        <w:rPr>
          <w:color w:val="000000"/>
        </w:rPr>
        <w:t xml:space="preserve"> </w:t>
      </w:r>
      <w:r>
        <w:rPr>
          <w:color w:val="000000"/>
        </w:rPr>
        <w:t>iz</w:t>
      </w:r>
      <w:r w:rsidR="00971754">
        <w:rPr>
          <w:color w:val="000000"/>
        </w:rPr>
        <w:t xml:space="preserve"> </w:t>
      </w:r>
      <w:r>
        <w:rPr>
          <w:color w:val="000000"/>
        </w:rPr>
        <w:t>stava</w:t>
      </w:r>
      <w:r w:rsidR="00971754">
        <w:rPr>
          <w:color w:val="000000"/>
        </w:rPr>
        <w:t xml:space="preserve"> 1–5.</w:t>
      </w:r>
      <w:proofErr w:type="gramEnd"/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člana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primenjuju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slučaju</w:t>
      </w:r>
      <w:r w:rsidR="00971754">
        <w:rPr>
          <w:color w:val="000000"/>
        </w:rPr>
        <w:t xml:space="preserve"> </w:t>
      </w:r>
      <w:r>
        <w:rPr>
          <w:color w:val="000000"/>
        </w:rPr>
        <w:t>kada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to</w:t>
      </w:r>
      <w:r w:rsidR="00971754">
        <w:rPr>
          <w:color w:val="000000"/>
        </w:rPr>
        <w:t xml:space="preserve"> </w:t>
      </w:r>
      <w:r>
        <w:rPr>
          <w:color w:val="000000"/>
        </w:rPr>
        <w:t>neophodno</w:t>
      </w:r>
      <w:r w:rsidR="00971754">
        <w:rPr>
          <w:color w:val="000000"/>
        </w:rPr>
        <w:t xml:space="preserve"> </w:t>
      </w:r>
      <w:r>
        <w:rPr>
          <w:color w:val="000000"/>
        </w:rPr>
        <w:t>zbog</w:t>
      </w:r>
      <w:r w:rsidR="00971754">
        <w:rPr>
          <w:color w:val="000000"/>
        </w:rPr>
        <w:t xml:space="preserve"> </w:t>
      </w:r>
      <w:r>
        <w:rPr>
          <w:color w:val="000000"/>
        </w:rPr>
        <w:t>operativnog</w:t>
      </w:r>
      <w:r w:rsidR="00971754">
        <w:rPr>
          <w:color w:val="000000"/>
        </w:rPr>
        <w:t xml:space="preserve"> </w:t>
      </w:r>
      <w:r>
        <w:rPr>
          <w:color w:val="000000"/>
        </w:rPr>
        <w:t>rada</w:t>
      </w:r>
      <w:r w:rsidR="00971754">
        <w:rPr>
          <w:color w:val="000000"/>
        </w:rPr>
        <w:t xml:space="preserve"> </w:t>
      </w:r>
      <w:r>
        <w:rPr>
          <w:color w:val="000000"/>
        </w:rPr>
        <w:t>na</w:t>
      </w:r>
      <w:r w:rsidR="00971754">
        <w:rPr>
          <w:color w:val="000000"/>
        </w:rPr>
        <w:t xml:space="preserve"> </w:t>
      </w:r>
      <w:r>
        <w:rPr>
          <w:color w:val="000000"/>
        </w:rPr>
        <w:t>terenu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26.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statusu</w:t>
      </w:r>
      <w:r w:rsidR="00971754">
        <w:rPr>
          <w:color w:val="000000"/>
        </w:rPr>
        <w:t xml:space="preserve"> </w:t>
      </w:r>
      <w:r>
        <w:rPr>
          <w:color w:val="000000"/>
        </w:rPr>
        <w:t>ovlašćenih</w:t>
      </w:r>
      <w:r w:rsidR="00971754">
        <w:rPr>
          <w:color w:val="000000"/>
        </w:rPr>
        <w:t xml:space="preserve"> </w:t>
      </w:r>
      <w:r>
        <w:rPr>
          <w:color w:val="000000"/>
        </w:rPr>
        <w:t>službenih</w:t>
      </w:r>
      <w:r w:rsidR="00971754">
        <w:rPr>
          <w:color w:val="000000"/>
        </w:rPr>
        <w:t xml:space="preserve"> </w:t>
      </w:r>
      <w:r>
        <w:rPr>
          <w:color w:val="000000"/>
        </w:rPr>
        <w:t>lica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pripadnici</w:t>
      </w:r>
      <w:r w:rsidR="00971754">
        <w:rPr>
          <w:color w:val="000000"/>
        </w:rPr>
        <w:t xml:space="preserve"> </w:t>
      </w:r>
      <w:r>
        <w:rPr>
          <w:color w:val="000000"/>
        </w:rPr>
        <w:t>vatrogasno</w:t>
      </w:r>
      <w:r w:rsidR="00971754">
        <w:rPr>
          <w:color w:val="000000"/>
        </w:rPr>
        <w:t>-</w:t>
      </w:r>
      <w:r>
        <w:rPr>
          <w:color w:val="000000"/>
        </w:rPr>
        <w:t>spasilačkih</w:t>
      </w:r>
      <w:r w:rsidR="00971754">
        <w:rPr>
          <w:color w:val="000000"/>
        </w:rPr>
        <w:t xml:space="preserve"> </w:t>
      </w:r>
      <w:r>
        <w:rPr>
          <w:color w:val="000000"/>
        </w:rPr>
        <w:t>jedinica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policijske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druge</w:t>
      </w:r>
      <w:r w:rsidR="00971754">
        <w:rPr>
          <w:color w:val="000000"/>
        </w:rPr>
        <w:t xml:space="preserve"> </w:t>
      </w:r>
      <w:r>
        <w:rPr>
          <w:color w:val="000000"/>
        </w:rPr>
        <w:t>unutrašnje</w:t>
      </w:r>
      <w:r w:rsidR="00971754">
        <w:rPr>
          <w:color w:val="000000"/>
        </w:rPr>
        <w:t xml:space="preserve"> </w:t>
      </w:r>
      <w:r>
        <w:rPr>
          <w:color w:val="000000"/>
        </w:rPr>
        <w:t>poslove</w:t>
      </w:r>
      <w:r w:rsidR="00971754">
        <w:rPr>
          <w:color w:val="000000"/>
        </w:rPr>
        <w:t xml:space="preserve"> </w:t>
      </w:r>
      <w:r>
        <w:rPr>
          <w:color w:val="000000"/>
        </w:rPr>
        <w:t>obavlјaju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uniformi</w:t>
      </w:r>
      <w:r w:rsidR="00971754">
        <w:rPr>
          <w:color w:val="000000"/>
        </w:rPr>
        <w:t xml:space="preserve"> (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dalјem</w:t>
      </w:r>
      <w:r w:rsidR="00971754">
        <w:rPr>
          <w:color w:val="000000"/>
        </w:rPr>
        <w:t xml:space="preserve"> </w:t>
      </w:r>
      <w:r>
        <w:rPr>
          <w:color w:val="000000"/>
        </w:rPr>
        <w:t>tekstu</w:t>
      </w:r>
      <w:r w:rsidR="00971754">
        <w:rPr>
          <w:color w:val="000000"/>
        </w:rPr>
        <w:t xml:space="preserve">: </w:t>
      </w:r>
      <w:r>
        <w:rPr>
          <w:color w:val="000000"/>
        </w:rPr>
        <w:t>uniformisani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) </w:t>
      </w:r>
      <w:r>
        <w:rPr>
          <w:color w:val="000000"/>
        </w:rPr>
        <w:t>dužni</w:t>
      </w:r>
      <w:r w:rsidR="00971754">
        <w:rPr>
          <w:color w:val="000000"/>
        </w:rPr>
        <w:t xml:space="preserve"> </w:t>
      </w:r>
      <w:r>
        <w:rPr>
          <w:color w:val="000000"/>
        </w:rPr>
        <w:t>su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pridržavaju</w:t>
      </w:r>
      <w:r w:rsidR="00971754">
        <w:rPr>
          <w:color w:val="000000"/>
        </w:rPr>
        <w:t xml:space="preserve"> </w:t>
      </w:r>
      <w:r>
        <w:rPr>
          <w:color w:val="000000"/>
        </w:rPr>
        <w:t>propisa</w:t>
      </w:r>
      <w:r w:rsidR="00971754">
        <w:rPr>
          <w:color w:val="000000"/>
        </w:rPr>
        <w:t xml:space="preserve"> </w:t>
      </w:r>
      <w:r>
        <w:rPr>
          <w:color w:val="000000"/>
        </w:rPr>
        <w:t>o</w:t>
      </w:r>
      <w:r w:rsidR="00971754">
        <w:rPr>
          <w:color w:val="000000"/>
        </w:rPr>
        <w:t xml:space="preserve"> </w:t>
      </w:r>
      <w:r>
        <w:rPr>
          <w:color w:val="000000"/>
        </w:rPr>
        <w:t>nošenju</w:t>
      </w:r>
      <w:r w:rsidR="00971754">
        <w:rPr>
          <w:color w:val="000000"/>
        </w:rPr>
        <w:t xml:space="preserve"> </w:t>
      </w:r>
      <w:r>
        <w:rPr>
          <w:color w:val="000000"/>
        </w:rPr>
        <w:t>uniforme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proofErr w:type="gramStart"/>
      <w:r>
        <w:rPr>
          <w:color w:val="000000"/>
        </w:rPr>
        <w:t>Uniforma</w:t>
      </w:r>
      <w:r w:rsidR="00971754">
        <w:rPr>
          <w:color w:val="000000"/>
        </w:rPr>
        <w:t xml:space="preserve"> </w:t>
      </w:r>
      <w:r>
        <w:rPr>
          <w:color w:val="000000"/>
        </w:rPr>
        <w:t>mora</w:t>
      </w:r>
      <w:r w:rsidR="00971754">
        <w:rPr>
          <w:color w:val="000000"/>
        </w:rPr>
        <w:t xml:space="preserve"> </w:t>
      </w:r>
      <w:r>
        <w:rPr>
          <w:color w:val="000000"/>
        </w:rPr>
        <w:t>biti</w:t>
      </w:r>
      <w:r w:rsidR="00971754">
        <w:rPr>
          <w:color w:val="000000"/>
        </w:rPr>
        <w:t xml:space="preserve"> </w:t>
      </w:r>
      <w:r>
        <w:rPr>
          <w:color w:val="000000"/>
        </w:rPr>
        <w:t>uvek</w:t>
      </w:r>
      <w:r w:rsidR="00971754">
        <w:rPr>
          <w:color w:val="000000"/>
        </w:rPr>
        <w:t xml:space="preserve"> </w:t>
      </w:r>
      <w:r>
        <w:rPr>
          <w:color w:val="000000"/>
        </w:rPr>
        <w:t>uredna</w:t>
      </w:r>
      <w:r w:rsidR="00971754">
        <w:rPr>
          <w:color w:val="000000"/>
        </w:rPr>
        <w:t xml:space="preserve">, </w:t>
      </w:r>
      <w:r>
        <w:rPr>
          <w:color w:val="000000"/>
        </w:rPr>
        <w:t>čista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ispeglana</w:t>
      </w:r>
      <w:r w:rsidR="00971754">
        <w:rPr>
          <w:color w:val="000000"/>
        </w:rPr>
        <w:t>.</w:t>
      </w:r>
      <w:proofErr w:type="gramEnd"/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Zabranjeno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prekrajanje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menjanje</w:t>
      </w:r>
      <w:r w:rsidR="00971754">
        <w:rPr>
          <w:color w:val="000000"/>
        </w:rPr>
        <w:t xml:space="preserve"> </w:t>
      </w:r>
      <w:r>
        <w:rPr>
          <w:color w:val="000000"/>
        </w:rPr>
        <w:t>oblika</w:t>
      </w:r>
      <w:r w:rsidR="00971754">
        <w:rPr>
          <w:color w:val="000000"/>
        </w:rPr>
        <w:t xml:space="preserve"> </w:t>
      </w:r>
      <w:r>
        <w:rPr>
          <w:color w:val="000000"/>
        </w:rPr>
        <w:t>delova</w:t>
      </w:r>
      <w:r w:rsidR="00971754">
        <w:rPr>
          <w:color w:val="000000"/>
        </w:rPr>
        <w:t xml:space="preserve"> </w:t>
      </w:r>
      <w:r>
        <w:rPr>
          <w:color w:val="000000"/>
        </w:rPr>
        <w:t>uniforme</w:t>
      </w:r>
      <w:r w:rsidR="00971754">
        <w:rPr>
          <w:color w:val="000000"/>
        </w:rPr>
        <w:t xml:space="preserve">, </w:t>
      </w:r>
      <w:r>
        <w:rPr>
          <w:color w:val="000000"/>
        </w:rPr>
        <w:t>kombinovano</w:t>
      </w:r>
      <w:r w:rsidR="00971754">
        <w:rPr>
          <w:color w:val="000000"/>
        </w:rPr>
        <w:t xml:space="preserve"> </w:t>
      </w:r>
      <w:r>
        <w:rPr>
          <w:color w:val="000000"/>
        </w:rPr>
        <w:t>nošenje</w:t>
      </w:r>
      <w:r w:rsidR="00971754">
        <w:rPr>
          <w:color w:val="000000"/>
        </w:rPr>
        <w:t xml:space="preserve"> </w:t>
      </w:r>
      <w:r>
        <w:rPr>
          <w:color w:val="000000"/>
        </w:rPr>
        <w:t>uniforme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građanskog</w:t>
      </w:r>
      <w:r w:rsidR="00971754">
        <w:rPr>
          <w:color w:val="000000"/>
        </w:rPr>
        <w:t xml:space="preserve"> </w:t>
      </w:r>
      <w:r>
        <w:rPr>
          <w:color w:val="000000"/>
        </w:rPr>
        <w:t>odela</w:t>
      </w:r>
      <w:r w:rsidR="00971754">
        <w:rPr>
          <w:color w:val="000000"/>
        </w:rPr>
        <w:t xml:space="preserve">, </w:t>
      </w:r>
      <w:r>
        <w:rPr>
          <w:color w:val="000000"/>
        </w:rPr>
        <w:t>kao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nošenje</w:t>
      </w:r>
      <w:r w:rsidR="00971754">
        <w:rPr>
          <w:color w:val="000000"/>
        </w:rPr>
        <w:t xml:space="preserve"> </w:t>
      </w:r>
      <w:r>
        <w:rPr>
          <w:color w:val="000000"/>
        </w:rPr>
        <w:t>drugih</w:t>
      </w:r>
      <w:r w:rsidR="00971754">
        <w:rPr>
          <w:color w:val="000000"/>
        </w:rPr>
        <w:t xml:space="preserve"> </w:t>
      </w:r>
      <w:r>
        <w:rPr>
          <w:color w:val="000000"/>
        </w:rPr>
        <w:t>oznaka</w:t>
      </w:r>
      <w:r w:rsidR="00971754">
        <w:rPr>
          <w:color w:val="000000"/>
        </w:rPr>
        <w:t xml:space="preserve"> </w:t>
      </w:r>
      <w:r>
        <w:rPr>
          <w:color w:val="000000"/>
        </w:rPr>
        <w:t>osim</w:t>
      </w:r>
      <w:r w:rsidR="00971754">
        <w:rPr>
          <w:color w:val="000000"/>
        </w:rPr>
        <w:t xml:space="preserve"> </w:t>
      </w:r>
      <w:r>
        <w:rPr>
          <w:color w:val="000000"/>
        </w:rPr>
        <w:t>propisanih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Prilikom</w:t>
      </w:r>
      <w:r w:rsidR="00971754">
        <w:rPr>
          <w:color w:val="000000"/>
        </w:rPr>
        <w:t xml:space="preserve"> </w:t>
      </w:r>
      <w:r>
        <w:rPr>
          <w:color w:val="000000"/>
        </w:rPr>
        <w:t>obavlјanja</w:t>
      </w:r>
      <w:r w:rsidR="00971754">
        <w:rPr>
          <w:color w:val="000000"/>
        </w:rPr>
        <w:t xml:space="preserve"> </w:t>
      </w:r>
      <w:r>
        <w:rPr>
          <w:color w:val="000000"/>
        </w:rPr>
        <w:t>policijskih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drugih</w:t>
      </w:r>
      <w:r w:rsidR="00971754">
        <w:rPr>
          <w:color w:val="000000"/>
        </w:rPr>
        <w:t xml:space="preserve"> </w:t>
      </w:r>
      <w:r>
        <w:rPr>
          <w:color w:val="000000"/>
        </w:rPr>
        <w:t>unutrašnjih</w:t>
      </w:r>
      <w:r w:rsidR="00971754">
        <w:rPr>
          <w:color w:val="000000"/>
        </w:rPr>
        <w:t xml:space="preserve"> </w:t>
      </w:r>
      <w:r>
        <w:rPr>
          <w:color w:val="000000"/>
        </w:rPr>
        <w:t>poslova</w:t>
      </w:r>
      <w:r w:rsidR="00971754">
        <w:rPr>
          <w:color w:val="000000"/>
        </w:rPr>
        <w:t xml:space="preserve"> </w:t>
      </w:r>
      <w:r>
        <w:rPr>
          <w:color w:val="000000"/>
        </w:rPr>
        <w:t>na</w:t>
      </w:r>
      <w:r w:rsidR="00971754">
        <w:rPr>
          <w:color w:val="000000"/>
        </w:rPr>
        <w:t xml:space="preserve"> </w:t>
      </w:r>
      <w:r>
        <w:rPr>
          <w:color w:val="000000"/>
        </w:rPr>
        <w:t>terenu</w:t>
      </w:r>
      <w:r w:rsidR="00971754">
        <w:rPr>
          <w:color w:val="000000"/>
        </w:rPr>
        <w:t xml:space="preserve">, </w:t>
      </w:r>
      <w:r>
        <w:rPr>
          <w:color w:val="000000"/>
        </w:rPr>
        <w:t>uniformisani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ženskog</w:t>
      </w:r>
      <w:r w:rsidR="00971754">
        <w:rPr>
          <w:color w:val="000000"/>
        </w:rPr>
        <w:t xml:space="preserve"> </w:t>
      </w:r>
      <w:r>
        <w:rPr>
          <w:color w:val="000000"/>
        </w:rPr>
        <w:t>pola</w:t>
      </w:r>
      <w:r w:rsidR="00971754">
        <w:rPr>
          <w:color w:val="000000"/>
        </w:rPr>
        <w:t xml:space="preserve">, </w:t>
      </w:r>
      <w:r>
        <w:rPr>
          <w:color w:val="000000"/>
        </w:rPr>
        <w:t>po</w:t>
      </w:r>
      <w:r w:rsidR="00971754">
        <w:rPr>
          <w:color w:val="000000"/>
        </w:rPr>
        <w:t xml:space="preserve"> </w:t>
      </w:r>
      <w:r>
        <w:rPr>
          <w:color w:val="000000"/>
        </w:rPr>
        <w:t>pravilu</w:t>
      </w:r>
      <w:r w:rsidR="00971754">
        <w:rPr>
          <w:color w:val="000000"/>
        </w:rPr>
        <w:t xml:space="preserve">, </w:t>
      </w:r>
      <w:r>
        <w:rPr>
          <w:color w:val="000000"/>
        </w:rPr>
        <w:t>nosi</w:t>
      </w:r>
      <w:r w:rsidR="00971754">
        <w:rPr>
          <w:color w:val="000000"/>
        </w:rPr>
        <w:t xml:space="preserve"> </w:t>
      </w:r>
      <w:r>
        <w:rPr>
          <w:color w:val="000000"/>
        </w:rPr>
        <w:t>pantalone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proofErr w:type="gramStart"/>
      <w:r>
        <w:rPr>
          <w:color w:val="000000"/>
        </w:rPr>
        <w:t>Prilikom</w:t>
      </w:r>
      <w:r w:rsidR="00971754">
        <w:rPr>
          <w:color w:val="000000"/>
        </w:rPr>
        <w:t xml:space="preserve"> </w:t>
      </w:r>
      <w:r>
        <w:rPr>
          <w:color w:val="000000"/>
        </w:rPr>
        <w:t>obavlјanja</w:t>
      </w:r>
      <w:r w:rsidR="00971754">
        <w:rPr>
          <w:color w:val="000000"/>
        </w:rPr>
        <w:t xml:space="preserve"> </w:t>
      </w:r>
      <w:r>
        <w:rPr>
          <w:color w:val="000000"/>
        </w:rPr>
        <w:t>poslova</w:t>
      </w:r>
      <w:r w:rsidR="00971754">
        <w:rPr>
          <w:color w:val="000000"/>
        </w:rPr>
        <w:t xml:space="preserve"> </w:t>
      </w:r>
      <w:r>
        <w:rPr>
          <w:color w:val="000000"/>
        </w:rPr>
        <w:t>iz</w:t>
      </w:r>
      <w:r w:rsidR="00971754">
        <w:rPr>
          <w:color w:val="000000"/>
        </w:rPr>
        <w:t xml:space="preserve"> </w:t>
      </w:r>
      <w:r>
        <w:rPr>
          <w:color w:val="000000"/>
        </w:rPr>
        <w:t>stava</w:t>
      </w:r>
      <w:r w:rsidR="00971754">
        <w:rPr>
          <w:color w:val="000000"/>
        </w:rPr>
        <w:t xml:space="preserve"> 1.</w:t>
      </w:r>
      <w:proofErr w:type="gramEnd"/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člana</w:t>
      </w:r>
      <w:r w:rsidR="00971754">
        <w:rPr>
          <w:color w:val="000000"/>
        </w:rPr>
        <w:t xml:space="preserve">, </w:t>
      </w:r>
      <w:r>
        <w:rPr>
          <w:color w:val="000000"/>
        </w:rPr>
        <w:t>dozvolјen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drugačiji</w:t>
      </w:r>
      <w:r w:rsidR="00971754">
        <w:rPr>
          <w:color w:val="000000"/>
        </w:rPr>
        <w:t xml:space="preserve"> </w:t>
      </w:r>
      <w:r>
        <w:rPr>
          <w:color w:val="000000"/>
        </w:rPr>
        <w:t>način</w:t>
      </w:r>
      <w:r w:rsidR="00971754">
        <w:rPr>
          <w:color w:val="000000"/>
        </w:rPr>
        <w:t xml:space="preserve"> </w:t>
      </w:r>
      <w:r>
        <w:rPr>
          <w:color w:val="000000"/>
        </w:rPr>
        <w:t>odevanja</w:t>
      </w:r>
      <w:r w:rsidR="00971754">
        <w:rPr>
          <w:color w:val="000000"/>
        </w:rPr>
        <w:t xml:space="preserve"> </w:t>
      </w:r>
      <w:r>
        <w:rPr>
          <w:color w:val="000000"/>
        </w:rPr>
        <w:t>o</w:t>
      </w:r>
      <w:r w:rsidR="00971754">
        <w:rPr>
          <w:color w:val="000000"/>
        </w:rPr>
        <w:t xml:space="preserve"> </w:t>
      </w:r>
      <w:r>
        <w:rPr>
          <w:color w:val="000000"/>
        </w:rPr>
        <w:t>čemu</w:t>
      </w:r>
      <w:r w:rsidR="00971754">
        <w:rPr>
          <w:color w:val="000000"/>
        </w:rPr>
        <w:t xml:space="preserve"> </w:t>
      </w:r>
      <w:r>
        <w:rPr>
          <w:color w:val="000000"/>
        </w:rPr>
        <w:t>odlučuje</w:t>
      </w:r>
      <w:r w:rsidR="00971754">
        <w:rPr>
          <w:color w:val="000000"/>
        </w:rPr>
        <w:t xml:space="preserve"> </w:t>
      </w:r>
      <w:r>
        <w:rPr>
          <w:color w:val="000000"/>
        </w:rPr>
        <w:t>rukovodilac</w:t>
      </w:r>
      <w:r w:rsidR="00971754">
        <w:rPr>
          <w:color w:val="000000"/>
        </w:rPr>
        <w:t xml:space="preserve"> </w:t>
      </w:r>
      <w:r>
        <w:rPr>
          <w:color w:val="000000"/>
        </w:rPr>
        <w:t>organizacione</w:t>
      </w:r>
      <w:r w:rsidR="00971754">
        <w:rPr>
          <w:color w:val="000000"/>
        </w:rPr>
        <w:t xml:space="preserve"> </w:t>
      </w:r>
      <w:r>
        <w:rPr>
          <w:color w:val="000000"/>
        </w:rPr>
        <w:t>jedinice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27.</w:t>
      </w:r>
      <w:proofErr w:type="gramEnd"/>
    </w:p>
    <w:p w:rsidR="00C1634C" w:rsidRDefault="007F0577">
      <w:pPr>
        <w:spacing w:after="150"/>
      </w:pPr>
      <w:proofErr w:type="gramStart"/>
      <w:r>
        <w:rPr>
          <w:color w:val="000000"/>
        </w:rPr>
        <w:t>Uniformisani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može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nosi</w:t>
      </w:r>
      <w:r w:rsidR="00971754">
        <w:rPr>
          <w:color w:val="000000"/>
        </w:rPr>
        <w:t xml:space="preserve"> </w:t>
      </w:r>
      <w:r>
        <w:rPr>
          <w:color w:val="000000"/>
        </w:rPr>
        <w:t>bradu</w:t>
      </w:r>
      <w:r w:rsidR="00971754">
        <w:rPr>
          <w:color w:val="000000"/>
        </w:rPr>
        <w:t xml:space="preserve">, </w:t>
      </w:r>
      <w:r>
        <w:rPr>
          <w:color w:val="000000"/>
        </w:rPr>
        <w:t>a</w:t>
      </w:r>
      <w:r w:rsidR="00971754">
        <w:rPr>
          <w:color w:val="000000"/>
        </w:rPr>
        <w:t xml:space="preserve"> </w:t>
      </w:r>
      <w:r>
        <w:rPr>
          <w:color w:val="000000"/>
        </w:rPr>
        <w:t>može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nosi</w:t>
      </w:r>
      <w:r w:rsidR="00971754">
        <w:rPr>
          <w:color w:val="000000"/>
        </w:rPr>
        <w:t xml:space="preserve"> </w:t>
      </w:r>
      <w:r>
        <w:rPr>
          <w:color w:val="000000"/>
        </w:rPr>
        <w:t>brkove</w:t>
      </w:r>
      <w:r w:rsidR="00971754">
        <w:rPr>
          <w:color w:val="000000"/>
        </w:rPr>
        <w:t xml:space="preserve">,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smeju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prelaze</w:t>
      </w:r>
      <w:r w:rsidR="00971754">
        <w:rPr>
          <w:color w:val="000000"/>
        </w:rPr>
        <w:t xml:space="preserve"> </w:t>
      </w:r>
      <w:r>
        <w:rPr>
          <w:color w:val="000000"/>
        </w:rPr>
        <w:t>visinu</w:t>
      </w:r>
      <w:r w:rsidR="00971754">
        <w:rPr>
          <w:color w:val="000000"/>
        </w:rPr>
        <w:t xml:space="preserve"> </w:t>
      </w:r>
      <w:r>
        <w:rPr>
          <w:color w:val="000000"/>
        </w:rPr>
        <w:t>linije</w:t>
      </w:r>
      <w:r w:rsidR="00971754">
        <w:rPr>
          <w:color w:val="000000"/>
        </w:rPr>
        <w:t xml:space="preserve"> </w:t>
      </w:r>
      <w:r>
        <w:rPr>
          <w:color w:val="000000"/>
        </w:rPr>
        <w:t>gornje</w:t>
      </w:r>
      <w:r w:rsidR="00971754">
        <w:rPr>
          <w:color w:val="000000"/>
        </w:rPr>
        <w:t xml:space="preserve"> </w:t>
      </w:r>
      <w:r>
        <w:rPr>
          <w:color w:val="000000"/>
        </w:rPr>
        <w:t>usne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50"/>
      </w:pPr>
      <w:proofErr w:type="gramStart"/>
      <w:r>
        <w:rPr>
          <w:color w:val="000000"/>
        </w:rPr>
        <w:t>Ostali</w:t>
      </w:r>
      <w:r w:rsidR="00971754">
        <w:rPr>
          <w:color w:val="000000"/>
        </w:rPr>
        <w:t xml:space="preserve"> </w:t>
      </w:r>
      <w:r>
        <w:rPr>
          <w:color w:val="000000"/>
        </w:rPr>
        <w:t>zaposleni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policijske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druge</w:t>
      </w:r>
      <w:r w:rsidR="00971754">
        <w:rPr>
          <w:color w:val="000000"/>
        </w:rPr>
        <w:t xml:space="preserve"> </w:t>
      </w:r>
      <w:r>
        <w:rPr>
          <w:color w:val="000000"/>
        </w:rPr>
        <w:t>unutrašnje</w:t>
      </w:r>
      <w:r w:rsidR="00971754">
        <w:rPr>
          <w:color w:val="000000"/>
        </w:rPr>
        <w:t xml:space="preserve"> </w:t>
      </w:r>
      <w:r>
        <w:rPr>
          <w:color w:val="000000"/>
        </w:rPr>
        <w:t>poslove</w:t>
      </w:r>
      <w:r w:rsidR="00971754">
        <w:rPr>
          <w:color w:val="000000"/>
        </w:rPr>
        <w:t xml:space="preserve"> </w:t>
      </w:r>
      <w:r>
        <w:rPr>
          <w:color w:val="000000"/>
        </w:rPr>
        <w:t>obavlјaju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građanskom</w:t>
      </w:r>
      <w:r w:rsidR="00971754">
        <w:rPr>
          <w:color w:val="000000"/>
        </w:rPr>
        <w:t xml:space="preserve"> </w:t>
      </w:r>
      <w:r>
        <w:rPr>
          <w:color w:val="000000"/>
        </w:rPr>
        <w:t>odelu</w:t>
      </w:r>
      <w:r w:rsidR="00971754">
        <w:rPr>
          <w:color w:val="000000"/>
        </w:rPr>
        <w:t xml:space="preserve">, </w:t>
      </w:r>
      <w:r>
        <w:rPr>
          <w:color w:val="000000"/>
        </w:rPr>
        <w:t>mogu</w:t>
      </w:r>
      <w:r w:rsidR="00971754">
        <w:rPr>
          <w:color w:val="000000"/>
        </w:rPr>
        <w:t xml:space="preserve"> </w:t>
      </w:r>
      <w:r>
        <w:rPr>
          <w:color w:val="000000"/>
        </w:rPr>
        <w:t>nositi</w:t>
      </w:r>
      <w:r w:rsidR="00971754">
        <w:rPr>
          <w:color w:val="000000"/>
        </w:rPr>
        <w:t xml:space="preserve"> </w:t>
      </w:r>
      <w:r>
        <w:rPr>
          <w:color w:val="000000"/>
        </w:rPr>
        <w:t>brkove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bradu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prirodnoj</w:t>
      </w:r>
      <w:r w:rsidR="00971754">
        <w:rPr>
          <w:color w:val="000000"/>
        </w:rPr>
        <w:t xml:space="preserve"> </w:t>
      </w:r>
      <w:r>
        <w:rPr>
          <w:color w:val="000000"/>
        </w:rPr>
        <w:t>boji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50"/>
      </w:pPr>
      <w:proofErr w:type="gramStart"/>
      <w:r>
        <w:rPr>
          <w:color w:val="000000"/>
        </w:rPr>
        <w:t>Brkovi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brada</w:t>
      </w:r>
      <w:r w:rsidR="00971754">
        <w:rPr>
          <w:color w:val="000000"/>
        </w:rPr>
        <w:t xml:space="preserve">, </w:t>
      </w:r>
      <w:r>
        <w:rPr>
          <w:color w:val="000000"/>
        </w:rPr>
        <w:t>ako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nose</w:t>
      </w:r>
      <w:r w:rsidR="00971754">
        <w:rPr>
          <w:color w:val="000000"/>
        </w:rPr>
        <w:t xml:space="preserve">, </w:t>
      </w:r>
      <w:r>
        <w:rPr>
          <w:color w:val="000000"/>
        </w:rPr>
        <w:t>moraju</w:t>
      </w:r>
      <w:r w:rsidR="00971754">
        <w:rPr>
          <w:color w:val="000000"/>
        </w:rPr>
        <w:t xml:space="preserve"> </w:t>
      </w:r>
      <w:r>
        <w:rPr>
          <w:color w:val="000000"/>
        </w:rPr>
        <w:t>biti</w:t>
      </w:r>
      <w:r w:rsidR="00971754">
        <w:rPr>
          <w:color w:val="000000"/>
        </w:rPr>
        <w:t xml:space="preserve"> </w:t>
      </w:r>
      <w:r>
        <w:rPr>
          <w:color w:val="000000"/>
        </w:rPr>
        <w:t>uređeni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čisti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takve</w:t>
      </w:r>
      <w:r w:rsidR="00971754">
        <w:rPr>
          <w:color w:val="000000"/>
        </w:rPr>
        <w:t xml:space="preserve"> </w:t>
      </w:r>
      <w:r>
        <w:rPr>
          <w:color w:val="000000"/>
        </w:rPr>
        <w:t>veličine</w:t>
      </w:r>
      <w:r w:rsidR="00971754">
        <w:rPr>
          <w:color w:val="000000"/>
        </w:rPr>
        <w:t xml:space="preserve"> </w:t>
      </w:r>
      <w:r>
        <w:rPr>
          <w:color w:val="000000"/>
        </w:rPr>
        <w:t>dlake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izazivaju</w:t>
      </w:r>
      <w:r w:rsidR="00971754">
        <w:rPr>
          <w:color w:val="000000"/>
        </w:rPr>
        <w:t xml:space="preserve"> </w:t>
      </w:r>
      <w:r>
        <w:rPr>
          <w:color w:val="000000"/>
        </w:rPr>
        <w:t>veliku</w:t>
      </w:r>
      <w:r w:rsidR="00971754">
        <w:rPr>
          <w:color w:val="000000"/>
        </w:rPr>
        <w:t xml:space="preserve"> </w:t>
      </w:r>
      <w:r>
        <w:rPr>
          <w:color w:val="000000"/>
        </w:rPr>
        <w:t>pažnju</w:t>
      </w:r>
      <w:r w:rsidR="00971754">
        <w:rPr>
          <w:color w:val="000000"/>
        </w:rPr>
        <w:t xml:space="preserve">, </w:t>
      </w:r>
      <w:r>
        <w:rPr>
          <w:color w:val="000000"/>
        </w:rPr>
        <w:t>odnosno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izlaze</w:t>
      </w:r>
      <w:r w:rsidR="00971754">
        <w:rPr>
          <w:color w:val="000000"/>
        </w:rPr>
        <w:t xml:space="preserve"> </w:t>
      </w:r>
      <w:r>
        <w:rPr>
          <w:color w:val="000000"/>
        </w:rPr>
        <w:t>van</w:t>
      </w:r>
      <w:r w:rsidR="00971754">
        <w:rPr>
          <w:color w:val="000000"/>
        </w:rPr>
        <w:t xml:space="preserve"> </w:t>
      </w:r>
      <w:r>
        <w:rPr>
          <w:color w:val="000000"/>
        </w:rPr>
        <w:t>volumena</w:t>
      </w:r>
      <w:r w:rsidR="00971754">
        <w:rPr>
          <w:color w:val="000000"/>
        </w:rPr>
        <w:t xml:space="preserve"> </w:t>
      </w:r>
      <w:r>
        <w:rPr>
          <w:color w:val="000000"/>
        </w:rPr>
        <w:t>lica</w:t>
      </w:r>
      <w:r w:rsidR="00971754">
        <w:rPr>
          <w:color w:val="000000"/>
        </w:rPr>
        <w:t>.</w:t>
      </w:r>
      <w:proofErr w:type="gramEnd"/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Dugačke</w:t>
      </w:r>
      <w:r w:rsidR="00971754">
        <w:rPr>
          <w:color w:val="000000"/>
        </w:rPr>
        <w:t xml:space="preserve"> </w:t>
      </w:r>
      <w:r>
        <w:rPr>
          <w:color w:val="000000"/>
        </w:rPr>
        <w:t>brade</w:t>
      </w:r>
      <w:r w:rsidR="00971754">
        <w:rPr>
          <w:color w:val="000000"/>
        </w:rPr>
        <w:t xml:space="preserve"> </w:t>
      </w:r>
      <w:r>
        <w:rPr>
          <w:color w:val="000000"/>
        </w:rPr>
        <w:t>nisu</w:t>
      </w:r>
      <w:r w:rsidR="00971754">
        <w:rPr>
          <w:color w:val="000000"/>
        </w:rPr>
        <w:t xml:space="preserve"> </w:t>
      </w:r>
      <w:r>
        <w:rPr>
          <w:color w:val="000000"/>
        </w:rPr>
        <w:t>primerene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Uniformisani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dužan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održava</w:t>
      </w:r>
      <w:r w:rsidR="00971754">
        <w:rPr>
          <w:color w:val="000000"/>
        </w:rPr>
        <w:t xml:space="preserve"> </w:t>
      </w:r>
      <w:r>
        <w:rPr>
          <w:color w:val="000000"/>
        </w:rPr>
        <w:t>kosu</w:t>
      </w:r>
      <w:r w:rsidR="00971754">
        <w:rPr>
          <w:color w:val="000000"/>
        </w:rPr>
        <w:t xml:space="preserve"> </w:t>
      </w:r>
      <w:r>
        <w:rPr>
          <w:color w:val="000000"/>
        </w:rPr>
        <w:t>urednom</w:t>
      </w:r>
      <w:r w:rsidR="00971754">
        <w:rPr>
          <w:color w:val="000000"/>
        </w:rPr>
        <w:t xml:space="preserve">, </w:t>
      </w:r>
      <w:r>
        <w:rPr>
          <w:color w:val="000000"/>
        </w:rPr>
        <w:t>tako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kosa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pokriva</w:t>
      </w:r>
      <w:r w:rsidR="00971754">
        <w:rPr>
          <w:color w:val="000000"/>
        </w:rPr>
        <w:t xml:space="preserve"> </w:t>
      </w:r>
      <w:r>
        <w:rPr>
          <w:color w:val="000000"/>
        </w:rPr>
        <w:t>ušnu</w:t>
      </w:r>
      <w:r w:rsidR="00971754">
        <w:rPr>
          <w:color w:val="000000"/>
        </w:rPr>
        <w:t xml:space="preserve"> </w:t>
      </w:r>
      <w:r>
        <w:rPr>
          <w:color w:val="000000"/>
        </w:rPr>
        <w:t>školјku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pada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kragnu</w:t>
      </w:r>
      <w:r w:rsidR="00971754">
        <w:rPr>
          <w:color w:val="000000"/>
        </w:rPr>
        <w:t xml:space="preserve">, </w:t>
      </w:r>
      <w:r>
        <w:rPr>
          <w:color w:val="000000"/>
        </w:rPr>
        <w:t>kao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zulufi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prelaze</w:t>
      </w:r>
      <w:r w:rsidR="00971754">
        <w:rPr>
          <w:color w:val="000000"/>
        </w:rPr>
        <w:t xml:space="preserve"> </w:t>
      </w:r>
      <w:r>
        <w:rPr>
          <w:color w:val="000000"/>
        </w:rPr>
        <w:t>početak</w:t>
      </w:r>
      <w:r w:rsidR="00971754">
        <w:rPr>
          <w:color w:val="000000"/>
        </w:rPr>
        <w:t xml:space="preserve"> </w:t>
      </w:r>
      <w:r>
        <w:rPr>
          <w:color w:val="000000"/>
        </w:rPr>
        <w:t>resice</w:t>
      </w:r>
      <w:r w:rsidR="00971754">
        <w:rPr>
          <w:color w:val="000000"/>
        </w:rPr>
        <w:t xml:space="preserve"> </w:t>
      </w:r>
      <w:r>
        <w:rPr>
          <w:color w:val="000000"/>
        </w:rPr>
        <w:t>ušne</w:t>
      </w:r>
      <w:r w:rsidR="00971754">
        <w:rPr>
          <w:color w:val="000000"/>
        </w:rPr>
        <w:t xml:space="preserve"> </w:t>
      </w:r>
      <w:r>
        <w:rPr>
          <w:color w:val="000000"/>
        </w:rPr>
        <w:t>školјke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proofErr w:type="gramStart"/>
      <w:r>
        <w:rPr>
          <w:color w:val="000000"/>
        </w:rPr>
        <w:t>Uniformisani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ženskog</w:t>
      </w:r>
      <w:r w:rsidR="00971754">
        <w:rPr>
          <w:color w:val="000000"/>
        </w:rPr>
        <w:t xml:space="preserve"> </w:t>
      </w:r>
      <w:r>
        <w:rPr>
          <w:color w:val="000000"/>
        </w:rPr>
        <w:t>pola</w:t>
      </w:r>
      <w:r w:rsidR="00971754">
        <w:rPr>
          <w:color w:val="000000"/>
        </w:rPr>
        <w:t xml:space="preserve"> </w:t>
      </w:r>
      <w:r>
        <w:rPr>
          <w:color w:val="000000"/>
        </w:rPr>
        <w:t>dužni</w:t>
      </w:r>
      <w:r w:rsidR="00971754">
        <w:rPr>
          <w:color w:val="000000"/>
        </w:rPr>
        <w:t xml:space="preserve"> </w:t>
      </w:r>
      <w:r>
        <w:rPr>
          <w:color w:val="000000"/>
        </w:rPr>
        <w:t>su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vode</w:t>
      </w:r>
      <w:r w:rsidR="00971754">
        <w:rPr>
          <w:color w:val="000000"/>
        </w:rPr>
        <w:t xml:space="preserve"> </w:t>
      </w:r>
      <w:r>
        <w:rPr>
          <w:color w:val="000000"/>
        </w:rPr>
        <w:t>računa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im</w:t>
      </w:r>
      <w:r w:rsidR="00971754">
        <w:rPr>
          <w:color w:val="000000"/>
        </w:rPr>
        <w:t xml:space="preserve"> </w:t>
      </w:r>
      <w:r>
        <w:rPr>
          <w:color w:val="000000"/>
        </w:rPr>
        <w:t>kosa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pada</w:t>
      </w:r>
      <w:r w:rsidR="00971754">
        <w:rPr>
          <w:color w:val="000000"/>
        </w:rPr>
        <w:t xml:space="preserve"> </w:t>
      </w:r>
      <w:r>
        <w:rPr>
          <w:color w:val="000000"/>
        </w:rPr>
        <w:t>preko</w:t>
      </w:r>
      <w:r w:rsidR="00971754">
        <w:rPr>
          <w:color w:val="000000"/>
        </w:rPr>
        <w:t xml:space="preserve"> </w:t>
      </w:r>
      <w:r>
        <w:rPr>
          <w:color w:val="000000"/>
        </w:rPr>
        <w:t>ramena</w:t>
      </w:r>
      <w:r w:rsidR="00971754">
        <w:rPr>
          <w:color w:val="000000"/>
        </w:rPr>
        <w:t>.</w:t>
      </w:r>
      <w:proofErr w:type="gramEnd"/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Duža</w:t>
      </w:r>
      <w:r w:rsidR="00971754">
        <w:rPr>
          <w:color w:val="000000"/>
        </w:rPr>
        <w:t xml:space="preserve"> </w:t>
      </w:r>
      <w:r>
        <w:rPr>
          <w:color w:val="000000"/>
        </w:rPr>
        <w:t>kosa</w:t>
      </w:r>
      <w:r w:rsidR="00971754">
        <w:rPr>
          <w:color w:val="000000"/>
        </w:rPr>
        <w:t xml:space="preserve"> </w:t>
      </w:r>
      <w:r>
        <w:rPr>
          <w:color w:val="000000"/>
        </w:rPr>
        <w:t>vezuje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prikladnom</w:t>
      </w:r>
      <w:r w:rsidR="00971754">
        <w:rPr>
          <w:color w:val="000000"/>
        </w:rPr>
        <w:t xml:space="preserve"> </w:t>
      </w:r>
      <w:r>
        <w:rPr>
          <w:color w:val="000000"/>
        </w:rPr>
        <w:t>gumicom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pričvršćuje</w:t>
      </w:r>
      <w:r w:rsidR="00971754">
        <w:rPr>
          <w:color w:val="000000"/>
        </w:rPr>
        <w:t xml:space="preserve"> </w:t>
      </w:r>
      <w:r>
        <w:rPr>
          <w:color w:val="000000"/>
        </w:rPr>
        <w:t>šnalom</w:t>
      </w:r>
      <w:r w:rsidR="00971754">
        <w:rPr>
          <w:color w:val="000000"/>
        </w:rPr>
        <w:t xml:space="preserve"> </w:t>
      </w:r>
      <w:r>
        <w:rPr>
          <w:color w:val="000000"/>
        </w:rPr>
        <w:t>neupadlјivih</w:t>
      </w:r>
      <w:r w:rsidR="00971754">
        <w:rPr>
          <w:color w:val="000000"/>
        </w:rPr>
        <w:t xml:space="preserve"> </w:t>
      </w:r>
      <w:r>
        <w:rPr>
          <w:color w:val="000000"/>
        </w:rPr>
        <w:t>boja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oblika</w:t>
      </w:r>
      <w:r w:rsidR="00971754">
        <w:rPr>
          <w:color w:val="000000"/>
        </w:rPr>
        <w:t>.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Šiške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smeju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vire</w:t>
      </w:r>
      <w:r w:rsidR="00971754">
        <w:rPr>
          <w:color w:val="000000"/>
        </w:rPr>
        <w:t xml:space="preserve"> </w:t>
      </w:r>
      <w:r>
        <w:rPr>
          <w:color w:val="000000"/>
        </w:rPr>
        <w:t>ispod</w:t>
      </w:r>
      <w:r w:rsidR="00971754">
        <w:rPr>
          <w:color w:val="000000"/>
        </w:rPr>
        <w:t xml:space="preserve"> </w:t>
      </w:r>
      <w:r>
        <w:rPr>
          <w:color w:val="000000"/>
        </w:rPr>
        <w:t>oboda</w:t>
      </w:r>
      <w:r w:rsidR="00971754">
        <w:rPr>
          <w:color w:val="000000"/>
        </w:rPr>
        <w:t xml:space="preserve"> </w:t>
      </w:r>
      <w:r>
        <w:rPr>
          <w:color w:val="000000"/>
        </w:rPr>
        <w:t>šešira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kačketa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proofErr w:type="gramStart"/>
      <w:r>
        <w:rPr>
          <w:color w:val="000000"/>
        </w:rPr>
        <w:t>Ukoliko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</w:t>
      </w:r>
      <w:r w:rsidR="00971754">
        <w:rPr>
          <w:color w:val="000000"/>
        </w:rPr>
        <w:t xml:space="preserve"> </w:t>
      </w:r>
      <w:r>
        <w:rPr>
          <w:color w:val="000000"/>
        </w:rPr>
        <w:t>zaposleni</w:t>
      </w:r>
      <w:r w:rsidR="00971754">
        <w:rPr>
          <w:color w:val="000000"/>
        </w:rPr>
        <w:t xml:space="preserve"> </w:t>
      </w:r>
      <w:r>
        <w:rPr>
          <w:color w:val="000000"/>
        </w:rPr>
        <w:t>farbaju</w:t>
      </w:r>
      <w:r w:rsidR="00971754">
        <w:rPr>
          <w:color w:val="000000"/>
        </w:rPr>
        <w:t xml:space="preserve">, </w:t>
      </w:r>
      <w:r>
        <w:rPr>
          <w:color w:val="000000"/>
        </w:rPr>
        <w:t>kosa</w:t>
      </w:r>
      <w:r w:rsidR="00971754">
        <w:rPr>
          <w:color w:val="000000"/>
        </w:rPr>
        <w:t xml:space="preserve">, </w:t>
      </w:r>
      <w:r>
        <w:rPr>
          <w:color w:val="000000"/>
        </w:rPr>
        <w:t>brkovi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brada</w:t>
      </w:r>
      <w:r w:rsidR="00971754">
        <w:rPr>
          <w:color w:val="000000"/>
        </w:rPr>
        <w:t xml:space="preserve"> </w:t>
      </w:r>
      <w:r>
        <w:rPr>
          <w:color w:val="000000"/>
        </w:rPr>
        <w:t>moraju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budu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prirodnim</w:t>
      </w:r>
      <w:r w:rsidR="00971754">
        <w:rPr>
          <w:color w:val="000000"/>
        </w:rPr>
        <w:t xml:space="preserve"> </w:t>
      </w:r>
      <w:r>
        <w:rPr>
          <w:color w:val="000000"/>
        </w:rPr>
        <w:t>nijansama</w:t>
      </w:r>
      <w:r w:rsidR="00971754">
        <w:rPr>
          <w:color w:val="000000"/>
        </w:rPr>
        <w:t xml:space="preserve"> </w:t>
      </w:r>
      <w:r>
        <w:rPr>
          <w:color w:val="000000"/>
        </w:rPr>
        <w:t>boja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Uniformisani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</w:t>
      </w:r>
      <w:r w:rsidR="00971754">
        <w:rPr>
          <w:color w:val="000000"/>
        </w:rPr>
        <w:t xml:space="preserve"> </w:t>
      </w:r>
      <w:r>
        <w:rPr>
          <w:color w:val="000000"/>
        </w:rPr>
        <w:t>zaposleni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mogu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imaju</w:t>
      </w:r>
      <w:r w:rsidR="00971754">
        <w:rPr>
          <w:color w:val="000000"/>
        </w:rPr>
        <w:t xml:space="preserve"> </w:t>
      </w:r>
      <w:r>
        <w:rPr>
          <w:color w:val="000000"/>
        </w:rPr>
        <w:t>dugačke</w:t>
      </w:r>
      <w:r w:rsidR="00971754">
        <w:rPr>
          <w:color w:val="000000"/>
        </w:rPr>
        <w:t xml:space="preserve"> </w:t>
      </w:r>
      <w:r>
        <w:rPr>
          <w:color w:val="000000"/>
        </w:rPr>
        <w:t>nokte</w:t>
      </w:r>
      <w:r w:rsidR="00971754">
        <w:rPr>
          <w:color w:val="000000"/>
        </w:rPr>
        <w:t xml:space="preserve">, </w:t>
      </w:r>
      <w:proofErr w:type="gramStart"/>
      <w:r>
        <w:rPr>
          <w:color w:val="000000"/>
        </w:rPr>
        <w:t>ni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nokte</w:t>
      </w:r>
      <w:r w:rsidR="00971754">
        <w:rPr>
          <w:color w:val="000000"/>
        </w:rPr>
        <w:t xml:space="preserve"> </w:t>
      </w:r>
      <w:r>
        <w:rPr>
          <w:color w:val="000000"/>
        </w:rPr>
        <w:t>obojene</w:t>
      </w:r>
      <w:r w:rsidR="00971754">
        <w:rPr>
          <w:color w:val="000000"/>
        </w:rPr>
        <w:t xml:space="preserve"> </w:t>
      </w:r>
      <w:r>
        <w:rPr>
          <w:color w:val="000000"/>
        </w:rPr>
        <w:t>različitim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fluorescentnim</w:t>
      </w:r>
      <w:r w:rsidR="00971754">
        <w:rPr>
          <w:color w:val="000000"/>
        </w:rPr>
        <w:t xml:space="preserve"> </w:t>
      </w:r>
      <w:r>
        <w:rPr>
          <w:color w:val="000000"/>
        </w:rPr>
        <w:t>bojama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28.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lastRenderedPageBreak/>
        <w:t>Uniformisani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može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nosi</w:t>
      </w:r>
      <w:r w:rsidR="00971754">
        <w:rPr>
          <w:color w:val="000000"/>
        </w:rPr>
        <w:t xml:space="preserve"> </w:t>
      </w:r>
      <w:r>
        <w:rPr>
          <w:color w:val="000000"/>
        </w:rPr>
        <w:t>vidlјivo</w:t>
      </w:r>
      <w:r w:rsidR="00971754">
        <w:rPr>
          <w:color w:val="000000"/>
        </w:rPr>
        <w:t xml:space="preserve"> </w:t>
      </w:r>
      <w:r>
        <w:rPr>
          <w:color w:val="000000"/>
        </w:rPr>
        <w:t>istaknute</w:t>
      </w:r>
      <w:r w:rsidR="00971754">
        <w:rPr>
          <w:color w:val="000000"/>
        </w:rPr>
        <w:t xml:space="preserve"> </w:t>
      </w:r>
      <w:r>
        <w:rPr>
          <w:color w:val="000000"/>
        </w:rPr>
        <w:t>narukvice</w:t>
      </w:r>
      <w:r w:rsidR="00971754">
        <w:rPr>
          <w:color w:val="000000"/>
        </w:rPr>
        <w:t xml:space="preserve">, </w:t>
      </w:r>
      <w:r>
        <w:rPr>
          <w:color w:val="000000"/>
        </w:rPr>
        <w:t>ogrlice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lančiće</w:t>
      </w:r>
      <w:r w:rsidR="00971754">
        <w:rPr>
          <w:color w:val="000000"/>
        </w:rPr>
        <w:t xml:space="preserve">, </w:t>
      </w:r>
      <w:r>
        <w:rPr>
          <w:color w:val="000000"/>
        </w:rPr>
        <w:t>osim</w:t>
      </w:r>
      <w:r w:rsidR="00971754">
        <w:rPr>
          <w:color w:val="000000"/>
        </w:rPr>
        <w:t xml:space="preserve"> </w:t>
      </w:r>
      <w:r>
        <w:rPr>
          <w:color w:val="000000"/>
        </w:rPr>
        <w:t>jednog</w:t>
      </w:r>
      <w:r w:rsidR="00971754">
        <w:rPr>
          <w:color w:val="000000"/>
        </w:rPr>
        <w:t xml:space="preserve"> </w:t>
      </w:r>
      <w:r>
        <w:rPr>
          <w:color w:val="000000"/>
        </w:rPr>
        <w:t>prstena</w:t>
      </w:r>
      <w:r w:rsidR="00971754">
        <w:rPr>
          <w:color w:val="000000"/>
        </w:rPr>
        <w:t xml:space="preserve">, </w:t>
      </w:r>
      <w:r>
        <w:rPr>
          <w:color w:val="000000"/>
        </w:rPr>
        <w:t>odnosno</w:t>
      </w:r>
      <w:r w:rsidR="00971754">
        <w:rPr>
          <w:color w:val="000000"/>
        </w:rPr>
        <w:t xml:space="preserve"> </w:t>
      </w:r>
      <w:r>
        <w:rPr>
          <w:color w:val="000000"/>
        </w:rPr>
        <w:t>burme</w:t>
      </w:r>
      <w:r w:rsidR="00971754">
        <w:rPr>
          <w:color w:val="000000"/>
        </w:rPr>
        <w:t xml:space="preserve"> </w:t>
      </w:r>
      <w:r>
        <w:rPr>
          <w:color w:val="000000"/>
        </w:rPr>
        <w:t>na</w:t>
      </w:r>
      <w:r w:rsidR="00971754">
        <w:rPr>
          <w:color w:val="000000"/>
        </w:rPr>
        <w:t xml:space="preserve"> </w:t>
      </w:r>
      <w:r>
        <w:rPr>
          <w:color w:val="000000"/>
        </w:rPr>
        <w:t>ruci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proofErr w:type="gramStart"/>
      <w:r>
        <w:rPr>
          <w:color w:val="000000"/>
        </w:rPr>
        <w:t>Uniformisani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može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nosi</w:t>
      </w:r>
      <w:r w:rsidR="00971754">
        <w:rPr>
          <w:color w:val="000000"/>
        </w:rPr>
        <w:t xml:space="preserve"> </w:t>
      </w:r>
      <w:r>
        <w:rPr>
          <w:color w:val="000000"/>
        </w:rPr>
        <w:t>minđuše</w:t>
      </w:r>
      <w:r w:rsidR="00971754">
        <w:rPr>
          <w:color w:val="000000"/>
        </w:rPr>
        <w:t>.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Uniformisani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službenici</w:t>
      </w:r>
      <w:r w:rsidR="00971754">
        <w:rPr>
          <w:color w:val="000000"/>
        </w:rPr>
        <w:t xml:space="preserve"> </w:t>
      </w:r>
      <w:r>
        <w:rPr>
          <w:color w:val="000000"/>
        </w:rPr>
        <w:t>ženskog</w:t>
      </w:r>
      <w:r w:rsidR="00971754">
        <w:rPr>
          <w:color w:val="000000"/>
        </w:rPr>
        <w:t xml:space="preserve"> </w:t>
      </w:r>
      <w:r>
        <w:rPr>
          <w:color w:val="000000"/>
        </w:rPr>
        <w:t>pola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mogu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nose</w:t>
      </w:r>
      <w:r w:rsidR="00971754">
        <w:rPr>
          <w:color w:val="000000"/>
        </w:rPr>
        <w:t xml:space="preserve"> </w:t>
      </w:r>
      <w:r>
        <w:rPr>
          <w:color w:val="000000"/>
        </w:rPr>
        <w:t>više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jednog</w:t>
      </w:r>
      <w:r w:rsidR="00971754">
        <w:rPr>
          <w:color w:val="000000"/>
        </w:rPr>
        <w:t xml:space="preserve"> </w:t>
      </w:r>
      <w:r>
        <w:rPr>
          <w:color w:val="000000"/>
        </w:rPr>
        <w:t>para</w:t>
      </w:r>
      <w:r w:rsidR="00971754">
        <w:rPr>
          <w:color w:val="000000"/>
        </w:rPr>
        <w:t xml:space="preserve"> </w:t>
      </w:r>
      <w:r>
        <w:rPr>
          <w:color w:val="000000"/>
        </w:rPr>
        <w:t>minđuša</w:t>
      </w:r>
      <w:r w:rsidR="00971754">
        <w:rPr>
          <w:color w:val="000000"/>
        </w:rPr>
        <w:t xml:space="preserve">, </w:t>
      </w:r>
      <w:r>
        <w:rPr>
          <w:color w:val="000000"/>
        </w:rPr>
        <w:t>neupadlјivog</w:t>
      </w:r>
      <w:r w:rsidR="00971754">
        <w:rPr>
          <w:color w:val="000000"/>
        </w:rPr>
        <w:t xml:space="preserve"> </w:t>
      </w:r>
      <w:r>
        <w:rPr>
          <w:color w:val="000000"/>
        </w:rPr>
        <w:t>oblika</w:t>
      </w:r>
      <w:r w:rsidR="00971754">
        <w:rPr>
          <w:color w:val="000000"/>
        </w:rPr>
        <w:t xml:space="preserve">, </w:t>
      </w:r>
      <w:r>
        <w:rPr>
          <w:color w:val="000000"/>
        </w:rPr>
        <w:t>boje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veličine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29.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Uniformisani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na</w:t>
      </w:r>
      <w:r w:rsidR="00971754">
        <w:rPr>
          <w:color w:val="000000"/>
        </w:rPr>
        <w:t xml:space="preserve"> </w:t>
      </w:r>
      <w:r>
        <w:rPr>
          <w:color w:val="000000"/>
        </w:rPr>
        <w:t>javnom</w:t>
      </w:r>
      <w:r w:rsidR="00971754">
        <w:rPr>
          <w:color w:val="000000"/>
        </w:rPr>
        <w:t xml:space="preserve"> </w:t>
      </w:r>
      <w:r>
        <w:rPr>
          <w:color w:val="000000"/>
        </w:rPr>
        <w:t>mestu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uniformi</w:t>
      </w:r>
      <w:r w:rsidR="00971754">
        <w:rPr>
          <w:color w:val="000000"/>
        </w:rPr>
        <w:t xml:space="preserve">, </w:t>
      </w:r>
      <w:r>
        <w:rPr>
          <w:color w:val="000000"/>
        </w:rPr>
        <w:t>može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nosi</w:t>
      </w:r>
      <w:r w:rsidR="00971754">
        <w:rPr>
          <w:color w:val="000000"/>
        </w:rPr>
        <w:t xml:space="preserve"> </w:t>
      </w:r>
      <w:r>
        <w:rPr>
          <w:color w:val="000000"/>
        </w:rPr>
        <w:t>rokovnik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notes</w:t>
      </w:r>
      <w:r w:rsidR="00971754">
        <w:rPr>
          <w:color w:val="000000"/>
        </w:rPr>
        <w:t xml:space="preserve">, </w:t>
      </w:r>
      <w:r>
        <w:rPr>
          <w:color w:val="000000"/>
        </w:rPr>
        <w:t>tašnu</w:t>
      </w:r>
      <w:r w:rsidR="00971754">
        <w:rPr>
          <w:color w:val="000000"/>
        </w:rPr>
        <w:t xml:space="preserve">, </w:t>
      </w:r>
      <w:r>
        <w:rPr>
          <w:color w:val="000000"/>
        </w:rPr>
        <w:t>manji</w:t>
      </w:r>
      <w:r w:rsidR="00971754">
        <w:rPr>
          <w:color w:val="000000"/>
        </w:rPr>
        <w:t xml:space="preserve"> </w:t>
      </w:r>
      <w:r>
        <w:rPr>
          <w:color w:val="000000"/>
        </w:rPr>
        <w:t>kofer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paket</w:t>
      </w:r>
      <w:r w:rsidR="00971754">
        <w:rPr>
          <w:color w:val="000000"/>
        </w:rPr>
        <w:t xml:space="preserve">, </w:t>
      </w:r>
      <w:r>
        <w:rPr>
          <w:color w:val="000000"/>
        </w:rPr>
        <w:t>a</w:t>
      </w:r>
      <w:r w:rsidR="00971754">
        <w:rPr>
          <w:color w:val="000000"/>
        </w:rPr>
        <w:t xml:space="preserve"> </w:t>
      </w:r>
      <w:r>
        <w:rPr>
          <w:color w:val="000000"/>
        </w:rPr>
        <w:t>sportske</w:t>
      </w:r>
      <w:r w:rsidR="00971754">
        <w:rPr>
          <w:color w:val="000000"/>
        </w:rPr>
        <w:t xml:space="preserve"> </w:t>
      </w:r>
      <w:r>
        <w:rPr>
          <w:color w:val="000000"/>
        </w:rPr>
        <w:t>rekvizite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odgovarajućim</w:t>
      </w:r>
      <w:r w:rsidR="00971754">
        <w:rPr>
          <w:color w:val="000000"/>
        </w:rPr>
        <w:t xml:space="preserve"> </w:t>
      </w:r>
      <w:r>
        <w:rPr>
          <w:color w:val="000000"/>
        </w:rPr>
        <w:t>futrolama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rančevima</w:t>
      </w:r>
      <w:r w:rsidR="00971754">
        <w:rPr>
          <w:color w:val="000000"/>
        </w:rPr>
        <w:t xml:space="preserve">, </w:t>
      </w:r>
      <w:r>
        <w:rPr>
          <w:color w:val="000000"/>
        </w:rPr>
        <w:t>bez</w:t>
      </w:r>
      <w:r w:rsidR="00971754">
        <w:rPr>
          <w:color w:val="000000"/>
        </w:rPr>
        <w:t xml:space="preserve"> </w:t>
      </w:r>
      <w:r>
        <w:rPr>
          <w:color w:val="000000"/>
        </w:rPr>
        <w:t>upadlјivih</w:t>
      </w:r>
      <w:r w:rsidR="00971754">
        <w:rPr>
          <w:color w:val="000000"/>
        </w:rPr>
        <w:t xml:space="preserve"> </w:t>
      </w:r>
      <w:r>
        <w:rPr>
          <w:color w:val="000000"/>
        </w:rPr>
        <w:t>amblema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aplikacija</w:t>
      </w:r>
      <w:r w:rsidR="00971754">
        <w:rPr>
          <w:color w:val="000000"/>
        </w:rPr>
        <w:t xml:space="preserve">, </w:t>
      </w:r>
      <w:r>
        <w:rPr>
          <w:color w:val="000000"/>
        </w:rPr>
        <w:t>čije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boja</w:t>
      </w:r>
      <w:r w:rsidR="00971754">
        <w:rPr>
          <w:color w:val="000000"/>
        </w:rPr>
        <w:t xml:space="preserve"> </w:t>
      </w:r>
      <w:r>
        <w:rPr>
          <w:color w:val="000000"/>
        </w:rPr>
        <w:t>prilagođena</w:t>
      </w:r>
      <w:r w:rsidR="00971754">
        <w:rPr>
          <w:color w:val="000000"/>
        </w:rPr>
        <w:t xml:space="preserve"> </w:t>
      </w:r>
      <w:r>
        <w:rPr>
          <w:color w:val="000000"/>
        </w:rPr>
        <w:t>boji</w:t>
      </w:r>
      <w:r w:rsidR="00971754">
        <w:rPr>
          <w:color w:val="000000"/>
        </w:rPr>
        <w:t xml:space="preserve"> </w:t>
      </w:r>
      <w:r>
        <w:rPr>
          <w:color w:val="000000"/>
        </w:rPr>
        <w:t>uniforme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Na</w:t>
      </w:r>
      <w:r w:rsidR="00971754">
        <w:rPr>
          <w:color w:val="000000"/>
        </w:rPr>
        <w:t xml:space="preserve"> </w:t>
      </w:r>
      <w:r>
        <w:rPr>
          <w:color w:val="000000"/>
        </w:rPr>
        <w:t>javnom</w:t>
      </w:r>
      <w:r w:rsidR="00971754">
        <w:rPr>
          <w:color w:val="000000"/>
        </w:rPr>
        <w:t xml:space="preserve"> </w:t>
      </w:r>
      <w:r>
        <w:rPr>
          <w:color w:val="000000"/>
        </w:rPr>
        <w:t>mestu</w:t>
      </w:r>
      <w:r w:rsidR="00971754">
        <w:rPr>
          <w:color w:val="000000"/>
        </w:rPr>
        <w:t xml:space="preserve">, </w:t>
      </w:r>
      <w:r>
        <w:rPr>
          <w:color w:val="000000"/>
        </w:rPr>
        <w:t>uniformisani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može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nosi</w:t>
      </w:r>
      <w:r w:rsidR="00971754">
        <w:rPr>
          <w:color w:val="000000"/>
        </w:rPr>
        <w:t xml:space="preserve"> </w:t>
      </w:r>
      <w:r>
        <w:rPr>
          <w:color w:val="000000"/>
        </w:rPr>
        <w:t>naočare</w:t>
      </w:r>
      <w:r w:rsidR="00971754">
        <w:rPr>
          <w:color w:val="000000"/>
        </w:rPr>
        <w:t xml:space="preserve"> </w:t>
      </w:r>
      <w:r>
        <w:rPr>
          <w:color w:val="000000"/>
        </w:rPr>
        <w:t>za</w:t>
      </w:r>
      <w:r w:rsidR="00971754">
        <w:rPr>
          <w:color w:val="000000"/>
        </w:rPr>
        <w:t xml:space="preserve"> </w:t>
      </w:r>
      <w:r>
        <w:rPr>
          <w:color w:val="000000"/>
        </w:rPr>
        <w:t>sunce</w:t>
      </w:r>
      <w:r w:rsidR="00971754">
        <w:rPr>
          <w:color w:val="000000"/>
        </w:rPr>
        <w:t xml:space="preserve"> </w:t>
      </w:r>
      <w:r>
        <w:rPr>
          <w:color w:val="000000"/>
        </w:rPr>
        <w:t>upadlјivih</w:t>
      </w:r>
      <w:r w:rsidR="00971754">
        <w:rPr>
          <w:color w:val="000000"/>
        </w:rPr>
        <w:t xml:space="preserve"> </w:t>
      </w:r>
      <w:r>
        <w:rPr>
          <w:color w:val="000000"/>
        </w:rPr>
        <w:t>boja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oblika</w:t>
      </w:r>
      <w:r w:rsidR="00971754">
        <w:rPr>
          <w:color w:val="000000"/>
        </w:rPr>
        <w:t xml:space="preserve">, </w:t>
      </w:r>
      <w:r>
        <w:rPr>
          <w:color w:val="000000"/>
        </w:rPr>
        <w:t>uređaje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slušalicama</w:t>
      </w:r>
      <w:r w:rsidR="00971754">
        <w:rPr>
          <w:color w:val="000000"/>
        </w:rPr>
        <w:t xml:space="preserve"> </w:t>
      </w:r>
      <w:r>
        <w:rPr>
          <w:color w:val="000000"/>
        </w:rPr>
        <w:t>za</w:t>
      </w:r>
      <w:r w:rsidR="00971754">
        <w:rPr>
          <w:color w:val="000000"/>
        </w:rPr>
        <w:t xml:space="preserve"> </w:t>
      </w:r>
      <w:r>
        <w:rPr>
          <w:color w:val="000000"/>
        </w:rPr>
        <w:t>reprodukciju</w:t>
      </w:r>
      <w:r w:rsidR="00971754">
        <w:rPr>
          <w:color w:val="000000"/>
        </w:rPr>
        <w:t xml:space="preserve"> </w:t>
      </w:r>
      <w:r>
        <w:rPr>
          <w:color w:val="000000"/>
        </w:rPr>
        <w:t>zvuka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slike</w:t>
      </w:r>
      <w:r w:rsidR="00971754">
        <w:rPr>
          <w:color w:val="000000"/>
        </w:rPr>
        <w:t xml:space="preserve">, </w:t>
      </w:r>
      <w:r>
        <w:rPr>
          <w:color w:val="000000"/>
        </w:rPr>
        <w:t>osim</w:t>
      </w:r>
      <w:r w:rsidR="00971754">
        <w:rPr>
          <w:color w:val="000000"/>
        </w:rPr>
        <w:t xml:space="preserve"> </w:t>
      </w:r>
      <w:r>
        <w:rPr>
          <w:color w:val="000000"/>
        </w:rPr>
        <w:t>uređaja</w:t>
      </w:r>
      <w:r w:rsidR="00971754">
        <w:rPr>
          <w:color w:val="000000"/>
        </w:rPr>
        <w:t xml:space="preserve"> </w:t>
      </w:r>
      <w:r>
        <w:rPr>
          <w:color w:val="000000"/>
        </w:rPr>
        <w:t>za</w:t>
      </w:r>
      <w:r w:rsidR="00971754">
        <w:rPr>
          <w:color w:val="000000"/>
        </w:rPr>
        <w:t xml:space="preserve"> </w:t>
      </w:r>
      <w:r>
        <w:rPr>
          <w:color w:val="000000"/>
        </w:rPr>
        <w:t>razgovor</w:t>
      </w:r>
      <w:r w:rsidR="00971754">
        <w:rPr>
          <w:color w:val="000000"/>
        </w:rPr>
        <w:t xml:space="preserve"> </w:t>
      </w:r>
      <w:r>
        <w:rPr>
          <w:color w:val="000000"/>
        </w:rPr>
        <w:t>mobilnim</w:t>
      </w:r>
      <w:r w:rsidR="00971754">
        <w:rPr>
          <w:color w:val="000000"/>
        </w:rPr>
        <w:t xml:space="preserve"> </w:t>
      </w:r>
      <w:r>
        <w:rPr>
          <w:color w:val="000000"/>
        </w:rPr>
        <w:t>telefonom</w:t>
      </w:r>
      <w:r w:rsidR="00971754">
        <w:rPr>
          <w:color w:val="000000"/>
        </w:rPr>
        <w:t xml:space="preserve"> </w:t>
      </w:r>
      <w:r>
        <w:rPr>
          <w:color w:val="000000"/>
        </w:rPr>
        <w:t>slobodnih</w:t>
      </w:r>
      <w:r w:rsidR="00971754">
        <w:rPr>
          <w:color w:val="000000"/>
        </w:rPr>
        <w:t xml:space="preserve"> </w:t>
      </w:r>
      <w:r>
        <w:rPr>
          <w:color w:val="000000"/>
        </w:rPr>
        <w:t>ruku</w:t>
      </w:r>
      <w:r w:rsidR="00971754">
        <w:rPr>
          <w:color w:val="000000"/>
        </w:rPr>
        <w:t xml:space="preserve">, </w:t>
      </w:r>
      <w:r>
        <w:rPr>
          <w:color w:val="000000"/>
        </w:rPr>
        <w:t>kao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razne</w:t>
      </w:r>
      <w:r w:rsidR="00971754">
        <w:rPr>
          <w:color w:val="000000"/>
        </w:rPr>
        <w:t xml:space="preserve"> </w:t>
      </w:r>
      <w:r>
        <w:rPr>
          <w:color w:val="000000"/>
        </w:rPr>
        <w:t>kese</w:t>
      </w:r>
      <w:r w:rsidR="00971754">
        <w:rPr>
          <w:color w:val="000000"/>
        </w:rPr>
        <w:t xml:space="preserve">, </w:t>
      </w:r>
      <w:r>
        <w:rPr>
          <w:color w:val="000000"/>
        </w:rPr>
        <w:t>džakove</w:t>
      </w:r>
      <w:r w:rsidR="00971754">
        <w:rPr>
          <w:color w:val="000000"/>
        </w:rPr>
        <w:t xml:space="preserve">, </w:t>
      </w:r>
      <w:r>
        <w:rPr>
          <w:color w:val="000000"/>
        </w:rPr>
        <w:t>veće</w:t>
      </w:r>
      <w:r w:rsidR="00971754">
        <w:rPr>
          <w:color w:val="000000"/>
        </w:rPr>
        <w:t xml:space="preserve"> </w:t>
      </w:r>
      <w:r>
        <w:rPr>
          <w:color w:val="000000"/>
        </w:rPr>
        <w:t>pakete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druge</w:t>
      </w:r>
      <w:r w:rsidR="00971754">
        <w:rPr>
          <w:color w:val="000000"/>
        </w:rPr>
        <w:t xml:space="preserve"> </w:t>
      </w:r>
      <w:r>
        <w:rPr>
          <w:color w:val="000000"/>
        </w:rPr>
        <w:t>predmete</w:t>
      </w:r>
      <w:r w:rsidR="00971754">
        <w:rPr>
          <w:color w:val="000000"/>
        </w:rPr>
        <w:t xml:space="preserve">, </w:t>
      </w:r>
      <w:r>
        <w:rPr>
          <w:color w:val="000000"/>
        </w:rPr>
        <w:t>osim</w:t>
      </w:r>
      <w:r w:rsidR="00971754">
        <w:rPr>
          <w:color w:val="000000"/>
        </w:rPr>
        <w:t xml:space="preserve"> </w:t>
      </w:r>
      <w:r>
        <w:rPr>
          <w:color w:val="000000"/>
        </w:rPr>
        <w:t>kada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to</w:t>
      </w:r>
      <w:r w:rsidR="00971754">
        <w:rPr>
          <w:color w:val="000000"/>
        </w:rPr>
        <w:t xml:space="preserve"> </w:t>
      </w:r>
      <w:r>
        <w:rPr>
          <w:color w:val="000000"/>
        </w:rPr>
        <w:t>potrebno</w:t>
      </w:r>
      <w:r w:rsidR="00971754">
        <w:rPr>
          <w:color w:val="000000"/>
        </w:rPr>
        <w:t xml:space="preserve"> </w:t>
      </w:r>
      <w:r>
        <w:rPr>
          <w:color w:val="000000"/>
        </w:rPr>
        <w:t>radi</w:t>
      </w:r>
      <w:r w:rsidR="00971754">
        <w:rPr>
          <w:color w:val="000000"/>
        </w:rPr>
        <w:t xml:space="preserve"> </w:t>
      </w:r>
      <w:r>
        <w:rPr>
          <w:color w:val="000000"/>
        </w:rPr>
        <w:t>vršenja</w:t>
      </w:r>
      <w:r w:rsidR="00971754">
        <w:rPr>
          <w:color w:val="000000"/>
        </w:rPr>
        <w:t xml:space="preserve"> </w:t>
      </w:r>
      <w:r>
        <w:rPr>
          <w:color w:val="000000"/>
        </w:rPr>
        <w:t>policijskih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drugih</w:t>
      </w:r>
      <w:r w:rsidR="00971754">
        <w:rPr>
          <w:color w:val="000000"/>
        </w:rPr>
        <w:t xml:space="preserve"> </w:t>
      </w:r>
      <w:r>
        <w:rPr>
          <w:color w:val="000000"/>
        </w:rPr>
        <w:t>unutrašnjih</w:t>
      </w:r>
      <w:r w:rsidR="00971754">
        <w:rPr>
          <w:color w:val="000000"/>
        </w:rPr>
        <w:t xml:space="preserve"> </w:t>
      </w:r>
      <w:r>
        <w:rPr>
          <w:color w:val="000000"/>
        </w:rPr>
        <w:t>poslova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Prilikom</w:t>
      </w:r>
      <w:r w:rsidR="00971754">
        <w:rPr>
          <w:color w:val="000000"/>
        </w:rPr>
        <w:t xml:space="preserve"> </w:t>
      </w:r>
      <w:r>
        <w:rPr>
          <w:color w:val="000000"/>
        </w:rPr>
        <w:t>neposrednog</w:t>
      </w:r>
      <w:r w:rsidR="00971754">
        <w:rPr>
          <w:color w:val="000000"/>
        </w:rPr>
        <w:t xml:space="preserve"> </w:t>
      </w:r>
      <w:r>
        <w:rPr>
          <w:color w:val="000000"/>
        </w:rPr>
        <w:t>kontakta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građanima</w:t>
      </w:r>
      <w:r w:rsidR="00971754">
        <w:rPr>
          <w:color w:val="000000"/>
        </w:rPr>
        <w:t xml:space="preserve">, </w:t>
      </w:r>
      <w:r>
        <w:rPr>
          <w:color w:val="000000"/>
        </w:rPr>
        <w:t>ukoliko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</w:t>
      </w:r>
      <w:r w:rsidR="00971754">
        <w:rPr>
          <w:color w:val="000000"/>
        </w:rPr>
        <w:t xml:space="preserve"> </w:t>
      </w:r>
      <w:r>
        <w:rPr>
          <w:color w:val="000000"/>
        </w:rPr>
        <w:t>zaposleni</w:t>
      </w:r>
      <w:r w:rsidR="00971754">
        <w:rPr>
          <w:color w:val="000000"/>
        </w:rPr>
        <w:t xml:space="preserve"> </w:t>
      </w:r>
      <w:r>
        <w:rPr>
          <w:color w:val="000000"/>
        </w:rPr>
        <w:t>nosi</w:t>
      </w:r>
      <w:r w:rsidR="00971754">
        <w:rPr>
          <w:color w:val="000000"/>
        </w:rPr>
        <w:t xml:space="preserve"> </w:t>
      </w:r>
      <w:r>
        <w:rPr>
          <w:color w:val="000000"/>
        </w:rPr>
        <w:t>naočare</w:t>
      </w:r>
      <w:r w:rsidR="00971754">
        <w:rPr>
          <w:color w:val="000000"/>
        </w:rPr>
        <w:t xml:space="preserve"> </w:t>
      </w:r>
      <w:r>
        <w:rPr>
          <w:color w:val="000000"/>
        </w:rPr>
        <w:t>za</w:t>
      </w:r>
      <w:r w:rsidR="00971754">
        <w:rPr>
          <w:color w:val="000000"/>
        </w:rPr>
        <w:t xml:space="preserve"> </w:t>
      </w:r>
      <w:r>
        <w:rPr>
          <w:color w:val="000000"/>
        </w:rPr>
        <w:t>sunce</w:t>
      </w:r>
      <w:r w:rsidR="00971754">
        <w:rPr>
          <w:color w:val="000000"/>
        </w:rPr>
        <w:t xml:space="preserve">, </w:t>
      </w:r>
      <w:r>
        <w:rPr>
          <w:color w:val="000000"/>
        </w:rPr>
        <w:t>iste</w:t>
      </w:r>
      <w:r w:rsidR="00971754">
        <w:rPr>
          <w:color w:val="000000"/>
        </w:rPr>
        <w:t xml:space="preserve"> </w:t>
      </w:r>
      <w:r>
        <w:rPr>
          <w:color w:val="000000"/>
        </w:rPr>
        <w:t>skida</w:t>
      </w:r>
      <w:r w:rsidR="00971754">
        <w:rPr>
          <w:color w:val="000000"/>
        </w:rPr>
        <w:t xml:space="preserve">, </w:t>
      </w:r>
      <w:r>
        <w:rPr>
          <w:color w:val="000000"/>
        </w:rPr>
        <w:t>osim</w:t>
      </w:r>
      <w:r w:rsidR="00971754">
        <w:rPr>
          <w:color w:val="000000"/>
        </w:rPr>
        <w:t xml:space="preserve"> </w:t>
      </w:r>
      <w:r>
        <w:rPr>
          <w:color w:val="000000"/>
        </w:rPr>
        <w:t>ako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radi</w:t>
      </w:r>
      <w:r w:rsidR="00971754">
        <w:rPr>
          <w:color w:val="000000"/>
        </w:rPr>
        <w:t xml:space="preserve"> </w:t>
      </w:r>
      <w:r>
        <w:rPr>
          <w:color w:val="000000"/>
        </w:rPr>
        <w:t>o</w:t>
      </w:r>
      <w:r w:rsidR="00971754">
        <w:rPr>
          <w:color w:val="000000"/>
        </w:rPr>
        <w:t xml:space="preserve"> </w:t>
      </w:r>
      <w:r>
        <w:rPr>
          <w:color w:val="000000"/>
        </w:rPr>
        <w:t>naočarama</w:t>
      </w:r>
      <w:r w:rsidR="00971754">
        <w:rPr>
          <w:color w:val="000000"/>
        </w:rPr>
        <w:t xml:space="preserve"> </w:t>
      </w:r>
      <w:r>
        <w:rPr>
          <w:color w:val="000000"/>
        </w:rPr>
        <w:t>za</w:t>
      </w:r>
      <w:r w:rsidR="00971754">
        <w:rPr>
          <w:color w:val="000000"/>
        </w:rPr>
        <w:t xml:space="preserve"> </w:t>
      </w:r>
      <w:r>
        <w:rPr>
          <w:color w:val="000000"/>
        </w:rPr>
        <w:t>sunce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dioptrijom</w:t>
      </w:r>
      <w:r w:rsidR="00971754">
        <w:rPr>
          <w:color w:val="000000"/>
        </w:rPr>
        <w:t>.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30.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Zaposleni</w:t>
      </w:r>
      <w:r w:rsidR="00971754">
        <w:rPr>
          <w:color w:val="000000"/>
        </w:rPr>
        <w:t xml:space="preserve"> </w:t>
      </w:r>
      <w:r>
        <w:rPr>
          <w:color w:val="000000"/>
        </w:rPr>
        <w:t>koji</w:t>
      </w:r>
      <w:r w:rsidR="00971754">
        <w:rPr>
          <w:color w:val="000000"/>
        </w:rPr>
        <w:t xml:space="preserve"> </w:t>
      </w:r>
      <w:r>
        <w:rPr>
          <w:color w:val="000000"/>
        </w:rPr>
        <w:t>policijske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druge</w:t>
      </w:r>
      <w:r w:rsidR="00971754">
        <w:rPr>
          <w:color w:val="000000"/>
        </w:rPr>
        <w:t xml:space="preserve"> </w:t>
      </w:r>
      <w:r>
        <w:rPr>
          <w:color w:val="000000"/>
        </w:rPr>
        <w:t>unutrašnje</w:t>
      </w:r>
      <w:r w:rsidR="00971754">
        <w:rPr>
          <w:color w:val="000000"/>
        </w:rPr>
        <w:t xml:space="preserve"> </w:t>
      </w:r>
      <w:r>
        <w:rPr>
          <w:color w:val="000000"/>
        </w:rPr>
        <w:t>poslove</w:t>
      </w:r>
      <w:r w:rsidR="00971754">
        <w:rPr>
          <w:color w:val="000000"/>
        </w:rPr>
        <w:t xml:space="preserve"> </w:t>
      </w:r>
      <w:r>
        <w:rPr>
          <w:color w:val="000000"/>
        </w:rPr>
        <w:t>obavlјa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javnosti</w:t>
      </w:r>
      <w:r w:rsidR="00971754">
        <w:rPr>
          <w:color w:val="000000"/>
        </w:rPr>
        <w:t xml:space="preserve">,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sme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puši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komunicira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građanima</w:t>
      </w:r>
      <w:r w:rsidR="00971754">
        <w:rPr>
          <w:color w:val="000000"/>
        </w:rPr>
        <w:t xml:space="preserve"> </w:t>
      </w:r>
      <w:r>
        <w:rPr>
          <w:color w:val="000000"/>
        </w:rPr>
        <w:t>sa</w:t>
      </w:r>
      <w:r w:rsidR="00971754">
        <w:rPr>
          <w:color w:val="000000"/>
        </w:rPr>
        <w:t xml:space="preserve"> </w:t>
      </w:r>
      <w:r>
        <w:rPr>
          <w:color w:val="000000"/>
        </w:rPr>
        <w:t>cigaretom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ruci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ustima</w:t>
      </w:r>
      <w:r w:rsidR="00971754">
        <w:rPr>
          <w:color w:val="000000"/>
        </w:rPr>
        <w:t xml:space="preserve">. </w:t>
      </w:r>
      <w:proofErr w:type="gramStart"/>
      <w:r>
        <w:rPr>
          <w:color w:val="000000"/>
        </w:rPr>
        <w:t>Ukoliko</w:t>
      </w:r>
      <w:r w:rsidR="00971754">
        <w:rPr>
          <w:color w:val="000000"/>
        </w:rPr>
        <w:t xml:space="preserve"> </w:t>
      </w:r>
      <w:r>
        <w:rPr>
          <w:color w:val="000000"/>
        </w:rPr>
        <w:t>zaposleni</w:t>
      </w:r>
      <w:r w:rsidR="00971754">
        <w:rPr>
          <w:color w:val="000000"/>
        </w:rPr>
        <w:t xml:space="preserve"> </w:t>
      </w:r>
      <w:r>
        <w:rPr>
          <w:color w:val="000000"/>
        </w:rPr>
        <w:t>puši</w:t>
      </w:r>
      <w:r w:rsidR="00971754">
        <w:rPr>
          <w:color w:val="000000"/>
        </w:rPr>
        <w:t xml:space="preserve">, </w:t>
      </w:r>
      <w:r>
        <w:rPr>
          <w:color w:val="000000"/>
        </w:rPr>
        <w:t>izabraće</w:t>
      </w:r>
      <w:r w:rsidR="00971754">
        <w:rPr>
          <w:color w:val="000000"/>
        </w:rPr>
        <w:t xml:space="preserve"> </w:t>
      </w:r>
      <w:r>
        <w:rPr>
          <w:color w:val="000000"/>
        </w:rPr>
        <w:t>prikladan</w:t>
      </w:r>
      <w:r w:rsidR="00971754">
        <w:rPr>
          <w:color w:val="000000"/>
        </w:rPr>
        <w:t xml:space="preserve"> </w:t>
      </w:r>
      <w:r>
        <w:rPr>
          <w:color w:val="000000"/>
        </w:rPr>
        <w:t>trenutak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mesto</w:t>
      </w:r>
      <w:r w:rsidR="00971754">
        <w:rPr>
          <w:color w:val="000000"/>
        </w:rPr>
        <w:t xml:space="preserve"> </w:t>
      </w:r>
      <w:r>
        <w:rPr>
          <w:color w:val="000000"/>
        </w:rPr>
        <w:t>gde</w:t>
      </w:r>
      <w:r w:rsidR="00971754">
        <w:rPr>
          <w:color w:val="000000"/>
        </w:rPr>
        <w:t xml:space="preserve"> </w:t>
      </w:r>
      <w:r>
        <w:rPr>
          <w:color w:val="000000"/>
        </w:rPr>
        <w:t>nije</w:t>
      </w:r>
      <w:r w:rsidR="00971754">
        <w:rPr>
          <w:color w:val="000000"/>
        </w:rPr>
        <w:t xml:space="preserve"> </w:t>
      </w:r>
      <w:r>
        <w:rPr>
          <w:color w:val="000000"/>
        </w:rPr>
        <w:t>upadlјiv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uočlјiv</w:t>
      </w:r>
      <w:r w:rsidR="00971754">
        <w:rPr>
          <w:color w:val="000000"/>
        </w:rPr>
        <w:t xml:space="preserve"> </w:t>
      </w:r>
      <w:r>
        <w:rPr>
          <w:color w:val="000000"/>
        </w:rPr>
        <w:t>građanima</w:t>
      </w:r>
      <w:r w:rsidR="00971754">
        <w:rPr>
          <w:color w:val="000000"/>
        </w:rPr>
        <w:t xml:space="preserve">, </w:t>
      </w:r>
      <w:r>
        <w:rPr>
          <w:color w:val="000000"/>
        </w:rPr>
        <w:t>uz</w:t>
      </w:r>
      <w:r w:rsidR="00971754">
        <w:rPr>
          <w:color w:val="000000"/>
        </w:rPr>
        <w:t xml:space="preserve"> </w:t>
      </w:r>
      <w:r>
        <w:rPr>
          <w:color w:val="000000"/>
        </w:rPr>
        <w:t>poštovanje</w:t>
      </w:r>
      <w:r w:rsidR="00971754">
        <w:rPr>
          <w:color w:val="000000"/>
        </w:rPr>
        <w:t xml:space="preserve"> </w:t>
      </w:r>
      <w:r>
        <w:rPr>
          <w:color w:val="000000"/>
        </w:rPr>
        <w:t>odredbi</w:t>
      </w:r>
      <w:r w:rsidR="00971754">
        <w:rPr>
          <w:color w:val="000000"/>
        </w:rPr>
        <w:t xml:space="preserve"> </w:t>
      </w:r>
      <w:r>
        <w:rPr>
          <w:color w:val="000000"/>
        </w:rPr>
        <w:t>zakona</w:t>
      </w:r>
      <w:r w:rsidR="00971754">
        <w:rPr>
          <w:color w:val="000000"/>
        </w:rPr>
        <w:t xml:space="preserve"> </w:t>
      </w:r>
      <w:r>
        <w:rPr>
          <w:color w:val="000000"/>
        </w:rPr>
        <w:t>kojim</w:t>
      </w:r>
      <w:r w:rsidR="00971754">
        <w:rPr>
          <w:color w:val="000000"/>
        </w:rPr>
        <w:t xml:space="preserve"> </w:t>
      </w:r>
      <w:r>
        <w:rPr>
          <w:color w:val="000000"/>
        </w:rPr>
        <w:t>se</w:t>
      </w:r>
      <w:r w:rsidR="00971754">
        <w:rPr>
          <w:color w:val="000000"/>
        </w:rPr>
        <w:t xml:space="preserve"> </w:t>
      </w:r>
      <w:r>
        <w:rPr>
          <w:color w:val="000000"/>
        </w:rPr>
        <w:t>uređuje</w:t>
      </w:r>
      <w:r w:rsidR="00971754">
        <w:rPr>
          <w:color w:val="000000"/>
        </w:rPr>
        <w:t xml:space="preserve"> </w:t>
      </w:r>
      <w:r>
        <w:rPr>
          <w:color w:val="000000"/>
        </w:rPr>
        <w:t>upotreba</w:t>
      </w:r>
      <w:r w:rsidR="00971754">
        <w:rPr>
          <w:color w:val="000000"/>
        </w:rPr>
        <w:t xml:space="preserve"> </w:t>
      </w:r>
      <w:r>
        <w:rPr>
          <w:color w:val="000000"/>
        </w:rPr>
        <w:t>duvanskih</w:t>
      </w:r>
      <w:r w:rsidR="00971754">
        <w:rPr>
          <w:color w:val="000000"/>
        </w:rPr>
        <w:t xml:space="preserve"> </w:t>
      </w:r>
      <w:r>
        <w:rPr>
          <w:color w:val="000000"/>
        </w:rPr>
        <w:t>proizvoda</w:t>
      </w:r>
      <w:r w:rsidR="00971754">
        <w:rPr>
          <w:color w:val="000000"/>
        </w:rPr>
        <w:t>.</w:t>
      </w:r>
      <w:proofErr w:type="gramEnd"/>
    </w:p>
    <w:p w:rsidR="00C1634C" w:rsidRDefault="007F0577">
      <w:pPr>
        <w:spacing w:after="150"/>
      </w:pPr>
      <w:proofErr w:type="gramStart"/>
      <w:r>
        <w:rPr>
          <w:color w:val="000000"/>
        </w:rPr>
        <w:t>Zaposleni</w:t>
      </w:r>
      <w:r w:rsidR="00971754">
        <w:rPr>
          <w:color w:val="000000"/>
        </w:rPr>
        <w:t xml:space="preserve"> </w:t>
      </w:r>
      <w:r>
        <w:rPr>
          <w:color w:val="000000"/>
        </w:rPr>
        <w:t>iz</w:t>
      </w:r>
      <w:r w:rsidR="00971754">
        <w:rPr>
          <w:color w:val="000000"/>
        </w:rPr>
        <w:t xml:space="preserve"> </w:t>
      </w:r>
      <w:r>
        <w:rPr>
          <w:color w:val="000000"/>
        </w:rPr>
        <w:t>stava</w:t>
      </w:r>
      <w:r w:rsidR="00971754">
        <w:rPr>
          <w:color w:val="000000"/>
        </w:rPr>
        <w:t xml:space="preserve"> 1.</w:t>
      </w:r>
      <w:proofErr w:type="gramEnd"/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člana</w:t>
      </w:r>
      <w:r w:rsidR="00971754">
        <w:rPr>
          <w:color w:val="000000"/>
        </w:rPr>
        <w:t xml:space="preserve">, </w:t>
      </w:r>
      <w:r>
        <w:rPr>
          <w:color w:val="000000"/>
        </w:rPr>
        <w:t>posebno</w:t>
      </w:r>
      <w:r w:rsidR="00971754">
        <w:rPr>
          <w:color w:val="000000"/>
        </w:rPr>
        <w:t xml:space="preserve"> </w:t>
      </w:r>
      <w:r>
        <w:rPr>
          <w:color w:val="000000"/>
        </w:rPr>
        <w:t>uniformisani</w:t>
      </w:r>
      <w:r w:rsidR="00971754">
        <w:rPr>
          <w:color w:val="000000"/>
        </w:rPr>
        <w:t xml:space="preserve">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, </w:t>
      </w:r>
      <w:r>
        <w:rPr>
          <w:color w:val="000000"/>
        </w:rPr>
        <w:t>dužan</w:t>
      </w:r>
      <w:r w:rsidR="00971754">
        <w:rPr>
          <w:color w:val="000000"/>
        </w:rPr>
        <w:t xml:space="preserve"> </w:t>
      </w:r>
      <w:r>
        <w:rPr>
          <w:color w:val="000000"/>
        </w:rPr>
        <w:t>je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prilikom</w:t>
      </w:r>
      <w:r w:rsidR="00971754">
        <w:rPr>
          <w:color w:val="000000"/>
        </w:rPr>
        <w:t xml:space="preserve"> </w:t>
      </w:r>
      <w:r>
        <w:rPr>
          <w:color w:val="000000"/>
        </w:rPr>
        <w:t>konzumiranja</w:t>
      </w:r>
      <w:r w:rsidR="00971754">
        <w:rPr>
          <w:color w:val="000000"/>
        </w:rPr>
        <w:t xml:space="preserve"> </w:t>
      </w:r>
      <w:r>
        <w:rPr>
          <w:color w:val="000000"/>
        </w:rPr>
        <w:t>hrane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bezalkoholnog</w:t>
      </w:r>
      <w:r w:rsidR="00971754">
        <w:rPr>
          <w:color w:val="000000"/>
        </w:rPr>
        <w:t xml:space="preserve"> </w:t>
      </w:r>
      <w:r>
        <w:rPr>
          <w:color w:val="000000"/>
        </w:rPr>
        <w:t>pića</w:t>
      </w:r>
      <w:r w:rsidR="00971754">
        <w:rPr>
          <w:color w:val="000000"/>
        </w:rPr>
        <w:t xml:space="preserve"> </w:t>
      </w:r>
      <w:r>
        <w:rPr>
          <w:color w:val="000000"/>
        </w:rPr>
        <w:t>vodi</w:t>
      </w:r>
      <w:r w:rsidR="00971754">
        <w:rPr>
          <w:color w:val="000000"/>
        </w:rPr>
        <w:t xml:space="preserve"> </w:t>
      </w:r>
      <w:r>
        <w:rPr>
          <w:color w:val="000000"/>
        </w:rPr>
        <w:t>računa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to</w:t>
      </w:r>
      <w:r w:rsidR="00971754">
        <w:rPr>
          <w:color w:val="000000"/>
        </w:rPr>
        <w:t xml:space="preserve"> </w:t>
      </w:r>
      <w:r>
        <w:rPr>
          <w:color w:val="000000"/>
        </w:rPr>
        <w:t>obavlјa</w:t>
      </w:r>
      <w:r w:rsidR="00971754">
        <w:rPr>
          <w:color w:val="000000"/>
        </w:rPr>
        <w:t xml:space="preserve"> </w:t>
      </w:r>
      <w:r>
        <w:rPr>
          <w:color w:val="000000"/>
        </w:rPr>
        <w:t>diskretno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vreme</w:t>
      </w:r>
      <w:r w:rsidR="00971754">
        <w:rPr>
          <w:color w:val="000000"/>
        </w:rPr>
        <w:t xml:space="preserve"> </w:t>
      </w:r>
      <w:r>
        <w:rPr>
          <w:color w:val="000000"/>
        </w:rPr>
        <w:t>pauze</w:t>
      </w:r>
      <w:r w:rsidR="00971754">
        <w:rPr>
          <w:color w:val="000000"/>
        </w:rPr>
        <w:t xml:space="preserve">, </w:t>
      </w:r>
      <w:r>
        <w:rPr>
          <w:color w:val="000000"/>
        </w:rPr>
        <w:t>na</w:t>
      </w:r>
      <w:r w:rsidR="00971754">
        <w:rPr>
          <w:color w:val="000000"/>
        </w:rPr>
        <w:t xml:space="preserve"> </w:t>
      </w:r>
      <w:r>
        <w:rPr>
          <w:color w:val="000000"/>
        </w:rPr>
        <w:t>predviđenom</w:t>
      </w:r>
      <w:r w:rsidR="00971754">
        <w:rPr>
          <w:color w:val="000000"/>
        </w:rPr>
        <w:t xml:space="preserve"> </w:t>
      </w:r>
      <w:r>
        <w:rPr>
          <w:color w:val="000000"/>
        </w:rPr>
        <w:t>mestu</w:t>
      </w:r>
      <w:r w:rsidR="00971754">
        <w:rPr>
          <w:color w:val="000000"/>
        </w:rPr>
        <w:t xml:space="preserve"> </w:t>
      </w:r>
      <w:r>
        <w:rPr>
          <w:color w:val="000000"/>
        </w:rPr>
        <w:t>ili</w:t>
      </w:r>
      <w:r w:rsidR="00971754">
        <w:rPr>
          <w:color w:val="000000"/>
        </w:rPr>
        <w:t xml:space="preserve"> </w:t>
      </w:r>
      <w:r>
        <w:rPr>
          <w:color w:val="000000"/>
        </w:rPr>
        <w:t>mestu</w:t>
      </w:r>
      <w:r w:rsidR="00971754">
        <w:rPr>
          <w:color w:val="000000"/>
        </w:rPr>
        <w:t xml:space="preserve"> </w:t>
      </w:r>
      <w:r>
        <w:rPr>
          <w:color w:val="000000"/>
        </w:rPr>
        <w:t>koje</w:t>
      </w:r>
      <w:r w:rsidR="00971754">
        <w:rPr>
          <w:color w:val="000000"/>
        </w:rPr>
        <w:t xml:space="preserve"> </w:t>
      </w:r>
      <w:r>
        <w:rPr>
          <w:color w:val="000000"/>
        </w:rPr>
        <w:t>nije</w:t>
      </w:r>
      <w:r w:rsidR="00971754">
        <w:rPr>
          <w:color w:val="000000"/>
        </w:rPr>
        <w:t xml:space="preserve"> </w:t>
      </w:r>
      <w:r>
        <w:rPr>
          <w:color w:val="000000"/>
        </w:rPr>
        <w:t>previše</w:t>
      </w:r>
      <w:r w:rsidR="00971754">
        <w:rPr>
          <w:color w:val="000000"/>
        </w:rPr>
        <w:t xml:space="preserve"> </w:t>
      </w:r>
      <w:r>
        <w:rPr>
          <w:color w:val="000000"/>
        </w:rPr>
        <w:t>izloženo</w:t>
      </w:r>
      <w:r w:rsidR="00971754">
        <w:rPr>
          <w:color w:val="000000"/>
        </w:rPr>
        <w:t xml:space="preserve"> </w:t>
      </w:r>
      <w:r>
        <w:rPr>
          <w:color w:val="000000"/>
        </w:rPr>
        <w:t>javnosti</w:t>
      </w:r>
      <w:r w:rsidR="00971754">
        <w:rPr>
          <w:color w:val="000000"/>
        </w:rPr>
        <w:t>.</w:t>
      </w:r>
    </w:p>
    <w:p w:rsidR="00C1634C" w:rsidRDefault="007F0577">
      <w:pPr>
        <w:spacing w:after="150"/>
      </w:pPr>
      <w:r>
        <w:rPr>
          <w:color w:val="000000"/>
        </w:rPr>
        <w:t>Za</w:t>
      </w:r>
      <w:r w:rsidR="00971754">
        <w:rPr>
          <w:color w:val="000000"/>
        </w:rPr>
        <w:t xml:space="preserve"> </w:t>
      </w:r>
      <w:r>
        <w:rPr>
          <w:color w:val="000000"/>
        </w:rPr>
        <w:t>vreme</w:t>
      </w:r>
      <w:r w:rsidR="00971754">
        <w:rPr>
          <w:color w:val="000000"/>
        </w:rPr>
        <w:t xml:space="preserve"> </w:t>
      </w:r>
      <w:r>
        <w:rPr>
          <w:color w:val="000000"/>
        </w:rPr>
        <w:t>komunikacije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građanima</w:t>
      </w:r>
      <w:r w:rsidR="00971754">
        <w:rPr>
          <w:color w:val="000000"/>
        </w:rPr>
        <w:t xml:space="preserve">, </w:t>
      </w:r>
      <w:r>
        <w:rPr>
          <w:color w:val="000000"/>
        </w:rPr>
        <w:t>policijski</w:t>
      </w:r>
      <w:r w:rsidR="00971754">
        <w:rPr>
          <w:color w:val="000000"/>
        </w:rPr>
        <w:t xml:space="preserve"> </w:t>
      </w:r>
      <w:r>
        <w:rPr>
          <w:color w:val="000000"/>
        </w:rPr>
        <w:t>službenik</w:t>
      </w:r>
      <w:r w:rsidR="00971754">
        <w:rPr>
          <w:color w:val="000000"/>
        </w:rPr>
        <w:t xml:space="preserve"> </w:t>
      </w:r>
      <w:r>
        <w:rPr>
          <w:color w:val="000000"/>
        </w:rPr>
        <w:t>i</w:t>
      </w:r>
      <w:r w:rsidR="00971754">
        <w:rPr>
          <w:color w:val="000000"/>
        </w:rPr>
        <w:t xml:space="preserve"> </w:t>
      </w:r>
      <w:r>
        <w:rPr>
          <w:color w:val="000000"/>
        </w:rPr>
        <w:t>drugi</w:t>
      </w:r>
      <w:r w:rsidR="00971754">
        <w:rPr>
          <w:color w:val="000000"/>
        </w:rPr>
        <w:t xml:space="preserve"> </w:t>
      </w:r>
      <w:r>
        <w:rPr>
          <w:color w:val="000000"/>
        </w:rPr>
        <w:t>zaposleni</w:t>
      </w:r>
      <w:r w:rsidR="00971754">
        <w:rPr>
          <w:color w:val="000000"/>
        </w:rPr>
        <w:t xml:space="preserve"> </w:t>
      </w:r>
      <w:r>
        <w:rPr>
          <w:color w:val="000000"/>
        </w:rPr>
        <w:t>ne</w:t>
      </w:r>
      <w:r w:rsidR="00971754">
        <w:rPr>
          <w:color w:val="000000"/>
        </w:rPr>
        <w:t xml:space="preserve"> </w:t>
      </w:r>
      <w:r>
        <w:rPr>
          <w:color w:val="000000"/>
        </w:rPr>
        <w:t>sme</w:t>
      </w:r>
      <w:r w:rsidR="00971754">
        <w:rPr>
          <w:color w:val="000000"/>
        </w:rPr>
        <w:t xml:space="preserve"> </w:t>
      </w:r>
      <w:r>
        <w:rPr>
          <w:color w:val="000000"/>
        </w:rPr>
        <w:t>da</w:t>
      </w:r>
      <w:r w:rsidR="00971754">
        <w:rPr>
          <w:color w:val="000000"/>
        </w:rPr>
        <w:t xml:space="preserve"> </w:t>
      </w:r>
      <w:r>
        <w:rPr>
          <w:color w:val="000000"/>
        </w:rPr>
        <w:t>žvaće</w:t>
      </w:r>
      <w:r w:rsidR="00971754">
        <w:rPr>
          <w:color w:val="000000"/>
        </w:rPr>
        <w:t xml:space="preserve"> </w:t>
      </w:r>
      <w:r>
        <w:rPr>
          <w:color w:val="000000"/>
        </w:rPr>
        <w:t>žvakaću</w:t>
      </w:r>
      <w:r w:rsidR="00971754">
        <w:rPr>
          <w:color w:val="000000"/>
        </w:rPr>
        <w:t xml:space="preserve"> </w:t>
      </w:r>
      <w:r>
        <w:rPr>
          <w:color w:val="000000"/>
        </w:rPr>
        <w:t>gumu</w:t>
      </w:r>
      <w:r w:rsidR="00971754">
        <w:rPr>
          <w:color w:val="000000"/>
        </w:rPr>
        <w:t>.</w:t>
      </w:r>
    </w:p>
    <w:p w:rsidR="00C1634C" w:rsidRDefault="00971754">
      <w:pPr>
        <w:spacing w:after="120"/>
        <w:jc w:val="center"/>
      </w:pPr>
      <w:r>
        <w:rPr>
          <w:color w:val="000000"/>
        </w:rPr>
        <w:t xml:space="preserve">V. </w:t>
      </w:r>
      <w:r w:rsidR="007F0577">
        <w:rPr>
          <w:color w:val="000000"/>
        </w:rPr>
        <w:t>ZAVRŠNA</w:t>
      </w:r>
      <w:r>
        <w:rPr>
          <w:color w:val="000000"/>
        </w:rPr>
        <w:t xml:space="preserve"> </w:t>
      </w:r>
      <w:r w:rsidR="007F0577">
        <w:rPr>
          <w:color w:val="000000"/>
        </w:rPr>
        <w:t>ODREDBA</w:t>
      </w:r>
    </w:p>
    <w:p w:rsidR="00C1634C" w:rsidRDefault="007F0577">
      <w:pPr>
        <w:spacing w:after="120"/>
        <w:jc w:val="center"/>
      </w:pPr>
      <w:proofErr w:type="gramStart"/>
      <w:r>
        <w:rPr>
          <w:color w:val="000000"/>
        </w:rPr>
        <w:t>Član</w:t>
      </w:r>
      <w:r w:rsidR="00971754">
        <w:rPr>
          <w:color w:val="000000"/>
        </w:rPr>
        <w:t xml:space="preserve"> 31.</w:t>
      </w:r>
      <w:proofErr w:type="gramEnd"/>
    </w:p>
    <w:p w:rsidR="00C1634C" w:rsidRDefault="007F0577">
      <w:pPr>
        <w:spacing w:after="150"/>
      </w:pPr>
      <w:r>
        <w:rPr>
          <w:color w:val="000000"/>
        </w:rPr>
        <w:t>Ovaj</w:t>
      </w:r>
      <w:r w:rsidR="00971754">
        <w:rPr>
          <w:color w:val="000000"/>
        </w:rPr>
        <w:t xml:space="preserve"> </w:t>
      </w:r>
      <w:r>
        <w:rPr>
          <w:color w:val="000000"/>
        </w:rPr>
        <w:t>pravilnik</w:t>
      </w:r>
      <w:r w:rsidR="00971754">
        <w:rPr>
          <w:color w:val="000000"/>
        </w:rPr>
        <w:t xml:space="preserve"> </w:t>
      </w:r>
      <w:r>
        <w:rPr>
          <w:color w:val="000000"/>
        </w:rPr>
        <w:t>stupa</w:t>
      </w:r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971754">
        <w:rPr>
          <w:color w:val="000000"/>
        </w:rPr>
        <w:t xml:space="preserve"> </w:t>
      </w:r>
      <w:r>
        <w:rPr>
          <w:color w:val="000000"/>
        </w:rPr>
        <w:t>snagu</w:t>
      </w:r>
      <w:r w:rsidR="00971754">
        <w:rPr>
          <w:color w:val="000000"/>
        </w:rPr>
        <w:t xml:space="preserve"> </w:t>
      </w:r>
      <w:r>
        <w:rPr>
          <w:color w:val="000000"/>
        </w:rPr>
        <w:t>osmog</w:t>
      </w:r>
      <w:r w:rsidR="00971754">
        <w:rPr>
          <w:color w:val="000000"/>
        </w:rPr>
        <w:t xml:space="preserve"> </w:t>
      </w:r>
      <w:r>
        <w:rPr>
          <w:color w:val="000000"/>
        </w:rPr>
        <w:t>dana</w:t>
      </w:r>
      <w:r w:rsidR="00971754">
        <w:rPr>
          <w:color w:val="000000"/>
        </w:rPr>
        <w:t xml:space="preserve"> </w:t>
      </w:r>
      <w:r>
        <w:rPr>
          <w:color w:val="000000"/>
        </w:rPr>
        <w:t>od</w:t>
      </w:r>
      <w:r w:rsidR="00971754">
        <w:rPr>
          <w:color w:val="000000"/>
        </w:rPr>
        <w:t xml:space="preserve"> </w:t>
      </w:r>
      <w:r>
        <w:rPr>
          <w:color w:val="000000"/>
        </w:rPr>
        <w:t>dana</w:t>
      </w:r>
      <w:r w:rsidR="00971754">
        <w:rPr>
          <w:color w:val="000000"/>
        </w:rPr>
        <w:t xml:space="preserve"> </w:t>
      </w:r>
      <w:r>
        <w:rPr>
          <w:color w:val="000000"/>
        </w:rPr>
        <w:t>objavlјivanja</w:t>
      </w:r>
      <w:r w:rsidR="00971754">
        <w:rPr>
          <w:color w:val="000000"/>
        </w:rPr>
        <w:t xml:space="preserve"> </w:t>
      </w:r>
      <w:r>
        <w:rPr>
          <w:color w:val="000000"/>
        </w:rPr>
        <w:t>u</w:t>
      </w:r>
      <w:r w:rsidR="00971754">
        <w:rPr>
          <w:color w:val="000000"/>
        </w:rPr>
        <w:t xml:space="preserve"> „</w:t>
      </w:r>
      <w:r>
        <w:rPr>
          <w:color w:val="000000"/>
        </w:rPr>
        <w:t>Službenom</w:t>
      </w:r>
      <w:r w:rsidR="00971754">
        <w:rPr>
          <w:color w:val="000000"/>
        </w:rPr>
        <w:t xml:space="preserve"> </w:t>
      </w:r>
      <w:r>
        <w:rPr>
          <w:color w:val="000000"/>
        </w:rPr>
        <w:t>glasniku</w:t>
      </w:r>
      <w:r w:rsidR="00971754">
        <w:rPr>
          <w:color w:val="000000"/>
        </w:rPr>
        <w:t xml:space="preserve"> </w:t>
      </w:r>
      <w:r>
        <w:rPr>
          <w:color w:val="000000"/>
        </w:rPr>
        <w:t>Republike</w:t>
      </w:r>
      <w:r w:rsidR="00971754">
        <w:rPr>
          <w:color w:val="000000"/>
        </w:rPr>
        <w:t xml:space="preserve"> </w:t>
      </w:r>
      <w:r>
        <w:rPr>
          <w:color w:val="000000"/>
        </w:rPr>
        <w:t>Srbije</w:t>
      </w:r>
      <w:r w:rsidR="00971754">
        <w:rPr>
          <w:color w:val="000000"/>
        </w:rPr>
        <w:t>”.</w:t>
      </w:r>
    </w:p>
    <w:p w:rsidR="00C1634C" w:rsidRDefault="00971754">
      <w:pPr>
        <w:spacing w:after="150"/>
        <w:jc w:val="right"/>
      </w:pPr>
      <w:r>
        <w:rPr>
          <w:color w:val="000000"/>
        </w:rPr>
        <w:t xml:space="preserve">01 </w:t>
      </w:r>
      <w:r w:rsidR="007F0577">
        <w:rPr>
          <w:color w:val="000000"/>
        </w:rPr>
        <w:t>broj</w:t>
      </w:r>
      <w:r>
        <w:rPr>
          <w:color w:val="000000"/>
        </w:rPr>
        <w:t xml:space="preserve"> 930/18-3</w:t>
      </w:r>
    </w:p>
    <w:p w:rsidR="00C1634C" w:rsidRDefault="007F0577">
      <w:pPr>
        <w:spacing w:after="150"/>
        <w:jc w:val="right"/>
      </w:pPr>
      <w:proofErr w:type="gramStart"/>
      <w:r>
        <w:rPr>
          <w:color w:val="000000"/>
        </w:rPr>
        <w:t>U</w:t>
      </w:r>
      <w:r w:rsidR="00971754">
        <w:rPr>
          <w:color w:val="000000"/>
        </w:rPr>
        <w:t xml:space="preserve"> </w:t>
      </w:r>
      <w:r>
        <w:rPr>
          <w:color w:val="000000"/>
        </w:rPr>
        <w:t>Beogradu</w:t>
      </w:r>
      <w:r w:rsidR="00971754">
        <w:rPr>
          <w:color w:val="000000"/>
        </w:rPr>
        <w:t>, 14.</w:t>
      </w:r>
      <w:proofErr w:type="gramEnd"/>
      <w:r w:rsidR="00971754">
        <w:rPr>
          <w:color w:val="000000"/>
        </w:rPr>
        <w:t xml:space="preserve"> </w:t>
      </w:r>
      <w:proofErr w:type="gramStart"/>
      <w:r>
        <w:rPr>
          <w:color w:val="000000"/>
        </w:rPr>
        <w:t>februara</w:t>
      </w:r>
      <w:proofErr w:type="gramEnd"/>
      <w:r w:rsidR="00971754">
        <w:rPr>
          <w:color w:val="000000"/>
        </w:rPr>
        <w:t xml:space="preserve"> 2018. </w:t>
      </w:r>
      <w:proofErr w:type="gramStart"/>
      <w:r>
        <w:rPr>
          <w:color w:val="000000"/>
        </w:rPr>
        <w:t>godine</w:t>
      </w:r>
      <w:proofErr w:type="gramEnd"/>
    </w:p>
    <w:p w:rsidR="00C1634C" w:rsidRDefault="007F0577">
      <w:pPr>
        <w:spacing w:after="150"/>
        <w:jc w:val="right"/>
      </w:pPr>
      <w:r>
        <w:rPr>
          <w:color w:val="000000"/>
        </w:rPr>
        <w:lastRenderedPageBreak/>
        <w:t>Ministar</w:t>
      </w:r>
      <w:r w:rsidR="00971754">
        <w:rPr>
          <w:color w:val="000000"/>
        </w:rPr>
        <w:t xml:space="preserve"> </w:t>
      </w:r>
      <w:r>
        <w:rPr>
          <w:color w:val="000000"/>
        </w:rPr>
        <w:t>unutrašnjih</w:t>
      </w:r>
      <w:r w:rsidR="00971754">
        <w:rPr>
          <w:color w:val="000000"/>
        </w:rPr>
        <w:t xml:space="preserve"> </w:t>
      </w:r>
      <w:r>
        <w:rPr>
          <w:color w:val="000000"/>
        </w:rPr>
        <w:t>poslova</w:t>
      </w:r>
      <w:r w:rsidR="00971754">
        <w:rPr>
          <w:color w:val="000000"/>
        </w:rPr>
        <w:t>,</w:t>
      </w:r>
    </w:p>
    <w:p w:rsidR="00C1634C" w:rsidRDefault="007F0577">
      <w:pPr>
        <w:spacing w:after="150"/>
        <w:jc w:val="right"/>
      </w:pPr>
      <w:proofErr w:type="gramStart"/>
      <w:r>
        <w:rPr>
          <w:color w:val="000000"/>
        </w:rPr>
        <w:t>dr</w:t>
      </w:r>
      <w:proofErr w:type="gramEnd"/>
      <w:r w:rsidR="00971754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971754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971754">
        <w:rPr>
          <w:b/>
          <w:color w:val="000000"/>
        </w:rPr>
        <w:t>,</w:t>
      </w:r>
      <w:r w:rsidR="00971754">
        <w:rPr>
          <w:color w:val="000000"/>
        </w:rPr>
        <w:t xml:space="preserve"> </w:t>
      </w:r>
      <w:r>
        <w:rPr>
          <w:color w:val="000000"/>
        </w:rPr>
        <w:t>s</w:t>
      </w:r>
      <w:r w:rsidR="00971754">
        <w:rPr>
          <w:color w:val="000000"/>
        </w:rPr>
        <w:t>.</w:t>
      </w:r>
      <w:r>
        <w:rPr>
          <w:color w:val="000000"/>
        </w:rPr>
        <w:t>r</w:t>
      </w:r>
      <w:r w:rsidR="00971754">
        <w:rPr>
          <w:color w:val="000000"/>
        </w:rPr>
        <w:t>.</w:t>
      </w:r>
    </w:p>
    <w:sectPr w:rsidR="00C163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4C"/>
    <w:rsid w:val="007F0577"/>
    <w:rsid w:val="00971754"/>
    <w:rsid w:val="00C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2838</Words>
  <Characters>16831</Characters>
  <Application>Microsoft Office Word</Application>
  <DocSecurity>0</DocSecurity>
  <Lines>382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Zoran Zivkovic</cp:lastModifiedBy>
  <cp:revision>2</cp:revision>
  <cp:lastPrinted>2022-10-20T10:20:00Z</cp:lastPrinted>
  <dcterms:created xsi:type="dcterms:W3CDTF">2022-10-20T10:21:00Z</dcterms:created>
  <dcterms:modified xsi:type="dcterms:W3CDTF">2022-10-20T10:21:00Z</dcterms:modified>
</cp:coreProperties>
</file>