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C" w:rsidRDefault="00C96108">
      <w:pPr>
        <w:spacing w:after="150"/>
      </w:pPr>
      <w:bookmarkStart w:id="0" w:name="_GoBack"/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osnovu</w:t>
      </w:r>
      <w:r w:rsidR="007B4799">
        <w:rPr>
          <w:color w:val="000000"/>
        </w:rPr>
        <w:t xml:space="preserve"> </w:t>
      </w:r>
      <w:r>
        <w:rPr>
          <w:color w:val="000000"/>
        </w:rPr>
        <w:t>člana</w:t>
      </w:r>
      <w:r w:rsidR="007B4799">
        <w:rPr>
          <w:color w:val="000000"/>
        </w:rPr>
        <w:t xml:space="preserve"> 57. </w:t>
      </w:r>
      <w:r>
        <w:rPr>
          <w:color w:val="000000"/>
        </w:rPr>
        <w:t>Zakona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privatnom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obezbeđenju</w:t>
      </w:r>
      <w:r w:rsidR="007B4799">
        <w:rPr>
          <w:color w:val="000000"/>
        </w:rPr>
        <w:t xml:space="preserve"> („</w:t>
      </w:r>
      <w:r>
        <w:rPr>
          <w:color w:val="000000"/>
        </w:rPr>
        <w:t>Službeni</w:t>
      </w:r>
      <w:r w:rsidR="007B4799">
        <w:rPr>
          <w:color w:val="000000"/>
        </w:rPr>
        <w:t xml:space="preserve"> </w:t>
      </w:r>
      <w:r>
        <w:rPr>
          <w:color w:val="000000"/>
        </w:rPr>
        <w:t>glasnik</w:t>
      </w:r>
      <w:r w:rsidR="007B4799">
        <w:rPr>
          <w:color w:val="000000"/>
        </w:rPr>
        <w:t xml:space="preserve"> </w:t>
      </w:r>
      <w:r>
        <w:rPr>
          <w:color w:val="000000"/>
        </w:rPr>
        <w:t>RS</w:t>
      </w:r>
      <w:r w:rsidR="007B4799">
        <w:rPr>
          <w:color w:val="000000"/>
        </w:rPr>
        <w:t xml:space="preserve">”, </w:t>
      </w:r>
      <w:r>
        <w:rPr>
          <w:color w:val="000000"/>
        </w:rPr>
        <w:t>br</w:t>
      </w:r>
      <w:r w:rsidR="007B4799">
        <w:rPr>
          <w:color w:val="000000"/>
        </w:rPr>
        <w:t xml:space="preserve">. 104/13, 42/15 </w:t>
      </w:r>
      <w:r>
        <w:rPr>
          <w:color w:val="000000"/>
        </w:rPr>
        <w:t>i</w:t>
      </w:r>
      <w:r w:rsidR="007B4799">
        <w:rPr>
          <w:color w:val="000000"/>
        </w:rPr>
        <w:t xml:space="preserve"> 87/18),</w:t>
      </w:r>
    </w:p>
    <w:p w:rsidR="00DD664C" w:rsidRDefault="00C96108">
      <w:pPr>
        <w:spacing w:after="150"/>
      </w:pPr>
      <w:r>
        <w:rPr>
          <w:color w:val="000000"/>
        </w:rPr>
        <w:t>Ministar</w:t>
      </w:r>
      <w:r w:rsidR="007B4799">
        <w:rPr>
          <w:color w:val="000000"/>
        </w:rPr>
        <w:t xml:space="preserve"> </w:t>
      </w:r>
      <w:r>
        <w:rPr>
          <w:color w:val="000000"/>
        </w:rPr>
        <w:t>unutrašnjih</w:t>
      </w:r>
      <w:r w:rsidR="007B4799">
        <w:rPr>
          <w:color w:val="000000"/>
        </w:rPr>
        <w:t xml:space="preserve"> </w:t>
      </w:r>
      <w:r>
        <w:rPr>
          <w:color w:val="000000"/>
        </w:rPr>
        <w:t>poslova</w:t>
      </w:r>
      <w:r w:rsidR="007B4799">
        <w:rPr>
          <w:color w:val="000000"/>
        </w:rPr>
        <w:t xml:space="preserve"> </w:t>
      </w:r>
      <w:r>
        <w:rPr>
          <w:color w:val="000000"/>
        </w:rPr>
        <w:t>donosi</w:t>
      </w:r>
    </w:p>
    <w:p w:rsidR="00DD664C" w:rsidRDefault="00C96108">
      <w:pPr>
        <w:spacing w:after="225"/>
        <w:jc w:val="center"/>
      </w:pPr>
      <w:r>
        <w:rPr>
          <w:b/>
          <w:color w:val="000000"/>
        </w:rPr>
        <w:t>PRAVILNIK</w:t>
      </w:r>
    </w:p>
    <w:p w:rsidR="00DD664C" w:rsidRDefault="00C96108">
      <w:pPr>
        <w:spacing w:after="225"/>
        <w:jc w:val="center"/>
      </w:pPr>
      <w:r>
        <w:rPr>
          <w:b/>
          <w:color w:val="000000"/>
        </w:rPr>
        <w:t>o</w:t>
      </w:r>
      <w:r w:rsidR="007B4799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7B4799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  <w:r w:rsidR="007B4799">
        <w:rPr>
          <w:b/>
          <w:color w:val="000000"/>
        </w:rPr>
        <w:t xml:space="preserve"> </w:t>
      </w:r>
      <w:r>
        <w:rPr>
          <w:b/>
          <w:color w:val="000000"/>
        </w:rPr>
        <w:t>ovlašćenja</w:t>
      </w:r>
      <w:r w:rsidR="007B4799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7B4799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</w:p>
    <w:p w:rsidR="00DD664C" w:rsidRDefault="007B4799">
      <w:pPr>
        <w:spacing w:after="120"/>
        <w:jc w:val="center"/>
      </w:pPr>
      <w:r>
        <w:rPr>
          <w:color w:val="000000"/>
        </w:rPr>
        <w:t>"</w:t>
      </w:r>
      <w:r w:rsidR="00C96108">
        <w:rPr>
          <w:color w:val="000000"/>
        </w:rPr>
        <w:t>Službeni</w:t>
      </w:r>
      <w:r>
        <w:rPr>
          <w:color w:val="000000"/>
        </w:rPr>
        <w:t xml:space="preserve"> </w:t>
      </w:r>
      <w:r w:rsidR="00C96108">
        <w:rPr>
          <w:color w:val="000000"/>
        </w:rPr>
        <w:t>glasnik</w:t>
      </w:r>
      <w:r>
        <w:rPr>
          <w:color w:val="000000"/>
        </w:rPr>
        <w:t xml:space="preserve"> </w:t>
      </w:r>
      <w:r w:rsidR="00C96108">
        <w:rPr>
          <w:color w:val="000000"/>
        </w:rPr>
        <w:t>RS</w:t>
      </w:r>
      <w:r>
        <w:rPr>
          <w:color w:val="000000"/>
        </w:rPr>
        <w:t xml:space="preserve">", </w:t>
      </w:r>
      <w:r w:rsidR="00C96108">
        <w:rPr>
          <w:color w:val="000000"/>
        </w:rPr>
        <w:t>broj</w:t>
      </w:r>
      <w:r>
        <w:rPr>
          <w:color w:val="000000"/>
        </w:rPr>
        <w:t xml:space="preserve"> 59 </w:t>
      </w:r>
      <w:r w:rsidR="00C96108">
        <w:rPr>
          <w:color w:val="000000"/>
        </w:rPr>
        <w:t>od</w:t>
      </w:r>
      <w:r>
        <w:rPr>
          <w:color w:val="000000"/>
        </w:rPr>
        <w:t xml:space="preserve"> 23. </w:t>
      </w:r>
      <w:r w:rsidR="00C96108">
        <w:rPr>
          <w:color w:val="000000"/>
        </w:rPr>
        <w:t>avgusta</w:t>
      </w:r>
      <w:r>
        <w:rPr>
          <w:color w:val="000000"/>
        </w:rPr>
        <w:t xml:space="preserve"> 2019.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1.</w:t>
      </w:r>
    </w:p>
    <w:p w:rsidR="00DD664C" w:rsidRDefault="00C96108">
      <w:pPr>
        <w:spacing w:after="150"/>
      </w:pPr>
      <w:r>
        <w:rPr>
          <w:color w:val="000000"/>
        </w:rPr>
        <w:t>Ovim</w:t>
      </w:r>
      <w:r w:rsidR="007B4799">
        <w:rPr>
          <w:color w:val="000000"/>
        </w:rPr>
        <w:t xml:space="preserve"> </w:t>
      </w:r>
      <w:r>
        <w:rPr>
          <w:color w:val="000000"/>
        </w:rPr>
        <w:t>pravilnikom</w:t>
      </w:r>
      <w:r w:rsidR="007B4799">
        <w:rPr>
          <w:color w:val="000000"/>
        </w:rPr>
        <w:t xml:space="preserve"> </w:t>
      </w:r>
      <w:r>
        <w:rPr>
          <w:color w:val="000000"/>
        </w:rPr>
        <w:t>propisuje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bliži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 </w:t>
      </w:r>
      <w:r>
        <w:rPr>
          <w:color w:val="000000"/>
        </w:rPr>
        <w:t>primene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ovlašćenja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strane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vršenju</w:t>
      </w:r>
      <w:r w:rsidR="007B4799">
        <w:rPr>
          <w:color w:val="000000"/>
        </w:rPr>
        <w:t xml:space="preserve"> </w:t>
      </w:r>
      <w:r>
        <w:rPr>
          <w:color w:val="000000"/>
        </w:rPr>
        <w:t>poslova</w:t>
      </w:r>
      <w:r w:rsidR="007B4799">
        <w:rPr>
          <w:color w:val="000000"/>
        </w:rPr>
        <w:t xml:space="preserve"> </w:t>
      </w:r>
      <w:r>
        <w:rPr>
          <w:color w:val="000000"/>
        </w:rPr>
        <w:t>privatnog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(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dalјem</w:t>
      </w:r>
      <w:r w:rsidR="007B4799">
        <w:rPr>
          <w:color w:val="000000"/>
        </w:rPr>
        <w:t xml:space="preserve"> </w:t>
      </w:r>
      <w:r>
        <w:rPr>
          <w:color w:val="000000"/>
        </w:rPr>
        <w:t>tekstu</w:t>
      </w:r>
      <w:r w:rsidR="007B4799">
        <w:rPr>
          <w:color w:val="000000"/>
        </w:rPr>
        <w:t xml:space="preserve">: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)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redara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vršenju</w:t>
      </w:r>
      <w:r w:rsidR="007B4799">
        <w:rPr>
          <w:color w:val="000000"/>
        </w:rPr>
        <w:t xml:space="preserve"> </w:t>
      </w:r>
      <w:r>
        <w:rPr>
          <w:color w:val="000000"/>
        </w:rPr>
        <w:t>redarske</w:t>
      </w:r>
      <w:r w:rsidR="007B4799">
        <w:rPr>
          <w:color w:val="000000"/>
        </w:rPr>
        <w:t xml:space="preserve"> </w:t>
      </w:r>
      <w:r>
        <w:rPr>
          <w:color w:val="000000"/>
        </w:rPr>
        <w:t>službe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javnim</w:t>
      </w:r>
      <w:r w:rsidR="007B4799">
        <w:rPr>
          <w:color w:val="000000"/>
        </w:rPr>
        <w:t xml:space="preserve"> </w:t>
      </w:r>
      <w:r>
        <w:rPr>
          <w:color w:val="000000"/>
        </w:rPr>
        <w:t>skupovima</w:t>
      </w:r>
      <w:r w:rsidR="007B4799">
        <w:rPr>
          <w:color w:val="000000"/>
        </w:rPr>
        <w:t xml:space="preserve"> (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dalјem</w:t>
      </w:r>
      <w:r w:rsidR="007B4799">
        <w:rPr>
          <w:color w:val="000000"/>
        </w:rPr>
        <w:t xml:space="preserve"> </w:t>
      </w:r>
      <w:r>
        <w:rPr>
          <w:color w:val="000000"/>
        </w:rPr>
        <w:t>tekstu</w:t>
      </w:r>
      <w:r w:rsidR="007B4799">
        <w:rPr>
          <w:color w:val="000000"/>
        </w:rPr>
        <w:t xml:space="preserve">: </w:t>
      </w:r>
      <w:r>
        <w:rPr>
          <w:color w:val="000000"/>
        </w:rPr>
        <w:t>redar</w:t>
      </w:r>
      <w:r w:rsidR="007B4799">
        <w:rPr>
          <w:color w:val="000000"/>
        </w:rPr>
        <w:t>).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2.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prilikom</w:t>
      </w:r>
      <w:r w:rsidR="007B4799">
        <w:rPr>
          <w:color w:val="000000"/>
        </w:rPr>
        <w:t xml:space="preserve"> </w:t>
      </w:r>
      <w:r>
        <w:rPr>
          <w:color w:val="000000"/>
        </w:rPr>
        <w:t>obavlјanja</w:t>
      </w:r>
      <w:r w:rsidR="007B4799">
        <w:rPr>
          <w:color w:val="000000"/>
        </w:rPr>
        <w:t xml:space="preserve"> </w:t>
      </w:r>
      <w:r>
        <w:rPr>
          <w:color w:val="000000"/>
        </w:rPr>
        <w:t>poslova</w:t>
      </w:r>
      <w:r w:rsidR="007B4799">
        <w:rPr>
          <w:color w:val="000000"/>
        </w:rPr>
        <w:t xml:space="preserve"> </w:t>
      </w:r>
      <w:r>
        <w:rPr>
          <w:color w:val="000000"/>
        </w:rPr>
        <w:t>privatnog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redarske</w:t>
      </w:r>
      <w:r w:rsidR="007B4799">
        <w:rPr>
          <w:color w:val="000000"/>
        </w:rPr>
        <w:t xml:space="preserve"> </w:t>
      </w:r>
      <w:r>
        <w:rPr>
          <w:color w:val="000000"/>
        </w:rPr>
        <w:t>službe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ovlašćenja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primeni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štićenom</w:t>
      </w:r>
      <w:r w:rsidR="007B4799">
        <w:rPr>
          <w:color w:val="000000"/>
        </w:rPr>
        <w:t xml:space="preserve"> </w:t>
      </w:r>
      <w:r>
        <w:rPr>
          <w:color w:val="000000"/>
        </w:rPr>
        <w:t>prostoru</w:t>
      </w:r>
      <w:r w:rsidR="007B4799">
        <w:rPr>
          <w:color w:val="000000"/>
        </w:rPr>
        <w:t xml:space="preserve">,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 </w:t>
      </w:r>
      <w:r>
        <w:rPr>
          <w:color w:val="000000"/>
        </w:rPr>
        <w:t>propisan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ovim</w:t>
      </w:r>
      <w:r w:rsidR="007B4799">
        <w:rPr>
          <w:color w:val="000000"/>
        </w:rPr>
        <w:t xml:space="preserve"> </w:t>
      </w:r>
      <w:r>
        <w:rPr>
          <w:color w:val="000000"/>
        </w:rPr>
        <w:t>pravilnikom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Primena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ovlašćenja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sme</w:t>
      </w:r>
      <w:r w:rsidR="007B4799">
        <w:rPr>
          <w:color w:val="000000"/>
        </w:rPr>
        <w:t xml:space="preserve"> </w:t>
      </w:r>
      <w:r>
        <w:rPr>
          <w:color w:val="000000"/>
        </w:rPr>
        <w:t>izazvati</w:t>
      </w:r>
      <w:r w:rsidR="007B4799">
        <w:rPr>
          <w:color w:val="000000"/>
        </w:rPr>
        <w:t xml:space="preserve"> </w:t>
      </w:r>
      <w:r>
        <w:rPr>
          <w:color w:val="000000"/>
        </w:rPr>
        <w:t>veće</w:t>
      </w:r>
      <w:r w:rsidR="007B4799">
        <w:rPr>
          <w:color w:val="000000"/>
        </w:rPr>
        <w:t xml:space="preserve"> </w:t>
      </w:r>
      <w:r>
        <w:rPr>
          <w:color w:val="000000"/>
        </w:rPr>
        <w:t>štetne</w:t>
      </w:r>
      <w:r w:rsidR="007B4799">
        <w:rPr>
          <w:color w:val="000000"/>
        </w:rPr>
        <w:t xml:space="preserve"> </w:t>
      </w:r>
      <w:r>
        <w:rPr>
          <w:color w:val="000000"/>
        </w:rPr>
        <w:t>posledice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onih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bi</w:t>
      </w:r>
      <w:r w:rsidR="007B4799">
        <w:rPr>
          <w:color w:val="000000"/>
        </w:rPr>
        <w:t xml:space="preserve"> </w:t>
      </w:r>
      <w:r>
        <w:rPr>
          <w:color w:val="000000"/>
        </w:rPr>
        <w:t>nastupile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ih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nisu</w:t>
      </w:r>
      <w:r w:rsidR="007B4799">
        <w:rPr>
          <w:color w:val="000000"/>
        </w:rPr>
        <w:t xml:space="preserve"> </w:t>
      </w:r>
      <w:r>
        <w:rPr>
          <w:color w:val="000000"/>
        </w:rPr>
        <w:t>primenili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3.</w:t>
      </w:r>
    </w:p>
    <w:p w:rsidR="00DD664C" w:rsidRDefault="00C96108">
      <w:pPr>
        <w:spacing w:after="150"/>
      </w:pPr>
      <w:r>
        <w:rPr>
          <w:color w:val="000000"/>
        </w:rPr>
        <w:t>Pre</w:t>
      </w:r>
      <w:r w:rsidR="007B4799">
        <w:rPr>
          <w:color w:val="000000"/>
        </w:rPr>
        <w:t xml:space="preserve"> </w:t>
      </w:r>
      <w:r>
        <w:rPr>
          <w:color w:val="000000"/>
        </w:rPr>
        <w:t>primene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ovlašćenja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,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svakom</w:t>
      </w:r>
      <w:r w:rsidR="007B4799">
        <w:rPr>
          <w:color w:val="000000"/>
        </w:rPr>
        <w:t xml:space="preserve"> </w:t>
      </w:r>
      <w:r>
        <w:rPr>
          <w:color w:val="000000"/>
        </w:rPr>
        <w:t>konkretnom</w:t>
      </w:r>
      <w:r w:rsidR="007B4799">
        <w:rPr>
          <w:color w:val="000000"/>
        </w:rPr>
        <w:t xml:space="preserve"> </w:t>
      </w:r>
      <w:r>
        <w:rPr>
          <w:color w:val="000000"/>
        </w:rPr>
        <w:t>slučaju</w:t>
      </w:r>
      <w:r w:rsidR="007B4799">
        <w:rPr>
          <w:color w:val="000000"/>
        </w:rPr>
        <w:t xml:space="preserve">, </w:t>
      </w:r>
      <w:r>
        <w:rPr>
          <w:color w:val="000000"/>
        </w:rPr>
        <w:t>proceniti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li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ovlašćenje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primeni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bezbedan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, </w:t>
      </w:r>
      <w:r>
        <w:rPr>
          <w:color w:val="000000"/>
        </w:rPr>
        <w:t>odnosno</w:t>
      </w:r>
      <w:r w:rsidR="007B4799">
        <w:rPr>
          <w:color w:val="000000"/>
        </w:rPr>
        <w:t xml:space="preserve"> </w:t>
      </w:r>
      <w:r>
        <w:rPr>
          <w:color w:val="000000"/>
        </w:rPr>
        <w:t>bez</w:t>
      </w:r>
      <w:r w:rsidR="007B4799">
        <w:rPr>
          <w:color w:val="000000"/>
        </w:rPr>
        <w:t xml:space="preserve"> </w:t>
      </w:r>
      <w:r>
        <w:rPr>
          <w:color w:val="000000"/>
        </w:rPr>
        <w:t>ugrožavanja</w:t>
      </w:r>
      <w:r w:rsidR="007B4799">
        <w:rPr>
          <w:color w:val="000000"/>
        </w:rPr>
        <w:t xml:space="preserve"> </w:t>
      </w:r>
      <w:r>
        <w:rPr>
          <w:color w:val="000000"/>
        </w:rPr>
        <w:t>svoje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bezbednosti</w:t>
      </w:r>
      <w:r w:rsidR="007B4799">
        <w:rPr>
          <w:color w:val="000000"/>
        </w:rPr>
        <w:t xml:space="preserve"> </w:t>
      </w:r>
      <w:r>
        <w:rPr>
          <w:color w:val="000000"/>
        </w:rPr>
        <w:t>drugih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proceni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ovlašćenje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primeni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bezbedan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,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tome</w:t>
      </w:r>
      <w:r w:rsidR="007B4799">
        <w:rPr>
          <w:color w:val="000000"/>
        </w:rPr>
        <w:t xml:space="preserve">, </w:t>
      </w:r>
      <w:r>
        <w:rPr>
          <w:color w:val="000000"/>
        </w:rPr>
        <w:t>bez</w:t>
      </w:r>
      <w:r w:rsidR="007B4799">
        <w:rPr>
          <w:color w:val="000000"/>
        </w:rPr>
        <w:t xml:space="preserve"> </w:t>
      </w:r>
      <w:r>
        <w:rPr>
          <w:color w:val="000000"/>
        </w:rPr>
        <w:t>odlaganja</w:t>
      </w:r>
      <w:r w:rsidR="007B4799">
        <w:rPr>
          <w:color w:val="000000"/>
        </w:rPr>
        <w:t xml:space="preserve"> </w:t>
      </w:r>
      <w:r>
        <w:rPr>
          <w:color w:val="000000"/>
        </w:rPr>
        <w:t>obaveštava</w:t>
      </w:r>
      <w:r w:rsidR="007B4799">
        <w:rPr>
          <w:color w:val="000000"/>
        </w:rPr>
        <w:t xml:space="preserve"> </w:t>
      </w:r>
      <w:r>
        <w:rPr>
          <w:color w:val="000000"/>
        </w:rPr>
        <w:t>Kontrolni</w:t>
      </w:r>
      <w:r w:rsidR="007B4799">
        <w:rPr>
          <w:color w:val="000000"/>
        </w:rPr>
        <w:t xml:space="preserve"> </w:t>
      </w:r>
      <w:r>
        <w:rPr>
          <w:color w:val="000000"/>
        </w:rPr>
        <w:t>centar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rukovodi</w:t>
      </w:r>
      <w:r w:rsidR="007B4799">
        <w:rPr>
          <w:color w:val="000000"/>
        </w:rPr>
        <w:t xml:space="preserve"> </w:t>
      </w:r>
      <w:r>
        <w:rPr>
          <w:color w:val="000000"/>
        </w:rPr>
        <w:t>redarskom</w:t>
      </w:r>
      <w:r w:rsidR="007B4799">
        <w:rPr>
          <w:color w:val="000000"/>
        </w:rPr>
        <w:t xml:space="preserve"> </w:t>
      </w:r>
      <w:r>
        <w:rPr>
          <w:color w:val="000000"/>
        </w:rPr>
        <w:t>službom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vreme</w:t>
      </w:r>
      <w:r w:rsidR="007B4799">
        <w:rPr>
          <w:color w:val="000000"/>
        </w:rPr>
        <w:t xml:space="preserve"> </w:t>
      </w:r>
      <w:r>
        <w:rPr>
          <w:color w:val="000000"/>
        </w:rPr>
        <w:t>održavanja</w:t>
      </w:r>
      <w:r w:rsidR="007B4799">
        <w:rPr>
          <w:color w:val="000000"/>
        </w:rPr>
        <w:t xml:space="preserve"> </w:t>
      </w:r>
      <w:r>
        <w:rPr>
          <w:color w:val="000000"/>
        </w:rPr>
        <w:t>javnog</w:t>
      </w:r>
      <w:r w:rsidR="007B4799">
        <w:rPr>
          <w:color w:val="000000"/>
        </w:rPr>
        <w:t xml:space="preserve"> </w:t>
      </w:r>
      <w:r>
        <w:rPr>
          <w:color w:val="000000"/>
        </w:rPr>
        <w:t>skupa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4.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, </w:t>
      </w:r>
      <w:r>
        <w:rPr>
          <w:color w:val="000000"/>
        </w:rPr>
        <w:t>pre</w:t>
      </w:r>
      <w:r w:rsidR="007B4799">
        <w:rPr>
          <w:color w:val="000000"/>
        </w:rPr>
        <w:t xml:space="preserve"> </w:t>
      </w:r>
      <w:r>
        <w:rPr>
          <w:color w:val="000000"/>
        </w:rPr>
        <w:t>primene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ovlašćenja</w:t>
      </w:r>
      <w:r w:rsidR="007B4799">
        <w:rPr>
          <w:color w:val="000000"/>
        </w:rPr>
        <w:t xml:space="preserve">, </w:t>
      </w:r>
      <w:r>
        <w:rPr>
          <w:color w:val="000000"/>
        </w:rPr>
        <w:t>predstavlјa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upozorava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primeniti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ovlašćenje</w:t>
      </w:r>
      <w:r w:rsidR="007B4799">
        <w:rPr>
          <w:color w:val="000000"/>
        </w:rPr>
        <w:t xml:space="preserve">, </w:t>
      </w:r>
      <w:r>
        <w:rPr>
          <w:color w:val="000000"/>
        </w:rPr>
        <w:t>osim</w:t>
      </w:r>
      <w:r w:rsidR="007B4799">
        <w:rPr>
          <w:color w:val="000000"/>
        </w:rPr>
        <w:t xml:space="preserve"> </w:t>
      </w: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bi</w:t>
      </w:r>
      <w:r w:rsidR="007B4799">
        <w:rPr>
          <w:color w:val="000000"/>
        </w:rPr>
        <w:t xml:space="preserve"> </w:t>
      </w:r>
      <w:r>
        <w:rPr>
          <w:color w:val="000000"/>
        </w:rPr>
        <w:t>to</w:t>
      </w:r>
      <w:r w:rsidR="007B4799">
        <w:rPr>
          <w:color w:val="000000"/>
        </w:rPr>
        <w:t xml:space="preserve"> </w:t>
      </w:r>
      <w:r>
        <w:rPr>
          <w:color w:val="000000"/>
        </w:rPr>
        <w:t>moglo</w:t>
      </w:r>
      <w:r w:rsidR="007B4799">
        <w:rPr>
          <w:color w:val="000000"/>
        </w:rPr>
        <w:t xml:space="preserve"> </w:t>
      </w:r>
      <w:r>
        <w:rPr>
          <w:color w:val="000000"/>
        </w:rPr>
        <w:t>ugroziti</w:t>
      </w:r>
      <w:r w:rsidR="007B4799">
        <w:rPr>
          <w:color w:val="000000"/>
        </w:rPr>
        <w:t xml:space="preserve"> </w:t>
      </w:r>
      <w:r>
        <w:rPr>
          <w:color w:val="000000"/>
        </w:rPr>
        <w:t>bezbednost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, </w:t>
      </w:r>
      <w:r>
        <w:rPr>
          <w:color w:val="000000"/>
        </w:rPr>
        <w:t>redara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drugog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5.</w:t>
      </w:r>
    </w:p>
    <w:p w:rsidR="00DD664C" w:rsidRDefault="00C96108">
      <w:pPr>
        <w:spacing w:after="150"/>
      </w:pPr>
      <w:r>
        <w:rPr>
          <w:color w:val="000000"/>
        </w:rPr>
        <w:t>Upozorenja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izdaju</w:t>
      </w:r>
      <w:r w:rsidR="007B4799">
        <w:rPr>
          <w:color w:val="000000"/>
        </w:rPr>
        <w:t xml:space="preserve">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postoji</w:t>
      </w:r>
      <w:r w:rsidR="007B4799">
        <w:rPr>
          <w:color w:val="000000"/>
        </w:rPr>
        <w:t xml:space="preserve"> </w:t>
      </w:r>
      <w:r>
        <w:rPr>
          <w:color w:val="000000"/>
        </w:rPr>
        <w:t>mogućnost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svojim</w:t>
      </w:r>
      <w:r w:rsidR="007B4799">
        <w:rPr>
          <w:color w:val="000000"/>
        </w:rPr>
        <w:t xml:space="preserve"> </w:t>
      </w:r>
      <w:r>
        <w:rPr>
          <w:color w:val="000000"/>
        </w:rPr>
        <w:t>ponašanjem</w:t>
      </w:r>
      <w:r w:rsidR="007B4799">
        <w:rPr>
          <w:color w:val="000000"/>
        </w:rPr>
        <w:t xml:space="preserve">, </w:t>
      </w:r>
      <w:r>
        <w:rPr>
          <w:color w:val="000000"/>
        </w:rPr>
        <w:t>delovanjem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propuštanjem</w:t>
      </w:r>
      <w:r w:rsidR="007B4799">
        <w:rPr>
          <w:color w:val="000000"/>
        </w:rPr>
        <w:t xml:space="preserve"> </w:t>
      </w:r>
      <w:r>
        <w:rPr>
          <w:color w:val="000000"/>
        </w:rPr>
        <w:t>dužne</w:t>
      </w:r>
      <w:r w:rsidR="007B4799">
        <w:rPr>
          <w:color w:val="000000"/>
        </w:rPr>
        <w:t xml:space="preserve"> </w:t>
      </w:r>
      <w:r>
        <w:rPr>
          <w:color w:val="000000"/>
        </w:rPr>
        <w:t>radnje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dovesti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opasnost</w:t>
      </w:r>
      <w:r w:rsidR="007B4799">
        <w:rPr>
          <w:color w:val="000000"/>
        </w:rPr>
        <w:t xml:space="preserve"> </w:t>
      </w:r>
      <w:r>
        <w:rPr>
          <w:color w:val="000000"/>
        </w:rPr>
        <w:t>svoju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bezbednost</w:t>
      </w:r>
      <w:r w:rsidR="007B4799">
        <w:rPr>
          <w:color w:val="000000"/>
        </w:rPr>
        <w:t xml:space="preserve"> </w:t>
      </w:r>
      <w:r>
        <w:rPr>
          <w:color w:val="000000"/>
        </w:rPr>
        <w:t>drugih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izazvati</w:t>
      </w:r>
      <w:r w:rsidR="007B4799">
        <w:rPr>
          <w:color w:val="000000"/>
        </w:rPr>
        <w:t xml:space="preserve"> </w:t>
      </w:r>
      <w:r>
        <w:rPr>
          <w:color w:val="000000"/>
        </w:rPr>
        <w:t>oštećenje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uništenje</w:t>
      </w:r>
      <w:r w:rsidR="007B4799">
        <w:rPr>
          <w:color w:val="000000"/>
        </w:rPr>
        <w:t xml:space="preserve"> </w:t>
      </w:r>
      <w:r>
        <w:rPr>
          <w:color w:val="000000"/>
        </w:rPr>
        <w:t>imovine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prouzrokovati</w:t>
      </w:r>
      <w:r w:rsidR="007B4799">
        <w:rPr>
          <w:color w:val="000000"/>
        </w:rPr>
        <w:t xml:space="preserve"> </w:t>
      </w:r>
      <w:r>
        <w:rPr>
          <w:color w:val="000000"/>
        </w:rPr>
        <w:t>štetu</w:t>
      </w:r>
      <w:r w:rsidR="007B4799">
        <w:rPr>
          <w:color w:val="000000"/>
        </w:rPr>
        <w:t xml:space="preserve"> </w:t>
      </w:r>
      <w:r>
        <w:rPr>
          <w:color w:val="000000"/>
        </w:rPr>
        <w:t>drugom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štićenom</w:t>
      </w:r>
      <w:r w:rsidR="007B4799">
        <w:rPr>
          <w:color w:val="000000"/>
        </w:rPr>
        <w:t xml:space="preserve"> </w:t>
      </w:r>
      <w:r>
        <w:rPr>
          <w:color w:val="000000"/>
        </w:rPr>
        <w:t>dobru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Naređenje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pravilu</w:t>
      </w:r>
      <w:r w:rsidR="007B4799">
        <w:rPr>
          <w:color w:val="000000"/>
        </w:rPr>
        <w:t xml:space="preserve"> </w:t>
      </w:r>
      <w:r>
        <w:rPr>
          <w:color w:val="000000"/>
        </w:rPr>
        <w:t>izdaje</w:t>
      </w:r>
      <w:r w:rsidR="007B4799">
        <w:rPr>
          <w:color w:val="000000"/>
        </w:rPr>
        <w:t xml:space="preserve"> </w:t>
      </w:r>
      <w:r>
        <w:rPr>
          <w:color w:val="000000"/>
        </w:rPr>
        <w:t>ukoliko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postupi</w:t>
      </w:r>
      <w:r w:rsidR="007B4799">
        <w:rPr>
          <w:color w:val="000000"/>
        </w:rPr>
        <w:t xml:space="preserve">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upozorenju</w:t>
      </w:r>
      <w:r w:rsidR="007B4799">
        <w:rPr>
          <w:color w:val="000000"/>
        </w:rPr>
        <w:t xml:space="preserve">, </w:t>
      </w:r>
      <w:r>
        <w:rPr>
          <w:color w:val="000000"/>
        </w:rPr>
        <w:t>radi</w:t>
      </w:r>
      <w:r w:rsidR="007B4799">
        <w:rPr>
          <w:color w:val="000000"/>
        </w:rPr>
        <w:t xml:space="preserve"> </w:t>
      </w:r>
      <w:r>
        <w:rPr>
          <w:color w:val="000000"/>
        </w:rPr>
        <w:t>otklanjanja</w:t>
      </w:r>
      <w:r w:rsidR="007B4799">
        <w:rPr>
          <w:color w:val="000000"/>
        </w:rPr>
        <w:t xml:space="preserve"> </w:t>
      </w:r>
      <w:r>
        <w:rPr>
          <w:color w:val="000000"/>
        </w:rPr>
        <w:t>opasnosti</w:t>
      </w:r>
      <w:r w:rsidR="007B4799">
        <w:rPr>
          <w:color w:val="000000"/>
        </w:rPr>
        <w:t xml:space="preserve">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bezbednost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imovine</w:t>
      </w:r>
      <w:r w:rsidR="007B4799">
        <w:rPr>
          <w:color w:val="000000"/>
        </w:rPr>
        <w:t xml:space="preserve"> </w:t>
      </w:r>
      <w:r>
        <w:rPr>
          <w:color w:val="000000"/>
        </w:rPr>
        <w:t>koja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štiti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6.</w:t>
      </w:r>
    </w:p>
    <w:p w:rsidR="00DD664C" w:rsidRDefault="00C96108">
      <w:pPr>
        <w:spacing w:after="150"/>
      </w:pPr>
      <w:r>
        <w:rPr>
          <w:color w:val="000000"/>
        </w:rPr>
        <w:t>Usmena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pisana</w:t>
      </w:r>
      <w:r w:rsidR="007B4799">
        <w:rPr>
          <w:color w:val="000000"/>
        </w:rPr>
        <w:t xml:space="preserve"> </w:t>
      </w:r>
      <w:r>
        <w:rPr>
          <w:color w:val="000000"/>
        </w:rPr>
        <w:t>upozorenja</w:t>
      </w:r>
      <w:r w:rsidR="007B4799">
        <w:rPr>
          <w:color w:val="000000"/>
        </w:rPr>
        <w:t xml:space="preserve"> </w:t>
      </w:r>
      <w:r>
        <w:rPr>
          <w:color w:val="000000"/>
        </w:rPr>
        <w:t>moraju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budu</w:t>
      </w:r>
      <w:r w:rsidR="007B4799">
        <w:rPr>
          <w:color w:val="000000"/>
        </w:rPr>
        <w:t xml:space="preserve"> </w:t>
      </w:r>
      <w:r>
        <w:rPr>
          <w:color w:val="000000"/>
        </w:rPr>
        <w:t>jasna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nedvosmisleno</w:t>
      </w:r>
      <w:r w:rsidR="007B4799">
        <w:rPr>
          <w:color w:val="000000"/>
        </w:rPr>
        <w:t xml:space="preserve"> </w:t>
      </w:r>
      <w:r>
        <w:rPr>
          <w:color w:val="000000"/>
        </w:rPr>
        <w:t>izražena</w:t>
      </w:r>
      <w:r w:rsidR="007B4799">
        <w:rPr>
          <w:color w:val="000000"/>
        </w:rPr>
        <w:t xml:space="preserve">, </w:t>
      </w:r>
      <w:r>
        <w:rPr>
          <w:color w:val="000000"/>
        </w:rPr>
        <w:t>uz</w:t>
      </w:r>
      <w:r w:rsidR="007B4799">
        <w:rPr>
          <w:color w:val="000000"/>
        </w:rPr>
        <w:t xml:space="preserve"> </w:t>
      </w:r>
      <w:r>
        <w:rPr>
          <w:color w:val="000000"/>
        </w:rPr>
        <w:t>navođenje</w:t>
      </w:r>
      <w:r w:rsidR="007B4799">
        <w:rPr>
          <w:color w:val="000000"/>
        </w:rPr>
        <w:t xml:space="preserve"> </w:t>
      </w:r>
      <w:r>
        <w:rPr>
          <w:color w:val="000000"/>
        </w:rPr>
        <w:t>radnje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treba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treba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učini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lastRenderedPageBreak/>
        <w:t>Pisana</w:t>
      </w:r>
      <w:r w:rsidR="007B4799">
        <w:rPr>
          <w:color w:val="000000"/>
        </w:rPr>
        <w:t xml:space="preserve"> </w:t>
      </w:r>
      <w:r>
        <w:rPr>
          <w:color w:val="000000"/>
        </w:rPr>
        <w:t>upozorenja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znakovi</w:t>
      </w:r>
      <w:r w:rsidR="007B4799">
        <w:rPr>
          <w:color w:val="000000"/>
        </w:rPr>
        <w:t xml:space="preserve"> </w:t>
      </w:r>
      <w:r>
        <w:rPr>
          <w:color w:val="000000"/>
        </w:rPr>
        <w:t>moraju</w:t>
      </w:r>
      <w:r w:rsidR="007B4799">
        <w:rPr>
          <w:color w:val="000000"/>
        </w:rPr>
        <w:t xml:space="preserve"> </w:t>
      </w:r>
      <w:r>
        <w:rPr>
          <w:color w:val="000000"/>
        </w:rPr>
        <w:t>biti</w:t>
      </w:r>
      <w:r w:rsidR="007B4799">
        <w:rPr>
          <w:color w:val="000000"/>
        </w:rPr>
        <w:t xml:space="preserve"> </w:t>
      </w:r>
      <w:r>
        <w:rPr>
          <w:color w:val="000000"/>
        </w:rPr>
        <w:t>istaknuti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prostoru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takvo</w:t>
      </w:r>
      <w:r w:rsidR="007B4799">
        <w:rPr>
          <w:color w:val="000000"/>
        </w:rPr>
        <w:t xml:space="preserve"> </w:t>
      </w:r>
      <w:r>
        <w:rPr>
          <w:color w:val="000000"/>
        </w:rPr>
        <w:t>mesto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takav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,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svako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pristupi</w:t>
      </w:r>
      <w:r w:rsidR="007B4799">
        <w:rPr>
          <w:color w:val="000000"/>
        </w:rPr>
        <w:t xml:space="preserve"> </w:t>
      </w:r>
      <w:r>
        <w:rPr>
          <w:color w:val="000000"/>
        </w:rPr>
        <w:t>štićenom</w:t>
      </w:r>
      <w:r w:rsidR="007B4799">
        <w:rPr>
          <w:color w:val="000000"/>
        </w:rPr>
        <w:t xml:space="preserve"> </w:t>
      </w:r>
      <w:r>
        <w:rPr>
          <w:color w:val="000000"/>
        </w:rPr>
        <w:t>prostoru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upoznati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njihovim</w:t>
      </w:r>
      <w:r w:rsidR="007B4799">
        <w:rPr>
          <w:color w:val="000000"/>
        </w:rPr>
        <w:t xml:space="preserve"> </w:t>
      </w:r>
      <w:r>
        <w:rPr>
          <w:color w:val="000000"/>
        </w:rPr>
        <w:t>sadržajem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omogućiće</w:t>
      </w:r>
      <w:r w:rsidR="007B4799">
        <w:rPr>
          <w:color w:val="000000"/>
        </w:rPr>
        <w:t xml:space="preserve"> </w:t>
      </w:r>
      <w:r>
        <w:rPr>
          <w:color w:val="000000"/>
        </w:rPr>
        <w:t>neometano</w:t>
      </w:r>
      <w:r w:rsidR="007B4799">
        <w:rPr>
          <w:color w:val="000000"/>
        </w:rPr>
        <w:t xml:space="preserve"> </w:t>
      </w:r>
      <w:r>
        <w:rPr>
          <w:color w:val="000000"/>
        </w:rPr>
        <w:t>napuštanje</w:t>
      </w:r>
      <w:r w:rsidR="007B4799">
        <w:rPr>
          <w:color w:val="000000"/>
        </w:rPr>
        <w:t xml:space="preserve"> </w:t>
      </w:r>
      <w:r>
        <w:rPr>
          <w:color w:val="000000"/>
        </w:rPr>
        <w:t>prostora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 </w:t>
      </w:r>
      <w:r>
        <w:rPr>
          <w:color w:val="000000"/>
        </w:rPr>
        <w:t>svakom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želi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postupi</w:t>
      </w:r>
      <w:r w:rsidR="007B4799">
        <w:rPr>
          <w:color w:val="000000"/>
        </w:rPr>
        <w:t xml:space="preserve">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usmenim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pisanim</w:t>
      </w:r>
      <w:r w:rsidR="007B4799">
        <w:rPr>
          <w:color w:val="000000"/>
        </w:rPr>
        <w:t xml:space="preserve"> </w:t>
      </w:r>
      <w:r>
        <w:rPr>
          <w:color w:val="000000"/>
        </w:rPr>
        <w:t>upozorenjima</w:t>
      </w:r>
      <w:r w:rsidR="007B4799">
        <w:rPr>
          <w:color w:val="000000"/>
        </w:rPr>
        <w:t xml:space="preserve">, </w:t>
      </w: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nisu</w:t>
      </w:r>
      <w:r w:rsidR="007B4799">
        <w:rPr>
          <w:color w:val="000000"/>
        </w:rPr>
        <w:t xml:space="preserve"> </w:t>
      </w:r>
      <w:r>
        <w:rPr>
          <w:color w:val="000000"/>
        </w:rPr>
        <w:t>stekli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propisani</w:t>
      </w:r>
      <w:r w:rsidR="007B4799">
        <w:rPr>
          <w:color w:val="000000"/>
        </w:rPr>
        <w:t xml:space="preserve"> </w:t>
      </w:r>
      <w:r>
        <w:rPr>
          <w:color w:val="000000"/>
        </w:rPr>
        <w:t>uslovi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zadržavanje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7.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narediti</w:t>
      </w:r>
      <w:r w:rsidR="007B4799">
        <w:rPr>
          <w:color w:val="000000"/>
        </w:rPr>
        <w:t xml:space="preserve"> </w:t>
      </w:r>
      <w:r>
        <w:rPr>
          <w:color w:val="000000"/>
        </w:rPr>
        <w:t>samo</w:t>
      </w:r>
      <w:r w:rsidR="007B4799">
        <w:rPr>
          <w:color w:val="000000"/>
        </w:rPr>
        <w:t xml:space="preserve"> </w:t>
      </w:r>
      <w:r>
        <w:rPr>
          <w:color w:val="000000"/>
        </w:rPr>
        <w:t>ono</w:t>
      </w:r>
      <w:r w:rsidR="007B4799">
        <w:rPr>
          <w:color w:val="000000"/>
        </w:rPr>
        <w:t xml:space="preserve"> </w:t>
      </w:r>
      <w:r>
        <w:rPr>
          <w:color w:val="000000"/>
        </w:rPr>
        <w:t>ponašanje</w:t>
      </w:r>
      <w:r w:rsidR="007B4799">
        <w:rPr>
          <w:color w:val="000000"/>
        </w:rPr>
        <w:t xml:space="preserve">, </w:t>
      </w:r>
      <w:r>
        <w:rPr>
          <w:color w:val="000000"/>
        </w:rPr>
        <w:t>delovanje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propuštanje</w:t>
      </w:r>
      <w:r w:rsidR="007B4799">
        <w:rPr>
          <w:color w:val="000000"/>
        </w:rPr>
        <w:t xml:space="preserve"> </w:t>
      </w:r>
      <w:r>
        <w:rPr>
          <w:color w:val="000000"/>
        </w:rPr>
        <w:t>određene</w:t>
      </w:r>
      <w:r w:rsidR="007B4799">
        <w:rPr>
          <w:color w:val="000000"/>
        </w:rPr>
        <w:t xml:space="preserve"> </w:t>
      </w:r>
      <w:r>
        <w:rPr>
          <w:color w:val="000000"/>
        </w:rPr>
        <w:t>radnje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zavisi</w:t>
      </w:r>
      <w:r w:rsidR="007B4799">
        <w:rPr>
          <w:color w:val="000000"/>
        </w:rPr>
        <w:t xml:space="preserve"> </w:t>
      </w:r>
      <w:r>
        <w:rPr>
          <w:color w:val="000000"/>
        </w:rPr>
        <w:t>obavlјanje</w:t>
      </w:r>
      <w:r w:rsidR="007B4799">
        <w:rPr>
          <w:color w:val="000000"/>
        </w:rPr>
        <w:t xml:space="preserve"> </w:t>
      </w:r>
      <w:r>
        <w:rPr>
          <w:color w:val="000000"/>
        </w:rPr>
        <w:t>radnje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vršenju</w:t>
      </w:r>
      <w:r w:rsidR="007B4799">
        <w:rPr>
          <w:color w:val="000000"/>
        </w:rPr>
        <w:t xml:space="preserve"> </w:t>
      </w:r>
      <w:r>
        <w:rPr>
          <w:color w:val="000000"/>
        </w:rPr>
        <w:t>poslova</w:t>
      </w:r>
      <w:r w:rsidR="007B4799">
        <w:rPr>
          <w:color w:val="000000"/>
        </w:rPr>
        <w:t xml:space="preserve"> </w:t>
      </w:r>
      <w:r>
        <w:rPr>
          <w:color w:val="000000"/>
        </w:rPr>
        <w:t>privatnog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redarske</w:t>
      </w:r>
      <w:r w:rsidR="007B4799">
        <w:rPr>
          <w:color w:val="000000"/>
        </w:rPr>
        <w:t xml:space="preserve"> </w:t>
      </w:r>
      <w:r>
        <w:rPr>
          <w:color w:val="000000"/>
        </w:rPr>
        <w:t>službe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radi</w:t>
      </w:r>
      <w:r w:rsidR="007B4799">
        <w:rPr>
          <w:color w:val="000000"/>
        </w:rPr>
        <w:t xml:space="preserve"> </w:t>
      </w:r>
      <w:r>
        <w:rPr>
          <w:color w:val="000000"/>
        </w:rPr>
        <w:t>ostvarivanja</w:t>
      </w:r>
      <w:r w:rsidR="007B4799">
        <w:rPr>
          <w:color w:val="000000"/>
        </w:rPr>
        <w:t xml:space="preserve"> </w:t>
      </w:r>
      <w:r>
        <w:rPr>
          <w:color w:val="000000"/>
        </w:rPr>
        <w:t>svrhe</w:t>
      </w:r>
      <w:r w:rsidR="007B4799">
        <w:rPr>
          <w:color w:val="000000"/>
        </w:rPr>
        <w:t xml:space="preserve"> </w:t>
      </w:r>
      <w:r>
        <w:rPr>
          <w:color w:val="000000"/>
        </w:rPr>
        <w:t>zbog</w:t>
      </w:r>
      <w:r w:rsidR="007B4799">
        <w:rPr>
          <w:color w:val="000000"/>
        </w:rPr>
        <w:t xml:space="preserve"> </w:t>
      </w:r>
      <w:r>
        <w:rPr>
          <w:color w:val="000000"/>
        </w:rPr>
        <w:t>kojih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izdaje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skladu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Naređenja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pravilu</w:t>
      </w:r>
      <w:r w:rsidR="007B4799">
        <w:rPr>
          <w:color w:val="000000"/>
        </w:rPr>
        <w:t xml:space="preserve"> </w:t>
      </w:r>
      <w:r>
        <w:rPr>
          <w:color w:val="000000"/>
        </w:rPr>
        <w:t>izdaju</w:t>
      </w:r>
      <w:r w:rsidR="007B4799">
        <w:rPr>
          <w:color w:val="000000"/>
        </w:rPr>
        <w:t xml:space="preserve"> </w:t>
      </w:r>
      <w:r>
        <w:rPr>
          <w:color w:val="000000"/>
        </w:rPr>
        <w:t>jasnim</w:t>
      </w:r>
      <w:r w:rsidR="007B4799">
        <w:rPr>
          <w:color w:val="000000"/>
        </w:rPr>
        <w:t xml:space="preserve">, </w:t>
      </w:r>
      <w:r>
        <w:rPr>
          <w:color w:val="000000"/>
        </w:rPr>
        <w:t>kratkim</w:t>
      </w:r>
      <w:r w:rsidR="007B4799">
        <w:rPr>
          <w:color w:val="000000"/>
        </w:rPr>
        <w:t xml:space="preserve"> </w:t>
      </w:r>
      <w:r>
        <w:rPr>
          <w:color w:val="000000"/>
        </w:rPr>
        <w:t>rečenicama</w:t>
      </w:r>
      <w:r w:rsidR="007B4799">
        <w:rPr>
          <w:color w:val="000000"/>
        </w:rPr>
        <w:t xml:space="preserve">, </w:t>
      </w:r>
      <w:r>
        <w:rPr>
          <w:color w:val="000000"/>
        </w:rPr>
        <w:t>povišenim</w:t>
      </w:r>
      <w:r w:rsidR="007B4799">
        <w:rPr>
          <w:color w:val="000000"/>
        </w:rPr>
        <w:t xml:space="preserve"> </w:t>
      </w:r>
      <w:r>
        <w:rPr>
          <w:color w:val="000000"/>
        </w:rPr>
        <w:t>tonom</w:t>
      </w:r>
      <w:r w:rsidR="007B4799">
        <w:rPr>
          <w:color w:val="000000"/>
        </w:rPr>
        <w:t xml:space="preserve"> </w:t>
      </w:r>
      <w:r>
        <w:rPr>
          <w:color w:val="000000"/>
        </w:rPr>
        <w:t>glasa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, </w:t>
      </w:r>
      <w:r>
        <w:rPr>
          <w:color w:val="000000"/>
        </w:rPr>
        <w:t>nakon</w:t>
      </w:r>
      <w:r w:rsidR="007B4799">
        <w:rPr>
          <w:color w:val="000000"/>
        </w:rPr>
        <w:t xml:space="preserve"> </w:t>
      </w:r>
      <w:r>
        <w:rPr>
          <w:color w:val="000000"/>
        </w:rPr>
        <w:t>izdavanja</w:t>
      </w:r>
      <w:r w:rsidR="007B4799">
        <w:rPr>
          <w:color w:val="000000"/>
        </w:rPr>
        <w:t xml:space="preserve"> </w:t>
      </w:r>
      <w:r>
        <w:rPr>
          <w:color w:val="000000"/>
        </w:rPr>
        <w:t>naređenja</w:t>
      </w:r>
      <w:r w:rsidR="007B4799">
        <w:rPr>
          <w:color w:val="000000"/>
        </w:rPr>
        <w:t xml:space="preserve">, </w:t>
      </w:r>
      <w:r>
        <w:rPr>
          <w:color w:val="000000"/>
        </w:rPr>
        <w:t>upozorava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slučaju</w:t>
      </w:r>
      <w:r w:rsidR="007B4799">
        <w:rPr>
          <w:color w:val="000000"/>
        </w:rPr>
        <w:t xml:space="preserve"> </w:t>
      </w:r>
      <w:r>
        <w:rPr>
          <w:color w:val="000000"/>
        </w:rPr>
        <w:t>nepostupanja</w:t>
      </w:r>
      <w:r w:rsidR="007B4799">
        <w:rPr>
          <w:color w:val="000000"/>
        </w:rPr>
        <w:t xml:space="preserve">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naređenju</w:t>
      </w:r>
      <w:r w:rsidR="007B4799">
        <w:rPr>
          <w:color w:val="000000"/>
        </w:rPr>
        <w:t xml:space="preserve"> </w:t>
      </w:r>
      <w:r>
        <w:rPr>
          <w:color w:val="000000"/>
        </w:rPr>
        <w:t>upotrebiti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propisano</w:t>
      </w:r>
      <w:r w:rsidR="007B4799">
        <w:rPr>
          <w:color w:val="000000"/>
        </w:rPr>
        <w:t xml:space="preserve"> </w:t>
      </w:r>
      <w:r>
        <w:rPr>
          <w:color w:val="000000"/>
        </w:rPr>
        <w:t>sredstvo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8.</w:t>
      </w:r>
    </w:p>
    <w:p w:rsidR="00DD664C" w:rsidRDefault="00C96108">
      <w:pPr>
        <w:spacing w:after="150"/>
      </w:pPr>
      <w:r>
        <w:rPr>
          <w:color w:val="000000"/>
        </w:rPr>
        <w:t>Upozorenja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naređenja</w:t>
      </w:r>
      <w:r w:rsidR="007B4799">
        <w:rPr>
          <w:color w:val="000000"/>
        </w:rPr>
        <w:t xml:space="preserve"> </w:t>
      </w:r>
      <w:r>
        <w:rPr>
          <w:color w:val="000000"/>
        </w:rPr>
        <w:t>mogu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izdavati</w:t>
      </w:r>
      <w:r w:rsidR="007B4799">
        <w:rPr>
          <w:color w:val="000000"/>
        </w:rPr>
        <w:t xml:space="preserve"> </w:t>
      </w:r>
      <w:r>
        <w:rPr>
          <w:color w:val="000000"/>
        </w:rPr>
        <w:t>svetlosnim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zvučnim</w:t>
      </w:r>
      <w:r w:rsidR="007B4799">
        <w:rPr>
          <w:color w:val="000000"/>
        </w:rPr>
        <w:t xml:space="preserve"> </w:t>
      </w:r>
      <w:r>
        <w:rPr>
          <w:color w:val="000000"/>
        </w:rPr>
        <w:t>signalima</w:t>
      </w:r>
      <w:r w:rsidR="007B4799">
        <w:rPr>
          <w:color w:val="000000"/>
        </w:rPr>
        <w:t xml:space="preserve">, </w:t>
      </w:r>
      <w:r>
        <w:rPr>
          <w:color w:val="000000"/>
        </w:rPr>
        <w:t>rukom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pokretima</w:t>
      </w:r>
      <w:r w:rsidR="007B4799">
        <w:rPr>
          <w:color w:val="000000"/>
        </w:rPr>
        <w:t xml:space="preserve"> </w:t>
      </w:r>
      <w:r>
        <w:rPr>
          <w:color w:val="000000"/>
        </w:rPr>
        <w:t>tela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redara</w:t>
      </w:r>
      <w:r w:rsidR="007B4799">
        <w:rPr>
          <w:color w:val="000000"/>
        </w:rPr>
        <w:t xml:space="preserve">,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prostoru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 </w:t>
      </w:r>
      <w:r>
        <w:rPr>
          <w:color w:val="000000"/>
        </w:rPr>
        <w:t>regulišu</w:t>
      </w:r>
      <w:r w:rsidR="007B4799">
        <w:rPr>
          <w:color w:val="000000"/>
        </w:rPr>
        <w:t xml:space="preserve"> </w:t>
      </w:r>
      <w:r>
        <w:rPr>
          <w:color w:val="000000"/>
        </w:rPr>
        <w:t>kretanje</w:t>
      </w:r>
      <w:r w:rsidR="007B4799">
        <w:rPr>
          <w:color w:val="000000"/>
        </w:rPr>
        <w:t xml:space="preserve"> </w:t>
      </w:r>
      <w:r>
        <w:rPr>
          <w:color w:val="000000"/>
        </w:rPr>
        <w:t>prevoznih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takav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 </w:t>
      </w:r>
      <w:r>
        <w:rPr>
          <w:color w:val="000000"/>
        </w:rPr>
        <w:t>propisan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propisom</w:t>
      </w:r>
      <w:r w:rsidR="007B4799">
        <w:rPr>
          <w:color w:val="000000"/>
        </w:rPr>
        <w:t xml:space="preserve"> </w:t>
      </w:r>
      <w:r>
        <w:rPr>
          <w:color w:val="000000"/>
        </w:rPr>
        <w:t>donetim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osnovu</w:t>
      </w:r>
      <w:r w:rsidR="007B4799">
        <w:rPr>
          <w:color w:val="000000"/>
        </w:rPr>
        <w:t xml:space="preserve"> </w:t>
      </w:r>
      <w:r>
        <w:rPr>
          <w:color w:val="000000"/>
        </w:rPr>
        <w:t>zakona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oblasti</w:t>
      </w:r>
      <w:r w:rsidR="007B4799">
        <w:rPr>
          <w:color w:val="000000"/>
        </w:rPr>
        <w:t xml:space="preserve"> </w:t>
      </w:r>
      <w:r>
        <w:rPr>
          <w:color w:val="000000"/>
        </w:rPr>
        <w:t>bezbednosti</w:t>
      </w:r>
      <w:r w:rsidR="007B4799">
        <w:rPr>
          <w:color w:val="000000"/>
        </w:rPr>
        <w:t xml:space="preserve"> </w:t>
      </w:r>
      <w:r>
        <w:rPr>
          <w:color w:val="000000"/>
        </w:rPr>
        <w:t>saobraćaja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9.</w:t>
      </w:r>
    </w:p>
    <w:p w:rsidR="00DD664C" w:rsidRDefault="00C96108">
      <w:pPr>
        <w:spacing w:after="150"/>
      </w:pPr>
      <w:r>
        <w:rPr>
          <w:color w:val="000000"/>
        </w:rPr>
        <w:t>Zabranama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onemogućava</w:t>
      </w:r>
      <w:r w:rsidR="007B4799">
        <w:rPr>
          <w:color w:val="000000"/>
        </w:rPr>
        <w:t xml:space="preserve"> </w:t>
      </w:r>
      <w:r>
        <w:rPr>
          <w:color w:val="000000"/>
        </w:rPr>
        <w:t>ulazak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boravak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štićenom</w:t>
      </w:r>
      <w:r w:rsidR="007B4799">
        <w:rPr>
          <w:color w:val="000000"/>
        </w:rPr>
        <w:t xml:space="preserve"> </w:t>
      </w:r>
      <w:r>
        <w:rPr>
          <w:color w:val="000000"/>
        </w:rPr>
        <w:t>prostoru</w:t>
      </w:r>
      <w:r w:rsidR="007B4799">
        <w:rPr>
          <w:color w:val="000000"/>
        </w:rPr>
        <w:t xml:space="preserve"> </w:t>
      </w:r>
      <w:r>
        <w:rPr>
          <w:color w:val="000000"/>
        </w:rPr>
        <w:t>pod</w:t>
      </w:r>
      <w:r w:rsidR="007B4799">
        <w:rPr>
          <w:color w:val="000000"/>
        </w:rPr>
        <w:t xml:space="preserve"> </w:t>
      </w:r>
      <w:r>
        <w:rPr>
          <w:color w:val="000000"/>
        </w:rPr>
        <w:t>uslovima</w:t>
      </w:r>
      <w:r w:rsidR="007B4799">
        <w:rPr>
          <w:color w:val="000000"/>
        </w:rPr>
        <w:t xml:space="preserve"> </w:t>
      </w:r>
      <w:r>
        <w:rPr>
          <w:color w:val="000000"/>
        </w:rPr>
        <w:t>propisanim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,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skladu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procedurama</w:t>
      </w:r>
      <w:r w:rsidR="007B4799">
        <w:rPr>
          <w:color w:val="000000"/>
        </w:rPr>
        <w:t xml:space="preserve"> </w:t>
      </w:r>
      <w:r>
        <w:rPr>
          <w:color w:val="000000"/>
        </w:rPr>
        <w:t>plana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Zabrane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,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pravilu</w:t>
      </w:r>
      <w:r w:rsidR="007B4799">
        <w:rPr>
          <w:color w:val="000000"/>
        </w:rPr>
        <w:t xml:space="preserve">, </w:t>
      </w:r>
      <w:r>
        <w:rPr>
          <w:color w:val="000000"/>
        </w:rPr>
        <w:t>ističu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ulazu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objekat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mogu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odnositi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određene</w:t>
      </w:r>
      <w:r w:rsidR="007B4799">
        <w:rPr>
          <w:color w:val="000000"/>
        </w:rPr>
        <w:t xml:space="preserve"> </w:t>
      </w:r>
      <w:r>
        <w:rPr>
          <w:color w:val="000000"/>
        </w:rPr>
        <w:t>kategorije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ponašanja</w:t>
      </w:r>
      <w:r w:rsidR="007B4799">
        <w:rPr>
          <w:color w:val="000000"/>
        </w:rPr>
        <w:t xml:space="preserve">, </w:t>
      </w:r>
      <w:r>
        <w:rPr>
          <w:color w:val="000000"/>
        </w:rPr>
        <w:t>radnje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predmete</w:t>
      </w:r>
      <w:r w:rsidR="007B4799">
        <w:rPr>
          <w:color w:val="000000"/>
        </w:rPr>
        <w:t xml:space="preserve"> </w:t>
      </w:r>
      <w:r>
        <w:rPr>
          <w:color w:val="000000"/>
        </w:rPr>
        <w:t>čiji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unos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štićeni</w:t>
      </w:r>
      <w:r w:rsidR="007B4799">
        <w:rPr>
          <w:color w:val="000000"/>
        </w:rPr>
        <w:t xml:space="preserve"> </w:t>
      </w:r>
      <w:r>
        <w:rPr>
          <w:color w:val="000000"/>
        </w:rPr>
        <w:t>prostor</w:t>
      </w:r>
      <w:r w:rsidR="007B4799">
        <w:rPr>
          <w:color w:val="000000"/>
        </w:rPr>
        <w:t xml:space="preserve"> </w:t>
      </w:r>
      <w:r>
        <w:rPr>
          <w:color w:val="000000"/>
        </w:rPr>
        <w:t>zabranjen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koja</w:t>
      </w:r>
      <w:r w:rsidR="007B4799">
        <w:rPr>
          <w:color w:val="000000"/>
        </w:rPr>
        <w:t xml:space="preserve"> </w:t>
      </w:r>
      <w:r>
        <w:rPr>
          <w:color w:val="000000"/>
        </w:rPr>
        <w:t>kod</w:t>
      </w:r>
      <w:r w:rsidR="007B4799">
        <w:rPr>
          <w:color w:val="000000"/>
        </w:rPr>
        <w:t xml:space="preserve"> </w:t>
      </w:r>
      <w:r>
        <w:rPr>
          <w:color w:val="000000"/>
        </w:rPr>
        <w:t>sebe</w:t>
      </w:r>
      <w:r w:rsidR="007B4799">
        <w:rPr>
          <w:color w:val="000000"/>
        </w:rPr>
        <w:t xml:space="preserve"> </w:t>
      </w:r>
      <w:r>
        <w:rPr>
          <w:color w:val="000000"/>
        </w:rPr>
        <w:t>imaju</w:t>
      </w:r>
      <w:r w:rsidR="007B4799">
        <w:rPr>
          <w:color w:val="000000"/>
        </w:rPr>
        <w:t xml:space="preserve"> </w:t>
      </w:r>
      <w:r>
        <w:rPr>
          <w:color w:val="000000"/>
        </w:rPr>
        <w:t>predmete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stava</w:t>
      </w:r>
      <w:r w:rsidR="007B4799">
        <w:rPr>
          <w:color w:val="000000"/>
        </w:rPr>
        <w:t xml:space="preserve"> 2. </w:t>
      </w:r>
      <w:r>
        <w:rPr>
          <w:color w:val="000000"/>
        </w:rPr>
        <w:t>ovog</w:t>
      </w:r>
      <w:r w:rsidR="007B4799">
        <w:rPr>
          <w:color w:val="000000"/>
        </w:rPr>
        <w:t xml:space="preserve"> </w:t>
      </w:r>
      <w:r>
        <w:rPr>
          <w:color w:val="000000"/>
        </w:rPr>
        <w:t>člana</w:t>
      </w:r>
      <w:r w:rsidR="007B4799">
        <w:rPr>
          <w:color w:val="000000"/>
        </w:rPr>
        <w:t xml:space="preserve"> </w:t>
      </w:r>
      <w:r>
        <w:rPr>
          <w:color w:val="000000"/>
        </w:rPr>
        <w:t>mogu</w:t>
      </w:r>
      <w:r w:rsidR="007B4799">
        <w:rPr>
          <w:color w:val="000000"/>
        </w:rPr>
        <w:t xml:space="preserve"> </w:t>
      </w:r>
      <w:r>
        <w:rPr>
          <w:color w:val="000000"/>
        </w:rPr>
        <w:t>pristupiti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štićeni</w:t>
      </w:r>
      <w:r w:rsidR="007B4799">
        <w:rPr>
          <w:color w:val="000000"/>
        </w:rPr>
        <w:t xml:space="preserve"> </w:t>
      </w:r>
      <w:r>
        <w:rPr>
          <w:color w:val="000000"/>
        </w:rPr>
        <w:t>prostor</w:t>
      </w:r>
      <w:r w:rsidR="007B4799">
        <w:rPr>
          <w:color w:val="000000"/>
        </w:rPr>
        <w:t xml:space="preserve"> </w:t>
      </w:r>
      <w:r>
        <w:rPr>
          <w:color w:val="000000"/>
        </w:rPr>
        <w:t>samo</w:t>
      </w:r>
      <w:r w:rsidR="007B4799">
        <w:rPr>
          <w:color w:val="000000"/>
        </w:rPr>
        <w:t xml:space="preserve"> </w:t>
      </w: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predmete</w:t>
      </w:r>
      <w:r w:rsidR="007B4799">
        <w:rPr>
          <w:color w:val="000000"/>
        </w:rPr>
        <w:t xml:space="preserve"> </w:t>
      </w:r>
      <w:r>
        <w:rPr>
          <w:color w:val="000000"/>
        </w:rPr>
        <w:t>predaju</w:t>
      </w:r>
      <w:r w:rsidR="007B4799">
        <w:rPr>
          <w:color w:val="000000"/>
        </w:rPr>
        <w:t xml:space="preserve"> </w:t>
      </w:r>
      <w:r>
        <w:rPr>
          <w:color w:val="000000"/>
        </w:rPr>
        <w:t>službeniku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redaru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10.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,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utvrdi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neovlašćeno</w:t>
      </w:r>
      <w:r w:rsidR="007B4799">
        <w:rPr>
          <w:color w:val="000000"/>
        </w:rPr>
        <w:t xml:space="preserve"> </w:t>
      </w:r>
      <w:r>
        <w:rPr>
          <w:color w:val="000000"/>
        </w:rPr>
        <w:t>boravi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štićenom</w:t>
      </w:r>
      <w:r w:rsidR="007B4799">
        <w:rPr>
          <w:color w:val="000000"/>
        </w:rPr>
        <w:t xml:space="preserve"> </w:t>
      </w:r>
      <w:r>
        <w:rPr>
          <w:color w:val="000000"/>
        </w:rPr>
        <w:t>objektu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prostoru</w:t>
      </w:r>
      <w:r w:rsidR="007B4799">
        <w:rPr>
          <w:color w:val="000000"/>
        </w:rPr>
        <w:t xml:space="preserve">, </w:t>
      </w:r>
      <w:r>
        <w:rPr>
          <w:color w:val="000000"/>
        </w:rPr>
        <w:t>upozorava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te</w:t>
      </w:r>
      <w:r w:rsidR="007B4799">
        <w:rPr>
          <w:color w:val="000000"/>
        </w:rPr>
        <w:t xml:space="preserve"> </w:t>
      </w:r>
      <w:r>
        <w:rPr>
          <w:color w:val="000000"/>
        </w:rPr>
        <w:t>okolnosti</w:t>
      </w:r>
      <w:r w:rsidR="007B4799">
        <w:rPr>
          <w:color w:val="000000"/>
        </w:rPr>
        <w:t xml:space="preserve">, </w:t>
      </w:r>
      <w:r>
        <w:rPr>
          <w:color w:val="000000"/>
        </w:rPr>
        <w:t>a</w:t>
      </w:r>
      <w:r w:rsidR="007B4799">
        <w:rPr>
          <w:color w:val="000000"/>
        </w:rPr>
        <w:t xml:space="preserve"> </w:t>
      </w: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ono</w:t>
      </w:r>
      <w:r w:rsidR="007B4799">
        <w:rPr>
          <w:color w:val="000000"/>
        </w:rPr>
        <w:t xml:space="preserve"> </w:t>
      </w:r>
      <w:r>
        <w:rPr>
          <w:color w:val="000000"/>
        </w:rPr>
        <w:t>posle</w:t>
      </w:r>
      <w:r w:rsidR="007B4799">
        <w:rPr>
          <w:color w:val="000000"/>
        </w:rPr>
        <w:t xml:space="preserve"> </w:t>
      </w:r>
      <w:r>
        <w:rPr>
          <w:color w:val="000000"/>
        </w:rPr>
        <w:t>upozorenja</w:t>
      </w:r>
      <w:r w:rsidR="007B4799">
        <w:rPr>
          <w:color w:val="000000"/>
        </w:rPr>
        <w:t xml:space="preserve"> </w:t>
      </w:r>
      <w:r>
        <w:rPr>
          <w:color w:val="000000"/>
        </w:rPr>
        <w:t>neće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napusti</w:t>
      </w:r>
      <w:r w:rsidR="007B4799">
        <w:rPr>
          <w:color w:val="000000"/>
        </w:rPr>
        <w:t xml:space="preserve"> </w:t>
      </w:r>
      <w:r>
        <w:rPr>
          <w:color w:val="000000"/>
        </w:rPr>
        <w:t>prostor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, </w:t>
      </w:r>
      <w:r>
        <w:rPr>
          <w:color w:val="000000"/>
        </w:rPr>
        <w:t>izdaje</w:t>
      </w:r>
      <w:r w:rsidR="007B4799">
        <w:rPr>
          <w:color w:val="000000"/>
        </w:rPr>
        <w:t xml:space="preserve"> </w:t>
      </w:r>
      <w:r>
        <w:rPr>
          <w:color w:val="000000"/>
        </w:rPr>
        <w:t>mu</w:t>
      </w:r>
      <w:r w:rsidR="007B4799">
        <w:rPr>
          <w:color w:val="000000"/>
        </w:rPr>
        <w:t xml:space="preserve"> </w:t>
      </w:r>
      <w:r>
        <w:rPr>
          <w:color w:val="000000"/>
        </w:rPr>
        <w:t>naređenje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napusti</w:t>
      </w:r>
      <w:r w:rsidR="007B4799">
        <w:rPr>
          <w:color w:val="000000"/>
        </w:rPr>
        <w:t xml:space="preserve"> </w:t>
      </w:r>
      <w:r>
        <w:rPr>
          <w:color w:val="000000"/>
        </w:rPr>
        <w:t>prostor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posle</w:t>
      </w:r>
      <w:r w:rsidR="007B4799">
        <w:rPr>
          <w:color w:val="000000"/>
        </w:rPr>
        <w:t xml:space="preserve"> </w:t>
      </w:r>
      <w:r>
        <w:rPr>
          <w:color w:val="000000"/>
        </w:rPr>
        <w:t>naređenja</w:t>
      </w:r>
      <w:r w:rsidR="007B4799">
        <w:rPr>
          <w:color w:val="000000"/>
        </w:rPr>
        <w:t xml:space="preserve"> </w:t>
      </w:r>
      <w:r>
        <w:rPr>
          <w:color w:val="000000"/>
        </w:rPr>
        <w:t>odbije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napusti</w:t>
      </w:r>
      <w:r w:rsidR="007B4799">
        <w:rPr>
          <w:color w:val="000000"/>
        </w:rPr>
        <w:t xml:space="preserve"> </w:t>
      </w:r>
      <w:r>
        <w:rPr>
          <w:color w:val="000000"/>
        </w:rPr>
        <w:t>prostor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pristupiće</w:t>
      </w:r>
      <w:r w:rsidR="007B4799">
        <w:rPr>
          <w:color w:val="000000"/>
        </w:rPr>
        <w:t xml:space="preserve"> </w:t>
      </w:r>
      <w:r>
        <w:rPr>
          <w:color w:val="000000"/>
        </w:rPr>
        <w:t>proveri</w:t>
      </w:r>
      <w:r w:rsidR="007B4799">
        <w:rPr>
          <w:color w:val="000000"/>
        </w:rPr>
        <w:t xml:space="preserve"> </w:t>
      </w:r>
      <w:r>
        <w:rPr>
          <w:color w:val="000000"/>
        </w:rPr>
        <w:t>identiteta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izvršiće</w:t>
      </w:r>
      <w:r w:rsidR="007B4799">
        <w:rPr>
          <w:color w:val="000000"/>
        </w:rPr>
        <w:t xml:space="preserve"> </w:t>
      </w:r>
      <w:r>
        <w:rPr>
          <w:color w:val="000000"/>
        </w:rPr>
        <w:t>pregled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predmeta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nosi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sobom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saobraćajnog</w:t>
      </w:r>
      <w:r w:rsidR="007B4799">
        <w:rPr>
          <w:color w:val="000000"/>
        </w:rPr>
        <w:t xml:space="preserve"> </w:t>
      </w:r>
      <w:r>
        <w:rPr>
          <w:color w:val="000000"/>
        </w:rPr>
        <w:lastRenderedPageBreak/>
        <w:t>sredstva</w:t>
      </w:r>
      <w:r w:rsidR="007B4799">
        <w:rPr>
          <w:color w:val="000000"/>
        </w:rPr>
        <w:t xml:space="preserve">,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oduzeti</w:t>
      </w:r>
      <w:r w:rsidR="007B4799">
        <w:rPr>
          <w:color w:val="000000"/>
        </w:rPr>
        <w:t xml:space="preserve"> </w:t>
      </w:r>
      <w:r>
        <w:rPr>
          <w:color w:val="000000"/>
        </w:rPr>
        <w:t>oružje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oruđe</w:t>
      </w:r>
      <w:r w:rsidR="007B4799">
        <w:rPr>
          <w:color w:val="000000"/>
        </w:rPr>
        <w:t xml:space="preserve"> </w:t>
      </w:r>
      <w:r>
        <w:rPr>
          <w:color w:val="000000"/>
        </w:rPr>
        <w:t>podobno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napad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samopovređivanje</w:t>
      </w:r>
      <w:r w:rsidR="007B4799">
        <w:rPr>
          <w:color w:val="000000"/>
        </w:rPr>
        <w:t xml:space="preserve">, </w:t>
      </w:r>
      <w:r>
        <w:rPr>
          <w:color w:val="000000"/>
        </w:rPr>
        <w:t>kao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druge</w:t>
      </w:r>
      <w:r w:rsidR="007B4799">
        <w:rPr>
          <w:color w:val="000000"/>
        </w:rPr>
        <w:t xml:space="preserve"> </w:t>
      </w:r>
      <w:r>
        <w:rPr>
          <w:color w:val="000000"/>
        </w:rPr>
        <w:t>predmete</w:t>
      </w:r>
      <w:r w:rsidR="007B4799">
        <w:rPr>
          <w:color w:val="000000"/>
        </w:rPr>
        <w:t xml:space="preserve">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to</w:t>
      </w:r>
      <w:r w:rsidR="007B4799">
        <w:rPr>
          <w:color w:val="000000"/>
        </w:rPr>
        <w:t xml:space="preserve"> </w:t>
      </w:r>
      <w:r>
        <w:rPr>
          <w:color w:val="000000"/>
        </w:rPr>
        <w:t>ispunjeni</w:t>
      </w:r>
      <w:r w:rsidR="007B4799">
        <w:rPr>
          <w:color w:val="000000"/>
        </w:rPr>
        <w:t xml:space="preserve"> </w:t>
      </w:r>
      <w:r>
        <w:rPr>
          <w:color w:val="000000"/>
        </w:rPr>
        <w:t>zakonski</w:t>
      </w:r>
      <w:r w:rsidR="007B4799">
        <w:rPr>
          <w:color w:val="000000"/>
        </w:rPr>
        <w:t xml:space="preserve"> </w:t>
      </w:r>
      <w:r>
        <w:rPr>
          <w:color w:val="000000"/>
        </w:rPr>
        <w:t>uslovi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toku</w:t>
      </w:r>
      <w:r w:rsidR="007B4799">
        <w:rPr>
          <w:color w:val="000000"/>
        </w:rPr>
        <w:t xml:space="preserve"> </w:t>
      </w:r>
      <w:r>
        <w:rPr>
          <w:color w:val="000000"/>
        </w:rPr>
        <w:t>primene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ovlašćenja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stava</w:t>
      </w:r>
      <w:r w:rsidR="007B4799">
        <w:rPr>
          <w:color w:val="000000"/>
        </w:rPr>
        <w:t xml:space="preserve"> 2. </w:t>
      </w:r>
      <w:r>
        <w:rPr>
          <w:color w:val="000000"/>
        </w:rPr>
        <w:t>ovog</w:t>
      </w:r>
      <w:r w:rsidR="007B4799">
        <w:rPr>
          <w:color w:val="000000"/>
        </w:rPr>
        <w:t xml:space="preserve"> </w:t>
      </w:r>
      <w:r>
        <w:rPr>
          <w:color w:val="000000"/>
        </w:rPr>
        <w:t>člana</w:t>
      </w:r>
      <w:r w:rsidR="007B4799">
        <w:rPr>
          <w:color w:val="000000"/>
        </w:rPr>
        <w:t xml:space="preserve">,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izrazi</w:t>
      </w:r>
      <w:r w:rsidR="007B4799">
        <w:rPr>
          <w:color w:val="000000"/>
        </w:rPr>
        <w:t xml:space="preserve"> </w:t>
      </w:r>
      <w:r>
        <w:rPr>
          <w:color w:val="000000"/>
        </w:rPr>
        <w:t>nameru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napusti</w:t>
      </w:r>
      <w:r w:rsidR="007B4799">
        <w:rPr>
          <w:color w:val="000000"/>
        </w:rPr>
        <w:t xml:space="preserve"> </w:t>
      </w:r>
      <w:r>
        <w:rPr>
          <w:color w:val="000000"/>
        </w:rPr>
        <w:t>prostor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mu</w:t>
      </w:r>
      <w:r w:rsidR="007B4799">
        <w:rPr>
          <w:color w:val="000000"/>
        </w:rPr>
        <w:t xml:space="preserve"> </w:t>
      </w:r>
      <w:r>
        <w:rPr>
          <w:color w:val="000000"/>
        </w:rPr>
        <w:t>isto</w:t>
      </w:r>
      <w:r w:rsidR="007B4799">
        <w:rPr>
          <w:color w:val="000000"/>
        </w:rPr>
        <w:t xml:space="preserve"> </w:t>
      </w:r>
      <w:r>
        <w:rPr>
          <w:color w:val="000000"/>
        </w:rPr>
        <w:t>omogućiti</w:t>
      </w:r>
      <w:r w:rsidR="007B4799">
        <w:rPr>
          <w:color w:val="000000"/>
        </w:rPr>
        <w:t xml:space="preserve"> </w:t>
      </w:r>
      <w:r>
        <w:rPr>
          <w:color w:val="000000"/>
        </w:rPr>
        <w:t>bez</w:t>
      </w:r>
      <w:r w:rsidR="007B4799">
        <w:rPr>
          <w:color w:val="000000"/>
        </w:rPr>
        <w:t xml:space="preserve"> </w:t>
      </w:r>
      <w:r>
        <w:rPr>
          <w:color w:val="000000"/>
        </w:rPr>
        <w:t>dalјeg</w:t>
      </w:r>
      <w:r w:rsidR="007B4799">
        <w:rPr>
          <w:color w:val="000000"/>
        </w:rPr>
        <w:t xml:space="preserve"> </w:t>
      </w:r>
      <w:r>
        <w:rPr>
          <w:color w:val="000000"/>
        </w:rPr>
        <w:t>zadržavanja</w:t>
      </w:r>
      <w:r w:rsidR="007B4799">
        <w:rPr>
          <w:color w:val="000000"/>
        </w:rPr>
        <w:t xml:space="preserve">, </w:t>
      </w:r>
      <w:r>
        <w:rPr>
          <w:color w:val="000000"/>
        </w:rPr>
        <w:t>osim</w:t>
      </w:r>
      <w:r w:rsidR="007B4799">
        <w:rPr>
          <w:color w:val="000000"/>
        </w:rPr>
        <w:t xml:space="preserve">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ispunjeni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propisani</w:t>
      </w:r>
      <w:r w:rsidR="007B4799">
        <w:rPr>
          <w:color w:val="000000"/>
        </w:rPr>
        <w:t xml:space="preserve"> </w:t>
      </w:r>
      <w:r>
        <w:rPr>
          <w:color w:val="000000"/>
        </w:rPr>
        <w:t>uslovi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zadržavanje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nakon</w:t>
      </w:r>
      <w:r w:rsidR="007B4799">
        <w:rPr>
          <w:color w:val="000000"/>
        </w:rPr>
        <w:t xml:space="preserve"> </w:t>
      </w:r>
      <w:r>
        <w:rPr>
          <w:color w:val="000000"/>
        </w:rPr>
        <w:t>primene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ovlašćenja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stava</w:t>
      </w:r>
      <w:r w:rsidR="007B4799">
        <w:rPr>
          <w:color w:val="000000"/>
        </w:rPr>
        <w:t xml:space="preserve"> 2. </w:t>
      </w:r>
      <w:r>
        <w:rPr>
          <w:color w:val="000000"/>
        </w:rPr>
        <w:t>ovog</w:t>
      </w:r>
      <w:r w:rsidR="007B4799">
        <w:rPr>
          <w:color w:val="000000"/>
        </w:rPr>
        <w:t xml:space="preserve"> </w:t>
      </w:r>
      <w:r>
        <w:rPr>
          <w:color w:val="000000"/>
        </w:rPr>
        <w:t>člana</w:t>
      </w:r>
      <w:r w:rsidR="007B4799">
        <w:rPr>
          <w:color w:val="000000"/>
        </w:rPr>
        <w:t xml:space="preserve">,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napusti</w:t>
      </w:r>
      <w:r w:rsidR="007B4799">
        <w:rPr>
          <w:color w:val="000000"/>
        </w:rPr>
        <w:t xml:space="preserve"> </w:t>
      </w:r>
      <w:r>
        <w:rPr>
          <w:color w:val="000000"/>
        </w:rPr>
        <w:t>prostor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tome</w:t>
      </w:r>
      <w:r w:rsidR="007B4799">
        <w:rPr>
          <w:color w:val="000000"/>
        </w:rPr>
        <w:t xml:space="preserve"> </w:t>
      </w:r>
      <w:r>
        <w:rPr>
          <w:color w:val="000000"/>
        </w:rPr>
        <w:t>obavestiti</w:t>
      </w:r>
      <w:r w:rsidR="007B4799">
        <w:rPr>
          <w:color w:val="000000"/>
        </w:rPr>
        <w:t xml:space="preserve"> </w:t>
      </w:r>
      <w:r>
        <w:rPr>
          <w:color w:val="000000"/>
        </w:rPr>
        <w:t>Kontrolni</w:t>
      </w:r>
      <w:r w:rsidR="007B4799">
        <w:rPr>
          <w:color w:val="000000"/>
        </w:rPr>
        <w:t xml:space="preserve"> </w:t>
      </w:r>
      <w:r>
        <w:rPr>
          <w:color w:val="000000"/>
        </w:rPr>
        <w:t>centar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rukovodi</w:t>
      </w:r>
      <w:r w:rsidR="007B4799">
        <w:rPr>
          <w:color w:val="000000"/>
        </w:rPr>
        <w:t xml:space="preserve"> </w:t>
      </w:r>
      <w:r>
        <w:rPr>
          <w:color w:val="000000"/>
        </w:rPr>
        <w:t>redarskom</w:t>
      </w:r>
      <w:r w:rsidR="007B4799">
        <w:rPr>
          <w:color w:val="000000"/>
        </w:rPr>
        <w:t xml:space="preserve"> </w:t>
      </w:r>
      <w:r>
        <w:rPr>
          <w:color w:val="000000"/>
        </w:rPr>
        <w:t>službom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vreme</w:t>
      </w:r>
      <w:r w:rsidR="007B4799">
        <w:rPr>
          <w:color w:val="000000"/>
        </w:rPr>
        <w:t xml:space="preserve"> </w:t>
      </w:r>
      <w:r>
        <w:rPr>
          <w:color w:val="000000"/>
        </w:rPr>
        <w:t>održavanja</w:t>
      </w:r>
      <w:r w:rsidR="007B4799">
        <w:rPr>
          <w:color w:val="000000"/>
        </w:rPr>
        <w:t xml:space="preserve"> </w:t>
      </w:r>
      <w:r>
        <w:rPr>
          <w:color w:val="000000"/>
        </w:rPr>
        <w:t>javnog</w:t>
      </w:r>
      <w:r w:rsidR="007B4799">
        <w:rPr>
          <w:color w:val="000000"/>
        </w:rPr>
        <w:t xml:space="preserve"> </w:t>
      </w:r>
      <w:r>
        <w:rPr>
          <w:color w:val="000000"/>
        </w:rPr>
        <w:t>skupa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11.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vrši</w:t>
      </w:r>
      <w:r w:rsidR="007B4799">
        <w:rPr>
          <w:color w:val="000000"/>
        </w:rPr>
        <w:t xml:space="preserve"> </w:t>
      </w:r>
      <w:r>
        <w:rPr>
          <w:color w:val="000000"/>
        </w:rPr>
        <w:t>proveru</w:t>
      </w:r>
      <w:r w:rsidR="007B4799">
        <w:rPr>
          <w:color w:val="000000"/>
        </w:rPr>
        <w:t xml:space="preserve"> </w:t>
      </w:r>
      <w:r>
        <w:rPr>
          <w:color w:val="000000"/>
        </w:rPr>
        <w:t>identiteta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uvidom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ličnu</w:t>
      </w:r>
      <w:r w:rsidR="007B4799">
        <w:rPr>
          <w:color w:val="000000"/>
        </w:rPr>
        <w:t xml:space="preserve"> </w:t>
      </w:r>
      <w:r>
        <w:rPr>
          <w:color w:val="000000"/>
        </w:rPr>
        <w:t>kartu</w:t>
      </w:r>
      <w:r w:rsidR="007B4799">
        <w:rPr>
          <w:color w:val="000000"/>
        </w:rPr>
        <w:t xml:space="preserve">, </w:t>
      </w:r>
      <w:r>
        <w:rPr>
          <w:color w:val="000000"/>
        </w:rPr>
        <w:t>putnu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drugu</w:t>
      </w:r>
      <w:r w:rsidR="007B4799">
        <w:rPr>
          <w:color w:val="000000"/>
        </w:rPr>
        <w:t xml:space="preserve"> </w:t>
      </w:r>
      <w:r>
        <w:rPr>
          <w:color w:val="000000"/>
        </w:rPr>
        <w:t>javnu</w:t>
      </w:r>
      <w:r w:rsidR="007B4799">
        <w:rPr>
          <w:color w:val="000000"/>
        </w:rPr>
        <w:t xml:space="preserve"> </w:t>
      </w:r>
      <w:r>
        <w:rPr>
          <w:color w:val="000000"/>
        </w:rPr>
        <w:t>ispravu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fotografijom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očitavanjem</w:t>
      </w:r>
      <w:r w:rsidR="007B4799">
        <w:rPr>
          <w:color w:val="000000"/>
        </w:rPr>
        <w:t xml:space="preserve"> </w:t>
      </w:r>
      <w:r>
        <w:rPr>
          <w:color w:val="000000"/>
        </w:rPr>
        <w:t>elektronskih</w:t>
      </w:r>
      <w:r w:rsidR="007B4799">
        <w:rPr>
          <w:color w:val="000000"/>
        </w:rPr>
        <w:t xml:space="preserve"> </w:t>
      </w:r>
      <w:r>
        <w:rPr>
          <w:color w:val="000000"/>
        </w:rPr>
        <w:t>dokumenata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to</w:t>
      </w:r>
      <w:r w:rsidR="007B4799">
        <w:rPr>
          <w:color w:val="000000"/>
        </w:rPr>
        <w:t xml:space="preserve"> </w:t>
      </w:r>
      <w:r>
        <w:rPr>
          <w:color w:val="000000"/>
        </w:rPr>
        <w:t>namenjenim</w:t>
      </w:r>
      <w:r w:rsidR="007B4799">
        <w:rPr>
          <w:color w:val="000000"/>
        </w:rPr>
        <w:t xml:space="preserve"> </w:t>
      </w:r>
      <w:r>
        <w:rPr>
          <w:color w:val="000000"/>
        </w:rPr>
        <w:t>tehničkim</w:t>
      </w:r>
      <w:r w:rsidR="007B4799">
        <w:rPr>
          <w:color w:val="000000"/>
        </w:rPr>
        <w:t xml:space="preserve"> </w:t>
      </w:r>
      <w:r>
        <w:rPr>
          <w:color w:val="000000"/>
        </w:rPr>
        <w:t>sredstvima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Prilikom</w:t>
      </w:r>
      <w:r w:rsidR="007B4799">
        <w:rPr>
          <w:color w:val="000000"/>
        </w:rPr>
        <w:t xml:space="preserve"> </w:t>
      </w:r>
      <w:r>
        <w:rPr>
          <w:color w:val="000000"/>
        </w:rPr>
        <w:t>provere</w:t>
      </w:r>
      <w:r w:rsidR="007B4799">
        <w:rPr>
          <w:color w:val="000000"/>
        </w:rPr>
        <w:t xml:space="preserve"> </w:t>
      </w:r>
      <w:r>
        <w:rPr>
          <w:color w:val="000000"/>
        </w:rPr>
        <w:t>identiteta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obraća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ulјudnim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odmerenim</w:t>
      </w:r>
      <w:r w:rsidR="007B4799">
        <w:rPr>
          <w:color w:val="000000"/>
        </w:rPr>
        <w:t xml:space="preserve"> </w:t>
      </w:r>
      <w:r>
        <w:rPr>
          <w:color w:val="000000"/>
        </w:rPr>
        <w:t>glasom</w:t>
      </w:r>
      <w:r w:rsidR="007B4799">
        <w:rPr>
          <w:color w:val="000000"/>
        </w:rPr>
        <w:t xml:space="preserve">,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njega</w:t>
      </w:r>
      <w:r w:rsidR="007B4799">
        <w:rPr>
          <w:color w:val="000000"/>
        </w:rPr>
        <w:t xml:space="preserve"> </w:t>
      </w:r>
      <w:r>
        <w:rPr>
          <w:color w:val="000000"/>
        </w:rPr>
        <w:t>zahteva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uvid</w:t>
      </w:r>
      <w:r w:rsidR="007B4799">
        <w:rPr>
          <w:color w:val="000000"/>
        </w:rPr>
        <w:t xml:space="preserve"> </w:t>
      </w:r>
      <w:r>
        <w:rPr>
          <w:color w:val="000000"/>
        </w:rPr>
        <w:t>ličnu</w:t>
      </w:r>
      <w:r w:rsidR="007B4799">
        <w:rPr>
          <w:color w:val="000000"/>
        </w:rPr>
        <w:t xml:space="preserve"> </w:t>
      </w:r>
      <w:r>
        <w:rPr>
          <w:color w:val="000000"/>
        </w:rPr>
        <w:t>kartu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drugu</w:t>
      </w:r>
      <w:r w:rsidR="007B4799">
        <w:rPr>
          <w:color w:val="000000"/>
        </w:rPr>
        <w:t xml:space="preserve"> </w:t>
      </w:r>
      <w:r>
        <w:rPr>
          <w:color w:val="000000"/>
        </w:rPr>
        <w:t>javnu</w:t>
      </w:r>
      <w:r w:rsidR="007B4799">
        <w:rPr>
          <w:color w:val="000000"/>
        </w:rPr>
        <w:t xml:space="preserve"> </w:t>
      </w:r>
      <w:r>
        <w:rPr>
          <w:color w:val="000000"/>
        </w:rPr>
        <w:t>ispravu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fotografijom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upozorava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ispravu</w:t>
      </w:r>
      <w:r w:rsidR="007B4799">
        <w:rPr>
          <w:color w:val="000000"/>
        </w:rPr>
        <w:t xml:space="preserve"> </w:t>
      </w:r>
      <w:r>
        <w:rPr>
          <w:color w:val="000000"/>
        </w:rPr>
        <w:t>pronađe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pruži</w:t>
      </w:r>
      <w:r w:rsidR="007B4799">
        <w:rPr>
          <w:color w:val="000000"/>
        </w:rPr>
        <w:t xml:space="preserve"> </w:t>
      </w:r>
      <w:r>
        <w:rPr>
          <w:color w:val="000000"/>
        </w:rPr>
        <w:t>jednom</w:t>
      </w:r>
      <w:r w:rsidR="007B4799">
        <w:rPr>
          <w:color w:val="000000"/>
        </w:rPr>
        <w:t xml:space="preserve"> </w:t>
      </w:r>
      <w:r>
        <w:rPr>
          <w:color w:val="000000"/>
        </w:rPr>
        <w:t>rukom</w:t>
      </w:r>
      <w:r w:rsidR="007B4799">
        <w:rPr>
          <w:color w:val="000000"/>
        </w:rPr>
        <w:t xml:space="preserve">, </w:t>
      </w:r>
      <w:r>
        <w:rPr>
          <w:color w:val="000000"/>
        </w:rPr>
        <w:t>bez</w:t>
      </w:r>
      <w:r w:rsidR="007B4799">
        <w:rPr>
          <w:color w:val="000000"/>
        </w:rPr>
        <w:t xml:space="preserve"> </w:t>
      </w:r>
      <w:r>
        <w:rPr>
          <w:color w:val="000000"/>
        </w:rPr>
        <w:t>naglih</w:t>
      </w:r>
      <w:r w:rsidR="007B4799">
        <w:rPr>
          <w:color w:val="000000"/>
        </w:rPr>
        <w:t xml:space="preserve"> </w:t>
      </w:r>
      <w:r>
        <w:rPr>
          <w:color w:val="000000"/>
        </w:rPr>
        <w:t>pokreta</w:t>
      </w:r>
      <w:r w:rsidR="007B4799">
        <w:rPr>
          <w:color w:val="000000"/>
        </w:rPr>
        <w:t xml:space="preserve">, </w:t>
      </w:r>
      <w:r>
        <w:rPr>
          <w:color w:val="000000"/>
        </w:rPr>
        <w:t>a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drugu</w:t>
      </w:r>
      <w:r w:rsidR="007B4799">
        <w:rPr>
          <w:color w:val="000000"/>
        </w:rPr>
        <w:t xml:space="preserve"> </w:t>
      </w:r>
      <w:r>
        <w:rPr>
          <w:color w:val="000000"/>
        </w:rPr>
        <w:t>ruku</w:t>
      </w:r>
      <w:r w:rsidR="007B4799">
        <w:rPr>
          <w:color w:val="000000"/>
        </w:rPr>
        <w:t xml:space="preserve"> </w:t>
      </w:r>
      <w:r>
        <w:rPr>
          <w:color w:val="000000"/>
        </w:rPr>
        <w:t>drži</w:t>
      </w:r>
      <w:r w:rsidR="007B4799">
        <w:rPr>
          <w:color w:val="000000"/>
        </w:rPr>
        <w:t xml:space="preserve"> </w:t>
      </w:r>
      <w:r>
        <w:rPr>
          <w:color w:val="000000"/>
        </w:rPr>
        <w:t>spuštenu</w:t>
      </w:r>
      <w:r w:rsidR="007B4799">
        <w:rPr>
          <w:color w:val="000000"/>
        </w:rPr>
        <w:t xml:space="preserve"> </w:t>
      </w:r>
      <w:r>
        <w:rPr>
          <w:color w:val="000000"/>
        </w:rPr>
        <w:t>pored</w:t>
      </w:r>
      <w:r w:rsidR="007B4799">
        <w:rPr>
          <w:color w:val="000000"/>
        </w:rPr>
        <w:t xml:space="preserve"> </w:t>
      </w:r>
      <w:r>
        <w:rPr>
          <w:color w:val="000000"/>
        </w:rPr>
        <w:t>tela</w:t>
      </w:r>
      <w:r w:rsidR="007B4799">
        <w:rPr>
          <w:color w:val="000000"/>
        </w:rPr>
        <w:t xml:space="preserve"> </w:t>
      </w:r>
      <w:r>
        <w:rPr>
          <w:color w:val="000000"/>
        </w:rPr>
        <w:t>tako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vide</w:t>
      </w:r>
      <w:r w:rsidR="007B4799">
        <w:rPr>
          <w:color w:val="000000"/>
        </w:rPr>
        <w:t xml:space="preserve"> </w:t>
      </w:r>
      <w:r>
        <w:rPr>
          <w:color w:val="000000"/>
        </w:rPr>
        <w:t>dlanovi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nema</w:t>
      </w:r>
      <w:r w:rsidR="007B4799">
        <w:rPr>
          <w:color w:val="000000"/>
        </w:rPr>
        <w:t xml:space="preserve"> </w:t>
      </w:r>
      <w:r>
        <w:rPr>
          <w:color w:val="000000"/>
        </w:rPr>
        <w:t>kod</w:t>
      </w:r>
      <w:r w:rsidR="007B4799">
        <w:rPr>
          <w:color w:val="000000"/>
        </w:rPr>
        <w:t xml:space="preserve"> </w:t>
      </w:r>
      <w:r>
        <w:rPr>
          <w:color w:val="000000"/>
        </w:rPr>
        <w:t>sebe</w:t>
      </w:r>
      <w:r w:rsidR="007B4799">
        <w:rPr>
          <w:color w:val="000000"/>
        </w:rPr>
        <w:t xml:space="preserve"> </w:t>
      </w:r>
      <w:r>
        <w:rPr>
          <w:color w:val="000000"/>
        </w:rPr>
        <w:t>javnu</w:t>
      </w:r>
      <w:r w:rsidR="007B4799">
        <w:rPr>
          <w:color w:val="000000"/>
        </w:rPr>
        <w:t xml:space="preserve"> </w:t>
      </w:r>
      <w:r>
        <w:rPr>
          <w:color w:val="000000"/>
        </w:rPr>
        <w:t>ispravu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stava</w:t>
      </w:r>
      <w:r w:rsidR="007B4799">
        <w:rPr>
          <w:color w:val="000000"/>
        </w:rPr>
        <w:t xml:space="preserve"> 1. </w:t>
      </w:r>
      <w:r>
        <w:rPr>
          <w:color w:val="000000"/>
        </w:rPr>
        <w:t>ovog</w:t>
      </w:r>
      <w:r w:rsidR="007B4799">
        <w:rPr>
          <w:color w:val="000000"/>
        </w:rPr>
        <w:t xml:space="preserve"> </w:t>
      </w:r>
      <w:r>
        <w:rPr>
          <w:color w:val="000000"/>
        </w:rPr>
        <w:t>člana</w:t>
      </w:r>
      <w:r w:rsidR="007B4799">
        <w:rPr>
          <w:color w:val="000000"/>
        </w:rPr>
        <w:t xml:space="preserve"> </w:t>
      </w:r>
      <w:r>
        <w:rPr>
          <w:color w:val="000000"/>
        </w:rPr>
        <w:t>provera</w:t>
      </w:r>
      <w:r w:rsidR="007B4799">
        <w:rPr>
          <w:color w:val="000000"/>
        </w:rPr>
        <w:t xml:space="preserve"> </w:t>
      </w:r>
      <w:r>
        <w:rPr>
          <w:color w:val="000000"/>
        </w:rPr>
        <w:t>identiteta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izvrši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osnovu</w:t>
      </w:r>
      <w:r w:rsidR="007B4799">
        <w:rPr>
          <w:color w:val="000000"/>
        </w:rPr>
        <w:t xml:space="preserve"> </w:t>
      </w:r>
      <w:r>
        <w:rPr>
          <w:color w:val="000000"/>
        </w:rPr>
        <w:t>izjave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čiji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identitet</w:t>
      </w:r>
      <w:r w:rsidR="007B4799">
        <w:rPr>
          <w:color w:val="000000"/>
        </w:rPr>
        <w:t xml:space="preserve"> </w:t>
      </w:r>
      <w:r>
        <w:rPr>
          <w:color w:val="000000"/>
        </w:rPr>
        <w:t>proveren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Izjava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stava</w:t>
      </w:r>
      <w:r w:rsidR="007B4799">
        <w:rPr>
          <w:color w:val="000000"/>
        </w:rPr>
        <w:t xml:space="preserve"> 3. </w:t>
      </w:r>
      <w:r>
        <w:rPr>
          <w:color w:val="000000"/>
        </w:rPr>
        <w:t>ovog</w:t>
      </w:r>
      <w:r w:rsidR="007B4799">
        <w:rPr>
          <w:color w:val="000000"/>
        </w:rPr>
        <w:t xml:space="preserve"> </w:t>
      </w:r>
      <w:r>
        <w:rPr>
          <w:color w:val="000000"/>
        </w:rPr>
        <w:t>člana</w:t>
      </w:r>
      <w:r w:rsidR="007B4799">
        <w:rPr>
          <w:color w:val="000000"/>
        </w:rPr>
        <w:t xml:space="preserve"> </w:t>
      </w:r>
      <w:r>
        <w:rPr>
          <w:color w:val="000000"/>
        </w:rPr>
        <w:t>sačinjava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pisanoj</w:t>
      </w:r>
      <w:r w:rsidR="007B4799">
        <w:rPr>
          <w:color w:val="000000"/>
        </w:rPr>
        <w:t xml:space="preserve"> </w:t>
      </w:r>
      <w:r>
        <w:rPr>
          <w:color w:val="000000"/>
        </w:rPr>
        <w:t>formi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sadrži</w:t>
      </w:r>
      <w:r w:rsidR="007B4799">
        <w:rPr>
          <w:color w:val="000000"/>
        </w:rPr>
        <w:t xml:space="preserve"> </w:t>
      </w:r>
      <w:r>
        <w:rPr>
          <w:color w:val="000000"/>
        </w:rPr>
        <w:t>ime</w:t>
      </w:r>
      <w:r w:rsidR="007B4799">
        <w:rPr>
          <w:color w:val="000000"/>
        </w:rPr>
        <w:t xml:space="preserve">, </w:t>
      </w:r>
      <w:r>
        <w:rPr>
          <w:color w:val="000000"/>
        </w:rPr>
        <w:t>prezime</w:t>
      </w:r>
      <w:r w:rsidR="007B4799">
        <w:rPr>
          <w:color w:val="000000"/>
        </w:rPr>
        <w:t xml:space="preserve">, </w:t>
      </w:r>
      <w:r>
        <w:rPr>
          <w:color w:val="000000"/>
        </w:rPr>
        <w:t>datum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mesto</w:t>
      </w:r>
      <w:r w:rsidR="007B4799">
        <w:rPr>
          <w:color w:val="000000"/>
        </w:rPr>
        <w:t xml:space="preserve"> </w:t>
      </w:r>
      <w:r>
        <w:rPr>
          <w:color w:val="000000"/>
        </w:rPr>
        <w:t>rođenja</w:t>
      </w:r>
      <w:r w:rsidR="007B4799">
        <w:rPr>
          <w:color w:val="000000"/>
        </w:rPr>
        <w:t xml:space="preserve">,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ime</w:t>
      </w:r>
      <w:r w:rsidR="007B4799">
        <w:rPr>
          <w:color w:val="000000"/>
        </w:rPr>
        <w:t xml:space="preserve"> </w:t>
      </w:r>
      <w:r>
        <w:rPr>
          <w:color w:val="000000"/>
        </w:rPr>
        <w:t>jednog</w:t>
      </w:r>
      <w:r w:rsidR="007B4799">
        <w:rPr>
          <w:color w:val="000000"/>
        </w:rPr>
        <w:t xml:space="preserve"> </w:t>
      </w:r>
      <w:r>
        <w:rPr>
          <w:color w:val="000000"/>
        </w:rPr>
        <w:t>roditelјa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daje</w:t>
      </w:r>
      <w:r w:rsidR="007B4799">
        <w:rPr>
          <w:color w:val="000000"/>
        </w:rPr>
        <w:t xml:space="preserve"> </w:t>
      </w:r>
      <w:r>
        <w:rPr>
          <w:color w:val="000000"/>
        </w:rPr>
        <w:t>izjavu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odbije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pokaže</w:t>
      </w:r>
      <w:r w:rsidR="007B4799">
        <w:rPr>
          <w:color w:val="000000"/>
        </w:rPr>
        <w:t xml:space="preserve"> </w:t>
      </w:r>
      <w:r>
        <w:rPr>
          <w:color w:val="000000"/>
        </w:rPr>
        <w:t>javnu</w:t>
      </w:r>
      <w:r w:rsidR="007B4799">
        <w:rPr>
          <w:color w:val="000000"/>
        </w:rPr>
        <w:t xml:space="preserve"> </w:t>
      </w:r>
      <w:r>
        <w:rPr>
          <w:color w:val="000000"/>
        </w:rPr>
        <w:t>ispravu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stava</w:t>
      </w:r>
      <w:r w:rsidR="007B4799">
        <w:rPr>
          <w:color w:val="000000"/>
        </w:rPr>
        <w:t xml:space="preserve"> 1. </w:t>
      </w:r>
      <w:r>
        <w:rPr>
          <w:color w:val="000000"/>
        </w:rPr>
        <w:t>ovog</w:t>
      </w:r>
      <w:r w:rsidR="007B4799">
        <w:rPr>
          <w:color w:val="000000"/>
        </w:rPr>
        <w:t xml:space="preserve"> </w:t>
      </w:r>
      <w:r>
        <w:rPr>
          <w:color w:val="000000"/>
        </w:rPr>
        <w:t>člana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odbije</w:t>
      </w:r>
      <w:r w:rsidR="007B4799">
        <w:rPr>
          <w:color w:val="000000"/>
        </w:rPr>
        <w:t xml:space="preserve"> </w:t>
      </w:r>
      <w:r>
        <w:rPr>
          <w:color w:val="000000"/>
        </w:rPr>
        <w:t>bilo</w:t>
      </w:r>
      <w:r w:rsidR="007B4799">
        <w:rPr>
          <w:color w:val="000000"/>
        </w:rPr>
        <w:t xml:space="preserve"> </w:t>
      </w:r>
      <w:r>
        <w:rPr>
          <w:color w:val="000000"/>
        </w:rPr>
        <w:t>kakvu</w:t>
      </w:r>
      <w:r w:rsidR="007B4799">
        <w:rPr>
          <w:color w:val="000000"/>
        </w:rPr>
        <w:t xml:space="preserve"> </w:t>
      </w:r>
      <w:r>
        <w:rPr>
          <w:color w:val="000000"/>
        </w:rPr>
        <w:t>komunikaciju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saradnju</w:t>
      </w:r>
      <w:r w:rsidR="007B4799">
        <w:rPr>
          <w:color w:val="000000"/>
        </w:rPr>
        <w:t xml:space="preserve"> </w:t>
      </w:r>
      <w:r>
        <w:rPr>
          <w:color w:val="000000"/>
        </w:rPr>
        <w:t>kojom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utvrditi</w:t>
      </w:r>
      <w:r w:rsidR="007B4799">
        <w:rPr>
          <w:color w:val="000000"/>
        </w:rPr>
        <w:t xml:space="preserve"> </w:t>
      </w:r>
      <w:r>
        <w:rPr>
          <w:color w:val="000000"/>
        </w:rPr>
        <w:t>njegov</w:t>
      </w:r>
      <w:r w:rsidR="007B4799">
        <w:rPr>
          <w:color w:val="000000"/>
        </w:rPr>
        <w:t xml:space="preserve"> </w:t>
      </w:r>
      <w:r>
        <w:rPr>
          <w:color w:val="000000"/>
        </w:rPr>
        <w:t>identitet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obaveštava</w:t>
      </w:r>
      <w:r w:rsidR="007B4799">
        <w:rPr>
          <w:color w:val="000000"/>
        </w:rPr>
        <w:t xml:space="preserve"> </w:t>
      </w:r>
      <w:r>
        <w:rPr>
          <w:color w:val="000000"/>
        </w:rPr>
        <w:t>Kontrolni</w:t>
      </w:r>
      <w:r w:rsidR="007B4799">
        <w:rPr>
          <w:color w:val="000000"/>
        </w:rPr>
        <w:t xml:space="preserve"> </w:t>
      </w:r>
      <w:r>
        <w:rPr>
          <w:color w:val="000000"/>
        </w:rPr>
        <w:t>centar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rukovodi</w:t>
      </w:r>
      <w:r w:rsidR="007B4799">
        <w:rPr>
          <w:color w:val="000000"/>
        </w:rPr>
        <w:t xml:space="preserve"> </w:t>
      </w:r>
      <w:r>
        <w:rPr>
          <w:color w:val="000000"/>
        </w:rPr>
        <w:t>redarskom</w:t>
      </w:r>
      <w:r w:rsidR="007B4799">
        <w:rPr>
          <w:color w:val="000000"/>
        </w:rPr>
        <w:t xml:space="preserve"> </w:t>
      </w:r>
      <w:r>
        <w:rPr>
          <w:color w:val="000000"/>
        </w:rPr>
        <w:t>službom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vreme</w:t>
      </w:r>
      <w:r w:rsidR="007B4799">
        <w:rPr>
          <w:color w:val="000000"/>
        </w:rPr>
        <w:t xml:space="preserve"> </w:t>
      </w:r>
      <w:r>
        <w:rPr>
          <w:color w:val="000000"/>
        </w:rPr>
        <w:t>održavanja</w:t>
      </w:r>
      <w:r w:rsidR="007B4799">
        <w:rPr>
          <w:color w:val="000000"/>
        </w:rPr>
        <w:t xml:space="preserve"> </w:t>
      </w:r>
      <w:r>
        <w:rPr>
          <w:color w:val="000000"/>
        </w:rPr>
        <w:t>javnog</w:t>
      </w:r>
      <w:r w:rsidR="007B4799">
        <w:rPr>
          <w:color w:val="000000"/>
        </w:rPr>
        <w:t xml:space="preserve"> </w:t>
      </w:r>
      <w:r>
        <w:rPr>
          <w:color w:val="000000"/>
        </w:rPr>
        <w:t>skupa</w:t>
      </w:r>
      <w:r w:rsidR="007B4799">
        <w:rPr>
          <w:color w:val="000000"/>
        </w:rPr>
        <w:t xml:space="preserve">, </w:t>
      </w:r>
      <w:r>
        <w:rPr>
          <w:color w:val="000000"/>
        </w:rPr>
        <w:t>pregleda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zadržava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do</w:t>
      </w:r>
      <w:r w:rsidR="007B4799">
        <w:rPr>
          <w:color w:val="000000"/>
        </w:rPr>
        <w:t xml:space="preserve"> </w:t>
      </w:r>
      <w:r>
        <w:rPr>
          <w:color w:val="000000"/>
        </w:rPr>
        <w:t>dolaska</w:t>
      </w:r>
      <w:r w:rsidR="007B4799">
        <w:rPr>
          <w:color w:val="000000"/>
        </w:rPr>
        <w:t xml:space="preserve"> </w:t>
      </w:r>
      <w:r>
        <w:rPr>
          <w:color w:val="000000"/>
        </w:rPr>
        <w:t>policije</w:t>
      </w:r>
      <w:r w:rsidR="007B4799">
        <w:rPr>
          <w:color w:val="000000"/>
        </w:rPr>
        <w:t xml:space="preserve">, </w:t>
      </w: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ispunjeni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propisani</w:t>
      </w:r>
      <w:r w:rsidR="007B4799">
        <w:rPr>
          <w:color w:val="000000"/>
        </w:rPr>
        <w:t xml:space="preserve"> </w:t>
      </w:r>
      <w:r>
        <w:rPr>
          <w:color w:val="000000"/>
        </w:rPr>
        <w:t>uslovi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zadržavanje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odbije</w:t>
      </w:r>
      <w:r w:rsidR="007B4799">
        <w:rPr>
          <w:color w:val="000000"/>
        </w:rPr>
        <w:t xml:space="preserve"> </w:t>
      </w:r>
      <w:r>
        <w:rPr>
          <w:color w:val="000000"/>
        </w:rPr>
        <w:t>proveru</w:t>
      </w:r>
      <w:r w:rsidR="007B4799">
        <w:rPr>
          <w:color w:val="000000"/>
        </w:rPr>
        <w:t xml:space="preserve"> </w:t>
      </w:r>
      <w:r>
        <w:rPr>
          <w:color w:val="000000"/>
        </w:rPr>
        <w:t>identiteta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neće</w:t>
      </w:r>
      <w:r w:rsidR="007B4799">
        <w:rPr>
          <w:color w:val="000000"/>
        </w:rPr>
        <w:t xml:space="preserve"> </w:t>
      </w:r>
      <w:r>
        <w:rPr>
          <w:color w:val="000000"/>
        </w:rPr>
        <w:t>dozvoliti</w:t>
      </w:r>
      <w:r w:rsidR="007B4799">
        <w:rPr>
          <w:color w:val="000000"/>
        </w:rPr>
        <w:t xml:space="preserve"> </w:t>
      </w:r>
      <w:r>
        <w:rPr>
          <w:color w:val="000000"/>
        </w:rPr>
        <w:t>ulazak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štićeni</w:t>
      </w:r>
      <w:r w:rsidR="007B4799">
        <w:rPr>
          <w:color w:val="000000"/>
        </w:rPr>
        <w:t xml:space="preserve"> </w:t>
      </w:r>
      <w:r>
        <w:rPr>
          <w:color w:val="000000"/>
        </w:rPr>
        <w:t>prostor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12.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upoznaće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razlozima</w:t>
      </w:r>
      <w:r w:rsidR="007B4799">
        <w:rPr>
          <w:color w:val="000000"/>
        </w:rPr>
        <w:t xml:space="preserve"> </w:t>
      </w:r>
      <w:r>
        <w:rPr>
          <w:color w:val="000000"/>
        </w:rPr>
        <w:t>proveravanja</w:t>
      </w:r>
      <w:r w:rsidR="007B4799">
        <w:rPr>
          <w:color w:val="000000"/>
        </w:rPr>
        <w:t xml:space="preserve"> </w:t>
      </w:r>
      <w:r>
        <w:rPr>
          <w:color w:val="000000"/>
        </w:rPr>
        <w:t>identiteta</w:t>
      </w:r>
      <w:r w:rsidR="007B4799">
        <w:rPr>
          <w:color w:val="000000"/>
        </w:rPr>
        <w:t xml:space="preserve">,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njegov</w:t>
      </w:r>
      <w:r w:rsidR="007B4799">
        <w:rPr>
          <w:color w:val="000000"/>
        </w:rPr>
        <w:t xml:space="preserve"> </w:t>
      </w:r>
      <w:r>
        <w:rPr>
          <w:color w:val="000000"/>
        </w:rPr>
        <w:t>zahtev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posumnja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verodostojnost</w:t>
      </w:r>
      <w:r w:rsidR="007B4799">
        <w:rPr>
          <w:color w:val="000000"/>
        </w:rPr>
        <w:t xml:space="preserve"> </w:t>
      </w:r>
      <w:r>
        <w:rPr>
          <w:color w:val="000000"/>
        </w:rPr>
        <w:t>javne</w:t>
      </w:r>
      <w:r w:rsidR="007B4799">
        <w:rPr>
          <w:color w:val="000000"/>
        </w:rPr>
        <w:t xml:space="preserve"> </w:t>
      </w:r>
      <w:r>
        <w:rPr>
          <w:color w:val="000000"/>
        </w:rPr>
        <w:t>isprave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člana</w:t>
      </w:r>
      <w:r w:rsidR="007B4799">
        <w:rPr>
          <w:color w:val="000000"/>
        </w:rPr>
        <w:t xml:space="preserve"> 11. </w:t>
      </w:r>
      <w:r>
        <w:rPr>
          <w:color w:val="000000"/>
        </w:rPr>
        <w:t>stav</w:t>
      </w:r>
      <w:r w:rsidR="007B4799">
        <w:rPr>
          <w:color w:val="000000"/>
        </w:rPr>
        <w:t xml:space="preserve"> 1. </w:t>
      </w:r>
      <w:r>
        <w:rPr>
          <w:color w:val="000000"/>
        </w:rPr>
        <w:t>ovog</w:t>
      </w:r>
      <w:r w:rsidR="007B4799">
        <w:rPr>
          <w:color w:val="000000"/>
        </w:rPr>
        <w:t xml:space="preserve"> </w:t>
      </w:r>
      <w:r>
        <w:rPr>
          <w:color w:val="000000"/>
        </w:rPr>
        <w:t>pravilnika</w:t>
      </w:r>
      <w:r w:rsidR="007B4799">
        <w:rPr>
          <w:color w:val="000000"/>
        </w:rPr>
        <w:t xml:space="preserve"> (</w:t>
      </w:r>
      <w:r>
        <w:rPr>
          <w:color w:val="000000"/>
        </w:rPr>
        <w:t>istekao</w:t>
      </w:r>
      <w:r w:rsidR="007B4799">
        <w:rPr>
          <w:color w:val="000000"/>
        </w:rPr>
        <w:t xml:space="preserve"> </w:t>
      </w:r>
      <w:r>
        <w:rPr>
          <w:color w:val="000000"/>
        </w:rPr>
        <w:t>rok</w:t>
      </w:r>
      <w:r w:rsidR="007B4799">
        <w:rPr>
          <w:color w:val="000000"/>
        </w:rPr>
        <w:t xml:space="preserve"> </w:t>
      </w:r>
      <w:r>
        <w:rPr>
          <w:color w:val="000000"/>
        </w:rPr>
        <w:t>važenja</w:t>
      </w:r>
      <w:r w:rsidR="007B4799">
        <w:rPr>
          <w:color w:val="000000"/>
        </w:rPr>
        <w:t xml:space="preserve">, </w:t>
      </w:r>
      <w:r>
        <w:rPr>
          <w:color w:val="000000"/>
        </w:rPr>
        <w:t>oštećena</w:t>
      </w:r>
      <w:r w:rsidR="007B4799">
        <w:rPr>
          <w:color w:val="000000"/>
        </w:rPr>
        <w:t xml:space="preserve">, </w:t>
      </w:r>
      <w:r>
        <w:rPr>
          <w:color w:val="000000"/>
        </w:rPr>
        <w:t>neprepoznatlјiva</w:t>
      </w:r>
      <w:r w:rsidR="007B4799">
        <w:rPr>
          <w:color w:val="000000"/>
        </w:rPr>
        <w:t xml:space="preserve"> </w:t>
      </w:r>
      <w:r>
        <w:rPr>
          <w:color w:val="000000"/>
        </w:rPr>
        <w:t>fotografija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dr</w:t>
      </w:r>
      <w:r w:rsidR="007B4799">
        <w:rPr>
          <w:color w:val="000000"/>
        </w:rPr>
        <w:t xml:space="preserve">.)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sumnji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razlozima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kojima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ona</w:t>
      </w:r>
      <w:r w:rsidR="007B4799">
        <w:rPr>
          <w:color w:val="000000"/>
        </w:rPr>
        <w:t xml:space="preserve"> </w:t>
      </w:r>
      <w:r>
        <w:rPr>
          <w:color w:val="000000"/>
        </w:rPr>
        <w:t>zasnovana</w:t>
      </w:r>
      <w:r w:rsidR="007B4799">
        <w:rPr>
          <w:color w:val="000000"/>
        </w:rPr>
        <w:t xml:space="preserve"> </w:t>
      </w:r>
      <w:r>
        <w:rPr>
          <w:color w:val="000000"/>
        </w:rPr>
        <w:t>odmah</w:t>
      </w:r>
      <w:r w:rsidR="007B4799">
        <w:rPr>
          <w:color w:val="000000"/>
        </w:rPr>
        <w:t xml:space="preserve"> </w:t>
      </w:r>
      <w:r>
        <w:rPr>
          <w:color w:val="000000"/>
        </w:rPr>
        <w:t>obaveštava</w:t>
      </w:r>
      <w:r w:rsidR="007B4799">
        <w:rPr>
          <w:color w:val="000000"/>
        </w:rPr>
        <w:t xml:space="preserve"> </w:t>
      </w:r>
      <w:r>
        <w:rPr>
          <w:color w:val="000000"/>
        </w:rPr>
        <w:t>policiju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13.</w:t>
      </w:r>
    </w:p>
    <w:p w:rsidR="00DD664C" w:rsidRDefault="00C96108">
      <w:pPr>
        <w:spacing w:after="150"/>
      </w:pPr>
      <w:r>
        <w:rPr>
          <w:color w:val="000000"/>
        </w:rPr>
        <w:lastRenderedPageBreak/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, </w:t>
      </w:r>
      <w:r>
        <w:rPr>
          <w:color w:val="000000"/>
        </w:rPr>
        <w:t>zaustavlјanje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pregled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predmeta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prevoznih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vrše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ulazu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izlazu</w:t>
      </w:r>
      <w:r w:rsidR="007B4799">
        <w:rPr>
          <w:color w:val="000000"/>
        </w:rPr>
        <w:t xml:space="preserve">, </w:t>
      </w:r>
      <w:r>
        <w:rPr>
          <w:color w:val="000000"/>
        </w:rPr>
        <w:t>kao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prostoru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 </w:t>
      </w:r>
      <w:r>
        <w:rPr>
          <w:color w:val="000000"/>
        </w:rPr>
        <w:t>uređen</w:t>
      </w:r>
      <w:r w:rsidR="007B4799">
        <w:rPr>
          <w:color w:val="000000"/>
        </w:rPr>
        <w:t xml:space="preserve"> </w:t>
      </w:r>
      <w:r>
        <w:rPr>
          <w:color w:val="000000"/>
        </w:rPr>
        <w:t>procedurama</w:t>
      </w:r>
      <w:r w:rsidR="007B4799">
        <w:rPr>
          <w:color w:val="000000"/>
        </w:rPr>
        <w:t xml:space="preserve"> </w:t>
      </w:r>
      <w:r>
        <w:rPr>
          <w:color w:val="000000"/>
        </w:rPr>
        <w:t>plana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,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to</w:t>
      </w:r>
      <w:r w:rsidR="007B4799">
        <w:rPr>
          <w:color w:val="000000"/>
        </w:rPr>
        <w:t xml:space="preserve"> </w:t>
      </w:r>
      <w:r>
        <w:rPr>
          <w:color w:val="000000"/>
        </w:rPr>
        <w:t>ispunjeni</w:t>
      </w:r>
      <w:r w:rsidR="007B4799">
        <w:rPr>
          <w:color w:val="000000"/>
        </w:rPr>
        <w:t xml:space="preserve"> </w:t>
      </w:r>
      <w:r>
        <w:rPr>
          <w:color w:val="000000"/>
        </w:rPr>
        <w:t>uslovi</w:t>
      </w:r>
      <w:r w:rsidR="007B4799">
        <w:rPr>
          <w:color w:val="000000"/>
        </w:rPr>
        <w:t xml:space="preserve"> </w:t>
      </w:r>
      <w:r>
        <w:rPr>
          <w:color w:val="000000"/>
        </w:rPr>
        <w:t>propisani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Zaustavlјanje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prevoznih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vrši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bezbednom</w:t>
      </w:r>
      <w:r w:rsidR="007B4799">
        <w:rPr>
          <w:color w:val="000000"/>
        </w:rPr>
        <w:t xml:space="preserve"> </w:t>
      </w:r>
      <w:r>
        <w:rPr>
          <w:color w:val="000000"/>
        </w:rPr>
        <w:t>mestu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blagovremenim</w:t>
      </w:r>
      <w:r w:rsidR="007B4799">
        <w:rPr>
          <w:color w:val="000000"/>
        </w:rPr>
        <w:t xml:space="preserve"> </w:t>
      </w:r>
      <w:r>
        <w:rPr>
          <w:color w:val="000000"/>
        </w:rPr>
        <w:t>davanjem</w:t>
      </w:r>
      <w:r w:rsidR="007B4799">
        <w:rPr>
          <w:color w:val="000000"/>
        </w:rPr>
        <w:t xml:space="preserve"> </w:t>
      </w:r>
      <w:r>
        <w:rPr>
          <w:color w:val="000000"/>
        </w:rPr>
        <w:t>propisanog</w:t>
      </w:r>
      <w:r w:rsidR="007B4799">
        <w:rPr>
          <w:color w:val="000000"/>
        </w:rPr>
        <w:t xml:space="preserve"> </w:t>
      </w:r>
      <w:r>
        <w:rPr>
          <w:color w:val="000000"/>
        </w:rPr>
        <w:t>znaka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naredbe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zaustavlјanje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Znaci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daju</w:t>
      </w:r>
      <w:r w:rsidR="007B4799">
        <w:rPr>
          <w:color w:val="000000"/>
        </w:rPr>
        <w:t xml:space="preserve"> </w:t>
      </w:r>
      <w:r>
        <w:rPr>
          <w:color w:val="000000"/>
        </w:rPr>
        <w:t>rukama</w:t>
      </w:r>
      <w:r w:rsidR="007B4799">
        <w:rPr>
          <w:color w:val="000000"/>
        </w:rPr>
        <w:t xml:space="preserve">, </w:t>
      </w:r>
      <w:r>
        <w:rPr>
          <w:color w:val="000000"/>
        </w:rPr>
        <w:t>odnosno</w:t>
      </w:r>
      <w:r w:rsidR="007B4799">
        <w:rPr>
          <w:color w:val="000000"/>
        </w:rPr>
        <w:t xml:space="preserve"> </w:t>
      </w:r>
      <w:r>
        <w:rPr>
          <w:color w:val="000000"/>
        </w:rPr>
        <w:t>položajem</w:t>
      </w:r>
      <w:r w:rsidR="007B4799">
        <w:rPr>
          <w:color w:val="000000"/>
        </w:rPr>
        <w:t xml:space="preserve"> </w:t>
      </w:r>
      <w:r>
        <w:rPr>
          <w:color w:val="000000"/>
        </w:rPr>
        <w:t>tela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baterijskom</w:t>
      </w:r>
      <w:r w:rsidR="007B4799">
        <w:rPr>
          <w:color w:val="000000"/>
        </w:rPr>
        <w:t xml:space="preserve"> </w:t>
      </w:r>
      <w:r>
        <w:rPr>
          <w:color w:val="000000"/>
        </w:rPr>
        <w:t>lampom</w:t>
      </w:r>
      <w:r w:rsidR="007B4799">
        <w:rPr>
          <w:color w:val="000000"/>
        </w:rPr>
        <w:t xml:space="preserve">, </w:t>
      </w:r>
      <w:r>
        <w:rPr>
          <w:color w:val="000000"/>
        </w:rPr>
        <w:t>a</w:t>
      </w:r>
      <w:r w:rsidR="007B4799">
        <w:rPr>
          <w:color w:val="000000"/>
        </w:rPr>
        <w:t xml:space="preserve"> </w:t>
      </w:r>
      <w:r>
        <w:rPr>
          <w:color w:val="000000"/>
        </w:rPr>
        <w:t>naredbe</w:t>
      </w:r>
      <w:r w:rsidR="007B4799">
        <w:rPr>
          <w:color w:val="000000"/>
        </w:rPr>
        <w:t xml:space="preserve"> </w:t>
      </w:r>
      <w:r>
        <w:rPr>
          <w:color w:val="000000"/>
        </w:rPr>
        <w:t>usmeno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uz</w:t>
      </w:r>
      <w:r w:rsidR="007B4799">
        <w:rPr>
          <w:color w:val="000000"/>
        </w:rPr>
        <w:t xml:space="preserve"> </w:t>
      </w:r>
      <w:r>
        <w:rPr>
          <w:color w:val="000000"/>
        </w:rPr>
        <w:t>pomoć</w:t>
      </w:r>
      <w:r w:rsidR="007B4799">
        <w:rPr>
          <w:color w:val="000000"/>
        </w:rPr>
        <w:t xml:space="preserve"> </w:t>
      </w:r>
      <w:r>
        <w:rPr>
          <w:color w:val="000000"/>
        </w:rPr>
        <w:t>tehničkih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pojačanje</w:t>
      </w:r>
      <w:r w:rsidR="007B4799">
        <w:rPr>
          <w:color w:val="000000"/>
        </w:rPr>
        <w:t xml:space="preserve"> </w:t>
      </w:r>
      <w:r>
        <w:rPr>
          <w:color w:val="000000"/>
        </w:rPr>
        <w:t>zvuka</w:t>
      </w:r>
      <w:r w:rsidR="007B4799">
        <w:rPr>
          <w:color w:val="000000"/>
        </w:rPr>
        <w:t xml:space="preserve"> (</w:t>
      </w:r>
      <w:r>
        <w:rPr>
          <w:color w:val="000000"/>
        </w:rPr>
        <w:t>megafon</w:t>
      </w:r>
      <w:r w:rsidR="007B4799">
        <w:rPr>
          <w:color w:val="000000"/>
        </w:rPr>
        <w:t xml:space="preserve">), </w:t>
      </w:r>
      <w:r>
        <w:rPr>
          <w:color w:val="000000"/>
        </w:rPr>
        <w:t>odnosno</w:t>
      </w:r>
      <w:r w:rsidR="007B4799">
        <w:rPr>
          <w:color w:val="000000"/>
        </w:rPr>
        <w:t xml:space="preserve"> </w:t>
      </w:r>
      <w:r>
        <w:rPr>
          <w:color w:val="000000"/>
        </w:rPr>
        <w:t>pisano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odgovarajućem</w:t>
      </w:r>
      <w:r w:rsidR="007B4799">
        <w:rPr>
          <w:color w:val="000000"/>
        </w:rPr>
        <w:t xml:space="preserve"> </w:t>
      </w:r>
      <w:r>
        <w:rPr>
          <w:color w:val="000000"/>
        </w:rPr>
        <w:t>displeju</w:t>
      </w:r>
      <w:r w:rsidR="007B4799">
        <w:rPr>
          <w:color w:val="000000"/>
        </w:rPr>
        <w:t xml:space="preserve">,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jasan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, </w:t>
      </w:r>
      <w:r>
        <w:rPr>
          <w:color w:val="000000"/>
        </w:rPr>
        <w:t>nedvosmisleno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uočlјivo</w:t>
      </w:r>
      <w:r w:rsidR="007B4799">
        <w:rPr>
          <w:color w:val="000000"/>
        </w:rPr>
        <w:t xml:space="preserve">, </w:t>
      </w:r>
      <w:r>
        <w:rPr>
          <w:color w:val="000000"/>
        </w:rPr>
        <w:t>odnosno</w:t>
      </w:r>
      <w:r w:rsidR="007B4799">
        <w:rPr>
          <w:color w:val="000000"/>
        </w:rPr>
        <w:t xml:space="preserve"> </w:t>
      </w:r>
      <w:r>
        <w:rPr>
          <w:color w:val="000000"/>
        </w:rPr>
        <w:t>čujno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Pregled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vrši</w:t>
      </w:r>
      <w:r w:rsidR="007B4799">
        <w:rPr>
          <w:color w:val="000000"/>
        </w:rPr>
        <w:t xml:space="preserve"> </w:t>
      </w:r>
      <w:r>
        <w:rPr>
          <w:color w:val="000000"/>
        </w:rPr>
        <w:t>vizuelno</w:t>
      </w:r>
      <w:r w:rsidR="007B4799">
        <w:rPr>
          <w:color w:val="000000"/>
        </w:rPr>
        <w:t xml:space="preserve">, </w:t>
      </w:r>
      <w:r>
        <w:rPr>
          <w:color w:val="000000"/>
        </w:rPr>
        <w:t>dodirom</w:t>
      </w:r>
      <w:r w:rsidR="007B4799">
        <w:rPr>
          <w:color w:val="000000"/>
        </w:rPr>
        <w:t xml:space="preserve">, </w:t>
      </w:r>
      <w:r>
        <w:rPr>
          <w:color w:val="000000"/>
        </w:rPr>
        <w:t>uvidom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sadržaj</w:t>
      </w:r>
      <w:r w:rsidR="007B4799">
        <w:rPr>
          <w:color w:val="000000"/>
        </w:rPr>
        <w:t xml:space="preserve">, </w:t>
      </w:r>
      <w:r>
        <w:rPr>
          <w:color w:val="000000"/>
        </w:rPr>
        <w:t>korišćenjem</w:t>
      </w:r>
      <w:r w:rsidR="007B4799">
        <w:rPr>
          <w:color w:val="000000"/>
        </w:rPr>
        <w:t xml:space="preserve"> </w:t>
      </w:r>
      <w:r>
        <w:rPr>
          <w:color w:val="000000"/>
        </w:rPr>
        <w:t>tehničkih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(</w:t>
      </w:r>
      <w:r>
        <w:rPr>
          <w:color w:val="000000"/>
        </w:rPr>
        <w:t>ogledala</w:t>
      </w:r>
      <w:r w:rsidR="007B4799">
        <w:rPr>
          <w:color w:val="000000"/>
        </w:rPr>
        <w:t xml:space="preserve">, </w:t>
      </w:r>
      <w:r>
        <w:rPr>
          <w:color w:val="000000"/>
        </w:rPr>
        <w:t>detektora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dr</w:t>
      </w:r>
      <w:r w:rsidR="007B4799">
        <w:rPr>
          <w:color w:val="000000"/>
        </w:rPr>
        <w:t xml:space="preserve">.), </w:t>
      </w:r>
      <w:r>
        <w:rPr>
          <w:color w:val="000000"/>
        </w:rPr>
        <w:t>odnosno</w:t>
      </w:r>
      <w:r w:rsidR="007B4799">
        <w:rPr>
          <w:color w:val="000000"/>
        </w:rPr>
        <w:t xml:space="preserve"> </w:t>
      </w:r>
      <w:r>
        <w:rPr>
          <w:color w:val="000000"/>
        </w:rPr>
        <w:t>upotrebom</w:t>
      </w:r>
      <w:r w:rsidR="007B4799">
        <w:rPr>
          <w:color w:val="000000"/>
        </w:rPr>
        <w:t xml:space="preserve"> </w:t>
      </w:r>
      <w:r>
        <w:rPr>
          <w:color w:val="000000"/>
        </w:rPr>
        <w:t>službenih</w:t>
      </w:r>
      <w:r w:rsidR="007B4799">
        <w:rPr>
          <w:color w:val="000000"/>
        </w:rPr>
        <w:t xml:space="preserve"> </w:t>
      </w:r>
      <w:r>
        <w:rPr>
          <w:color w:val="000000"/>
        </w:rPr>
        <w:t>pasa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Pre</w:t>
      </w:r>
      <w:r w:rsidR="007B4799">
        <w:rPr>
          <w:color w:val="000000"/>
        </w:rPr>
        <w:t xml:space="preserve"> </w:t>
      </w:r>
      <w:r>
        <w:rPr>
          <w:color w:val="000000"/>
        </w:rPr>
        <w:t>vršenja</w:t>
      </w:r>
      <w:r w:rsidR="007B4799">
        <w:rPr>
          <w:color w:val="000000"/>
        </w:rPr>
        <w:t xml:space="preserve"> </w:t>
      </w:r>
      <w:r>
        <w:rPr>
          <w:color w:val="000000"/>
        </w:rPr>
        <w:t>pregleda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predmeta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prevoznih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, </w:t>
      </w:r>
      <w:r>
        <w:rPr>
          <w:color w:val="000000"/>
        </w:rPr>
        <w:t>pozvaće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mu</w:t>
      </w:r>
      <w:r w:rsidR="007B4799">
        <w:rPr>
          <w:color w:val="000000"/>
        </w:rPr>
        <w:t xml:space="preserve"> </w:t>
      </w:r>
      <w:r>
        <w:rPr>
          <w:color w:val="000000"/>
        </w:rPr>
        <w:t>omogući</w:t>
      </w:r>
      <w:r w:rsidR="007B4799">
        <w:rPr>
          <w:color w:val="000000"/>
        </w:rPr>
        <w:t xml:space="preserve"> </w:t>
      </w:r>
      <w:r>
        <w:rPr>
          <w:color w:val="000000"/>
        </w:rPr>
        <w:t>uvid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sadržaj</w:t>
      </w:r>
      <w:r w:rsidR="007B4799">
        <w:rPr>
          <w:color w:val="000000"/>
        </w:rPr>
        <w:t xml:space="preserve"> </w:t>
      </w:r>
      <w:r>
        <w:rPr>
          <w:color w:val="000000"/>
        </w:rPr>
        <w:t>odeće</w:t>
      </w:r>
      <w:r w:rsidR="007B4799">
        <w:rPr>
          <w:color w:val="000000"/>
        </w:rPr>
        <w:t xml:space="preserve">, </w:t>
      </w:r>
      <w:r>
        <w:rPr>
          <w:color w:val="000000"/>
        </w:rPr>
        <w:t>predmeta</w:t>
      </w:r>
      <w:r w:rsidR="007B4799">
        <w:rPr>
          <w:color w:val="000000"/>
        </w:rPr>
        <w:t xml:space="preserve">, </w:t>
      </w:r>
      <w:r>
        <w:rPr>
          <w:color w:val="000000"/>
        </w:rPr>
        <w:t>odnosno</w:t>
      </w:r>
      <w:r w:rsidR="007B4799">
        <w:rPr>
          <w:color w:val="000000"/>
        </w:rPr>
        <w:t xml:space="preserve"> </w:t>
      </w:r>
      <w:r>
        <w:rPr>
          <w:color w:val="000000"/>
        </w:rPr>
        <w:t>saobraćajnog</w:t>
      </w:r>
      <w:r w:rsidR="007B4799">
        <w:rPr>
          <w:color w:val="000000"/>
        </w:rPr>
        <w:t xml:space="preserve"> </w:t>
      </w:r>
      <w:r>
        <w:rPr>
          <w:color w:val="000000"/>
        </w:rPr>
        <w:t>sredstva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pregledati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odbije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omogući</w:t>
      </w:r>
      <w:r w:rsidR="007B4799">
        <w:rPr>
          <w:color w:val="000000"/>
        </w:rPr>
        <w:t xml:space="preserve"> </w:t>
      </w:r>
      <w:r>
        <w:rPr>
          <w:color w:val="000000"/>
        </w:rPr>
        <w:t>uvid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sadržaj</w:t>
      </w:r>
      <w:r w:rsidR="007B4799">
        <w:rPr>
          <w:color w:val="000000"/>
        </w:rPr>
        <w:t xml:space="preserve"> </w:t>
      </w:r>
      <w:r>
        <w:rPr>
          <w:color w:val="000000"/>
        </w:rPr>
        <w:t>odeće</w:t>
      </w:r>
      <w:r w:rsidR="007B4799">
        <w:rPr>
          <w:color w:val="000000"/>
        </w:rPr>
        <w:t xml:space="preserve">, </w:t>
      </w:r>
      <w:r>
        <w:rPr>
          <w:color w:val="000000"/>
        </w:rPr>
        <w:t>predmeta</w:t>
      </w:r>
      <w:r w:rsidR="007B4799">
        <w:rPr>
          <w:color w:val="000000"/>
        </w:rPr>
        <w:t xml:space="preserve">, </w:t>
      </w:r>
      <w:r>
        <w:rPr>
          <w:color w:val="000000"/>
        </w:rPr>
        <w:t>odnosno</w:t>
      </w:r>
      <w:r w:rsidR="007B4799">
        <w:rPr>
          <w:color w:val="000000"/>
        </w:rPr>
        <w:t xml:space="preserve"> </w:t>
      </w:r>
      <w:r>
        <w:rPr>
          <w:color w:val="000000"/>
        </w:rPr>
        <w:t>saobraćajnog</w:t>
      </w:r>
      <w:r w:rsidR="007B4799">
        <w:rPr>
          <w:color w:val="000000"/>
        </w:rPr>
        <w:t xml:space="preserve"> </w:t>
      </w:r>
      <w:r>
        <w:rPr>
          <w:color w:val="000000"/>
        </w:rPr>
        <w:t>sredstva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pregledati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neće</w:t>
      </w:r>
      <w:r w:rsidR="007B4799">
        <w:rPr>
          <w:color w:val="000000"/>
        </w:rPr>
        <w:t xml:space="preserve"> </w:t>
      </w:r>
      <w:r>
        <w:rPr>
          <w:color w:val="000000"/>
        </w:rPr>
        <w:t>dozvoliti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ulaz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prostor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izlazi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prostora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njemu</w:t>
      </w:r>
      <w:r w:rsidR="007B4799">
        <w:rPr>
          <w:color w:val="000000"/>
        </w:rPr>
        <w:t xml:space="preserve"> </w:t>
      </w:r>
      <w:r>
        <w:rPr>
          <w:color w:val="000000"/>
        </w:rPr>
        <w:t>nalazi</w:t>
      </w:r>
      <w:r w:rsidR="007B4799">
        <w:rPr>
          <w:color w:val="000000"/>
        </w:rPr>
        <w:t xml:space="preserve">, </w:t>
      </w:r>
      <w:r>
        <w:rPr>
          <w:color w:val="000000"/>
        </w:rPr>
        <w:t>odbije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službeniku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redaru</w:t>
      </w:r>
      <w:r w:rsidR="007B4799">
        <w:rPr>
          <w:color w:val="000000"/>
        </w:rPr>
        <w:t xml:space="preserve"> </w:t>
      </w:r>
      <w:r>
        <w:rPr>
          <w:color w:val="000000"/>
        </w:rPr>
        <w:t>omogući</w:t>
      </w:r>
      <w:r w:rsidR="007B4799">
        <w:rPr>
          <w:color w:val="000000"/>
        </w:rPr>
        <w:t xml:space="preserve"> </w:t>
      </w:r>
      <w:r>
        <w:rPr>
          <w:color w:val="000000"/>
        </w:rPr>
        <w:t>ostvarivanje</w:t>
      </w:r>
      <w:r w:rsidR="007B4799">
        <w:rPr>
          <w:color w:val="000000"/>
        </w:rPr>
        <w:t xml:space="preserve"> </w:t>
      </w:r>
      <w:r>
        <w:rPr>
          <w:color w:val="000000"/>
        </w:rPr>
        <w:t>uvida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sadržaj</w:t>
      </w:r>
      <w:r w:rsidR="007B4799">
        <w:rPr>
          <w:color w:val="000000"/>
        </w:rPr>
        <w:t xml:space="preserve"> </w:t>
      </w:r>
      <w:r>
        <w:rPr>
          <w:color w:val="000000"/>
        </w:rPr>
        <w:t>odeće</w:t>
      </w:r>
      <w:r w:rsidR="007B4799">
        <w:rPr>
          <w:color w:val="000000"/>
        </w:rPr>
        <w:t xml:space="preserve">, </w:t>
      </w:r>
      <w:r>
        <w:rPr>
          <w:color w:val="000000"/>
        </w:rPr>
        <w:t>predmeta</w:t>
      </w:r>
      <w:r w:rsidR="007B4799">
        <w:rPr>
          <w:color w:val="000000"/>
        </w:rPr>
        <w:t xml:space="preserve">, </w:t>
      </w:r>
      <w:r>
        <w:rPr>
          <w:color w:val="000000"/>
        </w:rPr>
        <w:t>odnosno</w:t>
      </w:r>
      <w:r w:rsidR="007B4799">
        <w:rPr>
          <w:color w:val="000000"/>
        </w:rPr>
        <w:t xml:space="preserve"> </w:t>
      </w:r>
      <w:r>
        <w:rPr>
          <w:color w:val="000000"/>
        </w:rPr>
        <w:t>saobraćajnog</w:t>
      </w:r>
      <w:r w:rsidR="007B4799">
        <w:rPr>
          <w:color w:val="000000"/>
        </w:rPr>
        <w:t xml:space="preserve"> </w:t>
      </w:r>
      <w:r>
        <w:rPr>
          <w:color w:val="000000"/>
        </w:rPr>
        <w:t>sredstva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pregledati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tome</w:t>
      </w:r>
      <w:r w:rsidR="007B4799">
        <w:rPr>
          <w:color w:val="000000"/>
        </w:rPr>
        <w:t xml:space="preserve"> </w:t>
      </w:r>
      <w:r>
        <w:rPr>
          <w:color w:val="000000"/>
        </w:rPr>
        <w:t>odmah</w:t>
      </w:r>
      <w:r w:rsidR="007B4799">
        <w:rPr>
          <w:color w:val="000000"/>
        </w:rPr>
        <w:t xml:space="preserve"> </w:t>
      </w:r>
      <w:r>
        <w:rPr>
          <w:color w:val="000000"/>
        </w:rPr>
        <w:t>obaveštava</w:t>
      </w:r>
      <w:r w:rsidR="007B4799">
        <w:rPr>
          <w:color w:val="000000"/>
        </w:rPr>
        <w:t xml:space="preserve"> </w:t>
      </w:r>
      <w:r>
        <w:rPr>
          <w:color w:val="000000"/>
        </w:rPr>
        <w:t>policiju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zadržava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do</w:t>
      </w:r>
      <w:r w:rsidR="007B4799">
        <w:rPr>
          <w:color w:val="000000"/>
        </w:rPr>
        <w:t xml:space="preserve"> </w:t>
      </w:r>
      <w:r>
        <w:rPr>
          <w:color w:val="000000"/>
        </w:rPr>
        <w:t>dolaska</w:t>
      </w:r>
      <w:r w:rsidR="007B4799">
        <w:rPr>
          <w:color w:val="000000"/>
        </w:rPr>
        <w:t xml:space="preserve"> </w:t>
      </w:r>
      <w:r>
        <w:rPr>
          <w:color w:val="000000"/>
        </w:rPr>
        <w:t>policije</w:t>
      </w:r>
      <w:r w:rsidR="007B4799">
        <w:rPr>
          <w:color w:val="000000"/>
        </w:rPr>
        <w:t xml:space="preserve">, </w:t>
      </w: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ispunjeni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propisani</w:t>
      </w:r>
      <w:r w:rsidR="007B4799">
        <w:rPr>
          <w:color w:val="000000"/>
        </w:rPr>
        <w:t xml:space="preserve"> </w:t>
      </w:r>
      <w:r>
        <w:rPr>
          <w:color w:val="000000"/>
        </w:rPr>
        <w:t>uslovi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zadržavanje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pri</w:t>
      </w:r>
      <w:r w:rsidR="007B4799">
        <w:rPr>
          <w:color w:val="000000"/>
        </w:rPr>
        <w:t xml:space="preserve"> </w:t>
      </w:r>
      <w:r>
        <w:rPr>
          <w:color w:val="000000"/>
        </w:rPr>
        <w:t>pregledu</w:t>
      </w:r>
      <w:r w:rsidR="007B4799">
        <w:rPr>
          <w:color w:val="000000"/>
        </w:rPr>
        <w:t xml:space="preserve"> </w:t>
      </w:r>
      <w:r>
        <w:rPr>
          <w:color w:val="000000"/>
        </w:rPr>
        <w:t>nađe</w:t>
      </w:r>
      <w:r w:rsidR="007B4799">
        <w:rPr>
          <w:color w:val="000000"/>
        </w:rPr>
        <w:t xml:space="preserve"> </w:t>
      </w:r>
      <w:r>
        <w:rPr>
          <w:color w:val="000000"/>
        </w:rPr>
        <w:t>oružje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oruđe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drži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nosi</w:t>
      </w:r>
      <w:r w:rsidR="007B4799">
        <w:rPr>
          <w:color w:val="000000"/>
        </w:rPr>
        <w:t xml:space="preserve"> </w:t>
      </w:r>
      <w:r>
        <w:rPr>
          <w:color w:val="000000"/>
        </w:rPr>
        <w:t>suprotno</w:t>
      </w:r>
      <w:r w:rsidR="007B4799">
        <w:rPr>
          <w:color w:val="000000"/>
        </w:rPr>
        <w:t xml:space="preserve"> </w:t>
      </w:r>
      <w:r>
        <w:rPr>
          <w:color w:val="000000"/>
        </w:rPr>
        <w:t>zakonu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predmete</w:t>
      </w:r>
      <w:r w:rsidR="007B4799">
        <w:rPr>
          <w:color w:val="000000"/>
        </w:rPr>
        <w:t xml:space="preserve"> </w:t>
      </w:r>
      <w:r>
        <w:rPr>
          <w:color w:val="000000"/>
        </w:rPr>
        <w:t>krivičnog</w:t>
      </w:r>
      <w:r w:rsidR="007B4799">
        <w:rPr>
          <w:color w:val="000000"/>
        </w:rPr>
        <w:t xml:space="preserve"> </w:t>
      </w:r>
      <w:r>
        <w:rPr>
          <w:color w:val="000000"/>
        </w:rPr>
        <w:t>dela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prekršaja</w:t>
      </w:r>
      <w:r w:rsidR="007B4799">
        <w:rPr>
          <w:color w:val="000000"/>
        </w:rPr>
        <w:t xml:space="preserve">, </w:t>
      </w:r>
      <w:r>
        <w:rPr>
          <w:color w:val="000000"/>
        </w:rPr>
        <w:t>on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ih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oduzeti</w:t>
      </w:r>
      <w:r w:rsidR="007B4799">
        <w:rPr>
          <w:color w:val="000000"/>
        </w:rPr>
        <w:t xml:space="preserve">,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tome</w:t>
      </w:r>
      <w:r w:rsidR="007B4799">
        <w:rPr>
          <w:color w:val="000000"/>
        </w:rPr>
        <w:t xml:space="preserve"> </w:t>
      </w:r>
      <w:r>
        <w:rPr>
          <w:color w:val="000000"/>
        </w:rPr>
        <w:t>odmah</w:t>
      </w:r>
      <w:r w:rsidR="007B4799">
        <w:rPr>
          <w:color w:val="000000"/>
        </w:rPr>
        <w:t xml:space="preserve"> </w:t>
      </w:r>
      <w:r>
        <w:rPr>
          <w:color w:val="000000"/>
        </w:rPr>
        <w:t>bez</w:t>
      </w:r>
      <w:r w:rsidR="007B4799">
        <w:rPr>
          <w:color w:val="000000"/>
        </w:rPr>
        <w:t xml:space="preserve"> </w:t>
      </w:r>
      <w:r>
        <w:rPr>
          <w:color w:val="000000"/>
        </w:rPr>
        <w:t>odlaganja</w:t>
      </w:r>
      <w:r w:rsidR="007B4799">
        <w:rPr>
          <w:color w:val="000000"/>
        </w:rPr>
        <w:t xml:space="preserve"> </w:t>
      </w:r>
      <w:r>
        <w:rPr>
          <w:color w:val="000000"/>
        </w:rPr>
        <w:t>obavestiti</w:t>
      </w:r>
      <w:r w:rsidR="007B4799">
        <w:rPr>
          <w:color w:val="000000"/>
        </w:rPr>
        <w:t xml:space="preserve"> </w:t>
      </w:r>
      <w:r>
        <w:rPr>
          <w:color w:val="000000"/>
        </w:rPr>
        <w:t>policiju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zadržati</w:t>
      </w:r>
      <w:r w:rsidR="007B4799">
        <w:rPr>
          <w:color w:val="000000"/>
        </w:rPr>
        <w:t xml:space="preserve"> </w:t>
      </w:r>
      <w:r>
        <w:rPr>
          <w:color w:val="000000"/>
        </w:rPr>
        <w:t>do</w:t>
      </w:r>
      <w:r w:rsidR="007B4799">
        <w:rPr>
          <w:color w:val="000000"/>
        </w:rPr>
        <w:t xml:space="preserve"> </w:t>
      </w:r>
      <w:r>
        <w:rPr>
          <w:color w:val="000000"/>
        </w:rPr>
        <w:t>dolaska</w:t>
      </w:r>
      <w:r w:rsidR="007B4799">
        <w:rPr>
          <w:color w:val="000000"/>
        </w:rPr>
        <w:t xml:space="preserve"> </w:t>
      </w:r>
      <w:r>
        <w:rPr>
          <w:color w:val="000000"/>
        </w:rPr>
        <w:t>policije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14.</w:t>
      </w:r>
    </w:p>
    <w:p w:rsidR="00DD664C" w:rsidRDefault="00C96108">
      <w:pPr>
        <w:spacing w:after="150"/>
      </w:pPr>
      <w:r>
        <w:rPr>
          <w:color w:val="000000"/>
        </w:rPr>
        <w:t>Pregled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vrši</w:t>
      </w:r>
      <w:r w:rsidR="007B4799">
        <w:rPr>
          <w:color w:val="000000"/>
        </w:rPr>
        <w:t xml:space="preserve"> </w:t>
      </w:r>
      <w:r>
        <w:rPr>
          <w:color w:val="000000"/>
        </w:rPr>
        <w:t>tako</w:t>
      </w:r>
      <w:r w:rsidR="007B4799">
        <w:rPr>
          <w:color w:val="000000"/>
        </w:rPr>
        <w:t xml:space="preserve"> </w:t>
      </w:r>
      <w:r>
        <w:rPr>
          <w:color w:val="000000"/>
        </w:rPr>
        <w:t>što</w:t>
      </w:r>
      <w:r w:rsidR="007B4799">
        <w:rPr>
          <w:color w:val="000000"/>
        </w:rPr>
        <w:t xml:space="preserve"> </w:t>
      </w:r>
      <w:r>
        <w:rPr>
          <w:color w:val="000000"/>
        </w:rPr>
        <w:t>rukama</w:t>
      </w:r>
      <w:r w:rsidR="007B4799">
        <w:rPr>
          <w:color w:val="000000"/>
        </w:rPr>
        <w:t xml:space="preserve"> </w:t>
      </w:r>
      <w:r>
        <w:rPr>
          <w:color w:val="000000"/>
        </w:rPr>
        <w:t>dodiruje</w:t>
      </w:r>
      <w:r w:rsidR="007B4799">
        <w:rPr>
          <w:color w:val="000000"/>
        </w:rPr>
        <w:t xml:space="preserve"> </w:t>
      </w:r>
      <w:r>
        <w:rPr>
          <w:color w:val="000000"/>
        </w:rPr>
        <w:t>površinu</w:t>
      </w:r>
      <w:r w:rsidR="007B4799">
        <w:rPr>
          <w:color w:val="000000"/>
        </w:rPr>
        <w:t xml:space="preserve"> </w:t>
      </w:r>
      <w:r>
        <w:rPr>
          <w:color w:val="000000"/>
        </w:rPr>
        <w:t>odeće</w:t>
      </w:r>
      <w:r w:rsidR="007B4799">
        <w:rPr>
          <w:color w:val="000000"/>
        </w:rPr>
        <w:t xml:space="preserve"> </w:t>
      </w:r>
      <w:r>
        <w:rPr>
          <w:color w:val="000000"/>
        </w:rPr>
        <w:t>koju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sebi</w:t>
      </w:r>
      <w:r w:rsidR="007B4799">
        <w:rPr>
          <w:color w:val="000000"/>
        </w:rPr>
        <w:t xml:space="preserve"> </w:t>
      </w:r>
      <w:r>
        <w:rPr>
          <w:color w:val="000000"/>
        </w:rPr>
        <w:t>nosi</w:t>
      </w:r>
      <w:r w:rsidR="007B4799">
        <w:rPr>
          <w:color w:val="000000"/>
        </w:rPr>
        <w:t xml:space="preserve">, </w:t>
      </w:r>
      <w:r>
        <w:rPr>
          <w:color w:val="000000"/>
        </w:rPr>
        <w:t>odnosno</w:t>
      </w:r>
      <w:r w:rsidR="007B4799">
        <w:rPr>
          <w:color w:val="000000"/>
        </w:rPr>
        <w:t xml:space="preserve"> </w:t>
      </w:r>
      <w:r>
        <w:rPr>
          <w:color w:val="000000"/>
        </w:rPr>
        <w:t>delove</w:t>
      </w:r>
      <w:r w:rsidR="007B4799">
        <w:rPr>
          <w:color w:val="000000"/>
        </w:rPr>
        <w:t xml:space="preserve"> </w:t>
      </w:r>
      <w:r>
        <w:rPr>
          <w:color w:val="000000"/>
        </w:rPr>
        <w:t>odeće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sebe</w:t>
      </w:r>
      <w:r w:rsidR="007B4799">
        <w:rPr>
          <w:color w:val="000000"/>
        </w:rPr>
        <w:t xml:space="preserve"> </w:t>
      </w:r>
      <w:r>
        <w:rPr>
          <w:color w:val="000000"/>
        </w:rPr>
        <w:t>skine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Pregled</w:t>
      </w:r>
      <w:r w:rsidR="007B4799">
        <w:rPr>
          <w:color w:val="000000"/>
        </w:rPr>
        <w:t xml:space="preserve"> </w:t>
      </w:r>
      <w:r>
        <w:rPr>
          <w:color w:val="000000"/>
        </w:rPr>
        <w:t>predmeta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nosi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sobom</w:t>
      </w:r>
      <w:r w:rsidR="007B4799">
        <w:rPr>
          <w:color w:val="000000"/>
        </w:rPr>
        <w:t xml:space="preserve"> </w:t>
      </w:r>
      <w:r>
        <w:rPr>
          <w:color w:val="000000"/>
        </w:rPr>
        <w:t>obuhvata</w:t>
      </w:r>
      <w:r w:rsidR="007B4799">
        <w:rPr>
          <w:color w:val="000000"/>
        </w:rPr>
        <w:t xml:space="preserve"> </w:t>
      </w:r>
      <w:r>
        <w:rPr>
          <w:color w:val="000000"/>
        </w:rPr>
        <w:t>pregled</w:t>
      </w:r>
      <w:r w:rsidR="007B4799">
        <w:rPr>
          <w:color w:val="000000"/>
        </w:rPr>
        <w:t xml:space="preserve"> </w:t>
      </w:r>
      <w:r>
        <w:rPr>
          <w:color w:val="000000"/>
        </w:rPr>
        <w:t>predmeta</w:t>
      </w:r>
      <w:r w:rsidR="007B4799">
        <w:rPr>
          <w:color w:val="000000"/>
        </w:rPr>
        <w:t xml:space="preserve"> </w:t>
      </w:r>
      <w:r>
        <w:rPr>
          <w:color w:val="000000"/>
        </w:rPr>
        <w:t>koji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kod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njegovoj</w:t>
      </w:r>
      <w:r w:rsidR="007B4799">
        <w:rPr>
          <w:color w:val="000000"/>
        </w:rPr>
        <w:t xml:space="preserve"> </w:t>
      </w:r>
      <w:r>
        <w:rPr>
          <w:color w:val="000000"/>
        </w:rPr>
        <w:t>neposrednoj</w:t>
      </w:r>
      <w:r w:rsidR="007B4799">
        <w:rPr>
          <w:color w:val="000000"/>
        </w:rPr>
        <w:t xml:space="preserve"> </w:t>
      </w:r>
      <w:r>
        <w:rPr>
          <w:color w:val="000000"/>
        </w:rPr>
        <w:t>blizini</w:t>
      </w:r>
      <w:r w:rsidR="007B4799">
        <w:rPr>
          <w:color w:val="000000"/>
        </w:rPr>
        <w:t xml:space="preserve">,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nalaze</w:t>
      </w:r>
      <w:r w:rsidR="007B4799">
        <w:rPr>
          <w:color w:val="000000"/>
        </w:rPr>
        <w:t xml:space="preserve"> </w:t>
      </w:r>
      <w:r>
        <w:rPr>
          <w:color w:val="000000"/>
        </w:rPr>
        <w:t>pod</w:t>
      </w:r>
      <w:r w:rsidR="007B4799">
        <w:rPr>
          <w:color w:val="000000"/>
        </w:rPr>
        <w:t xml:space="preserve"> </w:t>
      </w:r>
      <w:r>
        <w:rPr>
          <w:color w:val="000000"/>
        </w:rPr>
        <w:t>nadzorom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pregleda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,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pravilu</w:t>
      </w:r>
      <w:r w:rsidR="007B4799">
        <w:rPr>
          <w:color w:val="000000"/>
        </w:rPr>
        <w:t xml:space="preserve">,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nad</w:t>
      </w:r>
      <w:r w:rsidR="007B4799">
        <w:rPr>
          <w:color w:val="000000"/>
        </w:rPr>
        <w:t xml:space="preserve"> </w:t>
      </w:r>
      <w:r>
        <w:rPr>
          <w:color w:val="000000"/>
        </w:rPr>
        <w:t>kojim</w:t>
      </w:r>
      <w:r w:rsidR="007B4799">
        <w:rPr>
          <w:color w:val="000000"/>
        </w:rPr>
        <w:t xml:space="preserve"> </w:t>
      </w:r>
      <w:r>
        <w:rPr>
          <w:color w:val="000000"/>
        </w:rPr>
        <w:t>obavlјa</w:t>
      </w:r>
      <w:r w:rsidR="007B4799">
        <w:rPr>
          <w:color w:val="000000"/>
        </w:rPr>
        <w:t xml:space="preserve"> </w:t>
      </w:r>
      <w:r>
        <w:rPr>
          <w:color w:val="000000"/>
        </w:rPr>
        <w:t>pregled</w:t>
      </w:r>
      <w:r w:rsidR="007B4799">
        <w:rPr>
          <w:color w:val="000000"/>
        </w:rPr>
        <w:t xml:space="preserve"> </w:t>
      </w:r>
      <w:r>
        <w:rPr>
          <w:color w:val="000000"/>
        </w:rPr>
        <w:t>izdvojiti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drugih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pre</w:t>
      </w:r>
      <w:r w:rsidR="007B4799">
        <w:rPr>
          <w:color w:val="000000"/>
        </w:rPr>
        <w:t xml:space="preserve"> </w:t>
      </w:r>
      <w:r>
        <w:rPr>
          <w:color w:val="000000"/>
        </w:rPr>
        <w:t>početka</w:t>
      </w:r>
      <w:r w:rsidR="007B4799">
        <w:rPr>
          <w:color w:val="000000"/>
        </w:rPr>
        <w:t xml:space="preserve"> </w:t>
      </w:r>
      <w:r>
        <w:rPr>
          <w:color w:val="000000"/>
        </w:rPr>
        <w:t>pregleda</w:t>
      </w:r>
      <w:r w:rsidR="007B4799">
        <w:rPr>
          <w:color w:val="000000"/>
        </w:rPr>
        <w:t xml:space="preserve"> </w:t>
      </w:r>
      <w:r>
        <w:rPr>
          <w:color w:val="000000"/>
        </w:rPr>
        <w:t>upoznati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razlozima</w:t>
      </w:r>
      <w:r w:rsidR="007B4799">
        <w:rPr>
          <w:color w:val="000000"/>
        </w:rPr>
        <w:t xml:space="preserve"> </w:t>
      </w:r>
      <w:r>
        <w:rPr>
          <w:color w:val="000000"/>
        </w:rPr>
        <w:t>vršenja</w:t>
      </w:r>
      <w:r w:rsidR="007B4799">
        <w:rPr>
          <w:color w:val="000000"/>
        </w:rPr>
        <w:t xml:space="preserve"> </w:t>
      </w:r>
      <w:r>
        <w:rPr>
          <w:color w:val="000000"/>
        </w:rPr>
        <w:t>pregleda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15.</w:t>
      </w:r>
    </w:p>
    <w:p w:rsidR="00DD664C" w:rsidRDefault="00C96108">
      <w:pPr>
        <w:spacing w:after="150"/>
      </w:pPr>
      <w:r>
        <w:rPr>
          <w:color w:val="000000"/>
        </w:rPr>
        <w:t>Pregledom</w:t>
      </w:r>
      <w:r w:rsidR="007B4799">
        <w:rPr>
          <w:color w:val="000000"/>
        </w:rPr>
        <w:t xml:space="preserve"> </w:t>
      </w:r>
      <w:r>
        <w:rPr>
          <w:color w:val="000000"/>
        </w:rPr>
        <w:t>prevoznih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vrši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uvid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otvorene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zatvorene</w:t>
      </w:r>
      <w:r w:rsidR="007B4799">
        <w:rPr>
          <w:color w:val="000000"/>
        </w:rPr>
        <w:t xml:space="preserve"> </w:t>
      </w:r>
      <w:r>
        <w:rPr>
          <w:color w:val="000000"/>
        </w:rPr>
        <w:t>prostore</w:t>
      </w:r>
      <w:r w:rsidR="007B4799">
        <w:rPr>
          <w:color w:val="000000"/>
        </w:rPr>
        <w:t xml:space="preserve"> </w:t>
      </w:r>
      <w:r>
        <w:rPr>
          <w:color w:val="000000"/>
        </w:rPr>
        <w:t>prevoznog</w:t>
      </w:r>
      <w:r w:rsidR="007B4799">
        <w:rPr>
          <w:color w:val="000000"/>
        </w:rPr>
        <w:t xml:space="preserve"> </w:t>
      </w:r>
      <w:r>
        <w:rPr>
          <w:color w:val="000000"/>
        </w:rPr>
        <w:t>sredstva</w:t>
      </w:r>
      <w:r w:rsidR="007B4799">
        <w:rPr>
          <w:color w:val="000000"/>
        </w:rPr>
        <w:t xml:space="preserve"> (</w:t>
      </w:r>
      <w:r>
        <w:rPr>
          <w:color w:val="000000"/>
        </w:rPr>
        <w:t>prostori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vozilu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vlasnik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vozač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sam</w:t>
      </w:r>
      <w:r w:rsidR="007B4799">
        <w:rPr>
          <w:color w:val="000000"/>
        </w:rPr>
        <w:t xml:space="preserve"> </w:t>
      </w:r>
      <w:r>
        <w:rPr>
          <w:color w:val="000000"/>
        </w:rPr>
        <w:lastRenderedPageBreak/>
        <w:t>otvori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pokaže</w:t>
      </w:r>
      <w:r w:rsidR="007B4799">
        <w:rPr>
          <w:color w:val="000000"/>
        </w:rPr>
        <w:t xml:space="preserve">, </w:t>
      </w:r>
      <w:r>
        <w:rPr>
          <w:color w:val="000000"/>
        </w:rPr>
        <w:t>bez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posebnih</w:t>
      </w:r>
      <w:r w:rsidR="007B4799">
        <w:rPr>
          <w:color w:val="000000"/>
        </w:rPr>
        <w:t xml:space="preserve"> </w:t>
      </w:r>
      <w:r>
        <w:rPr>
          <w:color w:val="000000"/>
        </w:rPr>
        <w:t>znanja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alata</w:t>
      </w:r>
      <w:r w:rsidR="007B4799">
        <w:rPr>
          <w:color w:val="000000"/>
        </w:rPr>
        <w:t xml:space="preserve">), </w:t>
      </w:r>
      <w:r>
        <w:rPr>
          <w:color w:val="000000"/>
        </w:rPr>
        <w:t>predmete</w:t>
      </w:r>
      <w:r w:rsidR="007B4799">
        <w:rPr>
          <w:color w:val="000000"/>
        </w:rPr>
        <w:t xml:space="preserve"> </w:t>
      </w:r>
      <w:r>
        <w:rPr>
          <w:color w:val="000000"/>
        </w:rPr>
        <w:t>koji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prevoze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dokumente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osnovu</w:t>
      </w:r>
      <w:r w:rsidR="007B4799">
        <w:rPr>
          <w:color w:val="000000"/>
        </w:rPr>
        <w:t xml:space="preserve"> </w:t>
      </w:r>
      <w:r>
        <w:rPr>
          <w:color w:val="000000"/>
        </w:rPr>
        <w:t>kojih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predmeti</w:t>
      </w:r>
      <w:r w:rsidR="007B4799">
        <w:rPr>
          <w:color w:val="000000"/>
        </w:rPr>
        <w:t xml:space="preserve"> </w:t>
      </w:r>
      <w:r>
        <w:rPr>
          <w:color w:val="000000"/>
        </w:rPr>
        <w:t>prevoze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16.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oduzeti</w:t>
      </w:r>
      <w:r w:rsidR="007B4799">
        <w:rPr>
          <w:color w:val="000000"/>
        </w:rPr>
        <w:t xml:space="preserve">, </w:t>
      </w:r>
      <w:r>
        <w:rPr>
          <w:color w:val="000000"/>
        </w:rPr>
        <w:t>čuvati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vratiti</w:t>
      </w:r>
      <w:r w:rsidR="007B4799">
        <w:rPr>
          <w:color w:val="000000"/>
        </w:rPr>
        <w:t xml:space="preserve"> </w:t>
      </w:r>
      <w:r>
        <w:rPr>
          <w:color w:val="000000"/>
        </w:rPr>
        <w:t>predmete</w:t>
      </w:r>
      <w:r w:rsidR="007B4799">
        <w:rPr>
          <w:color w:val="000000"/>
        </w:rPr>
        <w:t xml:space="preserve"> </w:t>
      </w:r>
      <w:r>
        <w:rPr>
          <w:color w:val="000000"/>
        </w:rPr>
        <w:t>pod</w:t>
      </w:r>
      <w:r w:rsidR="007B4799">
        <w:rPr>
          <w:color w:val="000000"/>
        </w:rPr>
        <w:t xml:space="preserve"> </w:t>
      </w:r>
      <w:r>
        <w:rPr>
          <w:color w:val="000000"/>
        </w:rPr>
        <w:t>uslovima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 </w:t>
      </w:r>
      <w:r>
        <w:rPr>
          <w:color w:val="000000"/>
        </w:rPr>
        <w:t>propisan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ovim</w:t>
      </w:r>
      <w:r w:rsidR="007B4799">
        <w:rPr>
          <w:color w:val="000000"/>
        </w:rPr>
        <w:t xml:space="preserve"> </w:t>
      </w:r>
      <w:r>
        <w:rPr>
          <w:color w:val="000000"/>
        </w:rPr>
        <w:t>pravilnikom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oduzetim</w:t>
      </w:r>
      <w:r w:rsidR="007B4799">
        <w:rPr>
          <w:color w:val="000000"/>
        </w:rPr>
        <w:t xml:space="preserve"> </w:t>
      </w:r>
      <w:r>
        <w:rPr>
          <w:color w:val="000000"/>
        </w:rPr>
        <w:t>predmetima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sačinjava</w:t>
      </w:r>
      <w:r w:rsidR="007B4799">
        <w:rPr>
          <w:color w:val="000000"/>
        </w:rPr>
        <w:t xml:space="preserve"> </w:t>
      </w:r>
      <w:r>
        <w:rPr>
          <w:color w:val="000000"/>
        </w:rPr>
        <w:t>Potvrdu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oduzetim</w:t>
      </w:r>
      <w:r w:rsidR="007B4799">
        <w:rPr>
          <w:color w:val="000000"/>
        </w:rPr>
        <w:t xml:space="preserve"> </w:t>
      </w:r>
      <w:r>
        <w:rPr>
          <w:color w:val="000000"/>
        </w:rPr>
        <w:t>predmetima</w:t>
      </w:r>
      <w:r w:rsidR="007B4799">
        <w:rPr>
          <w:color w:val="000000"/>
        </w:rPr>
        <w:t xml:space="preserve">, </w:t>
      </w:r>
      <w:r>
        <w:rPr>
          <w:color w:val="000000"/>
        </w:rPr>
        <w:t>koja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uručuje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koga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predmeti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oduzeti</w:t>
      </w:r>
      <w:r w:rsidR="007B4799">
        <w:rPr>
          <w:color w:val="000000"/>
        </w:rPr>
        <w:t xml:space="preserve">, </w:t>
      </w:r>
      <w:r>
        <w:rPr>
          <w:color w:val="000000"/>
        </w:rPr>
        <w:t>a</w:t>
      </w:r>
      <w:r w:rsidR="007B4799">
        <w:rPr>
          <w:color w:val="000000"/>
        </w:rPr>
        <w:t xml:space="preserve"> </w:t>
      </w:r>
      <w:r>
        <w:rPr>
          <w:color w:val="000000"/>
        </w:rPr>
        <w:t>kopiju</w:t>
      </w:r>
      <w:r w:rsidR="007B4799">
        <w:rPr>
          <w:color w:val="000000"/>
        </w:rPr>
        <w:t xml:space="preserve"> </w:t>
      </w:r>
      <w:r>
        <w:rPr>
          <w:color w:val="000000"/>
        </w:rPr>
        <w:t>potvrde</w:t>
      </w:r>
      <w:r w:rsidR="007B4799">
        <w:rPr>
          <w:color w:val="000000"/>
        </w:rPr>
        <w:t xml:space="preserve"> </w:t>
      </w:r>
      <w:r>
        <w:rPr>
          <w:color w:val="000000"/>
        </w:rPr>
        <w:t>zadržava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Potvrda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stava</w:t>
      </w:r>
      <w:r w:rsidR="007B4799">
        <w:rPr>
          <w:color w:val="000000"/>
        </w:rPr>
        <w:t xml:space="preserve"> 2. </w:t>
      </w:r>
      <w:r>
        <w:rPr>
          <w:color w:val="000000"/>
        </w:rPr>
        <w:t>ovog</w:t>
      </w:r>
      <w:r w:rsidR="007B4799">
        <w:rPr>
          <w:color w:val="000000"/>
        </w:rPr>
        <w:t xml:space="preserve"> </w:t>
      </w:r>
      <w:r>
        <w:rPr>
          <w:color w:val="000000"/>
        </w:rPr>
        <w:t>člana</w:t>
      </w:r>
      <w:r w:rsidR="007B4799">
        <w:rPr>
          <w:color w:val="000000"/>
        </w:rPr>
        <w:t xml:space="preserve"> </w:t>
      </w:r>
      <w:r>
        <w:rPr>
          <w:color w:val="000000"/>
        </w:rPr>
        <w:t>sadrži</w:t>
      </w:r>
      <w:r w:rsidR="007B4799">
        <w:rPr>
          <w:color w:val="000000"/>
        </w:rPr>
        <w:t xml:space="preserve"> </w:t>
      </w:r>
      <w:r>
        <w:rPr>
          <w:color w:val="000000"/>
        </w:rPr>
        <w:t>identifikacione</w:t>
      </w:r>
      <w:r w:rsidR="007B4799">
        <w:rPr>
          <w:color w:val="000000"/>
        </w:rPr>
        <w:t xml:space="preserve"> </w:t>
      </w:r>
      <w:r>
        <w:rPr>
          <w:color w:val="000000"/>
        </w:rPr>
        <w:t>podatke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koga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oduzimaju</w:t>
      </w:r>
      <w:r w:rsidR="007B4799">
        <w:rPr>
          <w:color w:val="000000"/>
        </w:rPr>
        <w:t xml:space="preserve"> </w:t>
      </w:r>
      <w:r>
        <w:rPr>
          <w:color w:val="000000"/>
        </w:rPr>
        <w:t>predmeti</w:t>
      </w:r>
      <w:r w:rsidR="007B4799">
        <w:rPr>
          <w:color w:val="000000"/>
        </w:rPr>
        <w:t xml:space="preserve">, </w:t>
      </w:r>
      <w:r>
        <w:rPr>
          <w:color w:val="000000"/>
        </w:rPr>
        <w:t>naziv</w:t>
      </w:r>
      <w:r w:rsidR="007B4799">
        <w:rPr>
          <w:color w:val="000000"/>
        </w:rPr>
        <w:t xml:space="preserve"> </w:t>
      </w:r>
      <w:r>
        <w:rPr>
          <w:color w:val="000000"/>
        </w:rPr>
        <w:t>predmeta</w:t>
      </w:r>
      <w:r w:rsidR="007B4799">
        <w:rPr>
          <w:color w:val="000000"/>
        </w:rPr>
        <w:t xml:space="preserve">, </w:t>
      </w:r>
      <w:r>
        <w:rPr>
          <w:color w:val="000000"/>
        </w:rPr>
        <w:t>identifikacione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druge</w:t>
      </w:r>
      <w:r w:rsidR="007B4799">
        <w:rPr>
          <w:color w:val="000000"/>
        </w:rPr>
        <w:t xml:space="preserve"> </w:t>
      </w:r>
      <w:r>
        <w:rPr>
          <w:color w:val="000000"/>
        </w:rPr>
        <w:t>bliže</w:t>
      </w:r>
      <w:r w:rsidR="007B4799">
        <w:rPr>
          <w:color w:val="000000"/>
        </w:rPr>
        <w:t xml:space="preserve"> </w:t>
      </w:r>
      <w:r>
        <w:rPr>
          <w:color w:val="000000"/>
        </w:rPr>
        <w:t>oznake</w:t>
      </w:r>
      <w:r w:rsidR="007B4799">
        <w:rPr>
          <w:color w:val="000000"/>
        </w:rPr>
        <w:t xml:space="preserve"> </w:t>
      </w:r>
      <w:r>
        <w:rPr>
          <w:color w:val="000000"/>
        </w:rPr>
        <w:t>predmeta</w:t>
      </w:r>
      <w:r w:rsidR="007B4799">
        <w:rPr>
          <w:color w:val="000000"/>
        </w:rPr>
        <w:t xml:space="preserve">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kojima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taj</w:t>
      </w:r>
      <w:r w:rsidR="007B4799">
        <w:rPr>
          <w:color w:val="000000"/>
        </w:rPr>
        <w:t xml:space="preserve"> </w:t>
      </w:r>
      <w:r>
        <w:rPr>
          <w:color w:val="000000"/>
        </w:rPr>
        <w:t>predmet</w:t>
      </w:r>
      <w:r w:rsidR="007B4799">
        <w:rPr>
          <w:color w:val="000000"/>
        </w:rPr>
        <w:t xml:space="preserve"> </w:t>
      </w:r>
      <w:r>
        <w:rPr>
          <w:color w:val="000000"/>
        </w:rPr>
        <w:t>razlikuje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drugih</w:t>
      </w:r>
      <w:r w:rsidR="007B4799">
        <w:rPr>
          <w:color w:val="000000"/>
        </w:rPr>
        <w:t xml:space="preserve"> </w:t>
      </w:r>
      <w:r>
        <w:rPr>
          <w:color w:val="000000"/>
        </w:rPr>
        <w:t>predmeta</w:t>
      </w:r>
      <w:r w:rsidR="007B4799">
        <w:rPr>
          <w:color w:val="000000"/>
        </w:rPr>
        <w:t xml:space="preserve"> </w:t>
      </w:r>
      <w:r>
        <w:rPr>
          <w:color w:val="000000"/>
        </w:rPr>
        <w:t>iste</w:t>
      </w:r>
      <w:r w:rsidR="007B4799">
        <w:rPr>
          <w:color w:val="000000"/>
        </w:rPr>
        <w:t xml:space="preserve"> </w:t>
      </w:r>
      <w:r>
        <w:rPr>
          <w:color w:val="000000"/>
        </w:rPr>
        <w:t>vrste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količinu</w:t>
      </w:r>
      <w:r w:rsidR="007B4799">
        <w:rPr>
          <w:color w:val="000000"/>
        </w:rPr>
        <w:t xml:space="preserve"> </w:t>
      </w:r>
      <w:r>
        <w:rPr>
          <w:color w:val="000000"/>
        </w:rPr>
        <w:t>predmeta</w:t>
      </w:r>
      <w:r w:rsidR="007B4799">
        <w:rPr>
          <w:color w:val="000000"/>
        </w:rPr>
        <w:t xml:space="preserve"> </w:t>
      </w:r>
      <w:r>
        <w:rPr>
          <w:color w:val="000000"/>
        </w:rPr>
        <w:t>iste</w:t>
      </w:r>
      <w:r w:rsidR="007B4799">
        <w:rPr>
          <w:color w:val="000000"/>
        </w:rPr>
        <w:t xml:space="preserve"> </w:t>
      </w:r>
      <w:r>
        <w:rPr>
          <w:color w:val="000000"/>
        </w:rPr>
        <w:t>vrste</w:t>
      </w:r>
      <w:r w:rsidR="007B4799">
        <w:rPr>
          <w:color w:val="000000"/>
        </w:rPr>
        <w:t xml:space="preserve"> </w:t>
      </w:r>
      <w:r>
        <w:rPr>
          <w:color w:val="000000"/>
        </w:rPr>
        <w:t>izraženu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mernim</w:t>
      </w:r>
      <w:r w:rsidR="007B4799">
        <w:rPr>
          <w:color w:val="000000"/>
        </w:rPr>
        <w:t xml:space="preserve"> </w:t>
      </w:r>
      <w:r>
        <w:rPr>
          <w:color w:val="000000"/>
        </w:rPr>
        <w:t>jedinicama</w:t>
      </w:r>
      <w:r w:rsidR="007B4799">
        <w:rPr>
          <w:color w:val="000000"/>
        </w:rPr>
        <w:t xml:space="preserve"> </w:t>
      </w:r>
      <w:r>
        <w:rPr>
          <w:color w:val="000000"/>
        </w:rPr>
        <w:t>karakterističnim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taj</w:t>
      </w:r>
      <w:r w:rsidR="007B4799">
        <w:rPr>
          <w:color w:val="000000"/>
        </w:rPr>
        <w:t xml:space="preserve"> </w:t>
      </w:r>
      <w:r>
        <w:rPr>
          <w:color w:val="000000"/>
        </w:rPr>
        <w:t>predmet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potpis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redara</w:t>
      </w:r>
      <w:r w:rsidR="007B4799">
        <w:rPr>
          <w:color w:val="000000"/>
        </w:rPr>
        <w:t xml:space="preserve"> </w:t>
      </w:r>
      <w:r>
        <w:rPr>
          <w:color w:val="000000"/>
        </w:rPr>
        <w:t>koji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predmet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oduzeo</w:t>
      </w:r>
      <w:r w:rsidR="007B4799">
        <w:rPr>
          <w:color w:val="000000"/>
        </w:rPr>
        <w:t xml:space="preserve">. </w:t>
      </w:r>
      <w:r>
        <w:rPr>
          <w:color w:val="000000"/>
        </w:rPr>
        <w:t>Potvrda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sačinjavati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obliku</w:t>
      </w:r>
      <w:r w:rsidR="007B4799">
        <w:rPr>
          <w:color w:val="000000"/>
        </w:rPr>
        <w:t xml:space="preserve"> </w:t>
      </w:r>
      <w:r>
        <w:rPr>
          <w:color w:val="000000"/>
        </w:rPr>
        <w:t>obrazca</w:t>
      </w:r>
      <w:r w:rsidR="007B4799">
        <w:rPr>
          <w:color w:val="000000"/>
        </w:rPr>
        <w:t xml:space="preserve">, </w:t>
      </w:r>
      <w:r>
        <w:rPr>
          <w:color w:val="000000"/>
        </w:rPr>
        <w:t>ispisivati</w:t>
      </w:r>
      <w:r w:rsidR="007B4799">
        <w:rPr>
          <w:color w:val="000000"/>
        </w:rPr>
        <w:t xml:space="preserve"> </w:t>
      </w:r>
      <w:r>
        <w:rPr>
          <w:color w:val="000000"/>
        </w:rPr>
        <w:t>rukom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korišćenjem</w:t>
      </w:r>
      <w:r w:rsidR="007B4799">
        <w:rPr>
          <w:color w:val="000000"/>
        </w:rPr>
        <w:t xml:space="preserve"> </w:t>
      </w:r>
      <w:r>
        <w:rPr>
          <w:color w:val="000000"/>
        </w:rPr>
        <w:t>tehničkih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oduzeti</w:t>
      </w:r>
      <w:r w:rsidR="007B4799">
        <w:rPr>
          <w:color w:val="000000"/>
        </w:rPr>
        <w:t xml:space="preserve"> </w:t>
      </w:r>
      <w:r>
        <w:rPr>
          <w:color w:val="000000"/>
        </w:rPr>
        <w:t>predmeti</w:t>
      </w:r>
      <w:r w:rsidR="007B4799">
        <w:rPr>
          <w:color w:val="000000"/>
        </w:rPr>
        <w:t xml:space="preserve"> </w:t>
      </w:r>
      <w:r>
        <w:rPr>
          <w:color w:val="000000"/>
        </w:rPr>
        <w:t>mogu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vratiti</w:t>
      </w:r>
      <w:r w:rsidR="007B4799">
        <w:rPr>
          <w:color w:val="000000"/>
        </w:rPr>
        <w:t xml:space="preserve"> </w:t>
      </w:r>
      <w:r>
        <w:rPr>
          <w:color w:val="000000"/>
        </w:rPr>
        <w:t>samo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koga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oduzeti</w:t>
      </w:r>
      <w:r w:rsidR="007B4799">
        <w:rPr>
          <w:color w:val="000000"/>
        </w:rPr>
        <w:t xml:space="preserve">, </w:t>
      </w:r>
      <w:r>
        <w:rPr>
          <w:color w:val="000000"/>
        </w:rPr>
        <w:t>što</w:t>
      </w:r>
      <w:r w:rsidR="007B4799">
        <w:rPr>
          <w:color w:val="000000"/>
        </w:rPr>
        <w:t xml:space="preserve"> </w:t>
      </w:r>
      <w:r>
        <w:rPr>
          <w:color w:val="000000"/>
        </w:rPr>
        <w:t>ono</w:t>
      </w:r>
      <w:r w:rsidR="007B4799">
        <w:rPr>
          <w:color w:val="000000"/>
        </w:rPr>
        <w:t xml:space="preserve"> </w:t>
      </w:r>
      <w:r>
        <w:rPr>
          <w:color w:val="000000"/>
        </w:rPr>
        <w:t>potvrđuje</w:t>
      </w:r>
      <w:r w:rsidR="007B4799">
        <w:rPr>
          <w:color w:val="000000"/>
        </w:rPr>
        <w:t xml:space="preserve"> </w:t>
      </w:r>
      <w:r>
        <w:rPr>
          <w:color w:val="000000"/>
        </w:rPr>
        <w:t>potpisivanjem</w:t>
      </w:r>
      <w:r w:rsidR="007B4799">
        <w:rPr>
          <w:color w:val="000000"/>
        </w:rPr>
        <w:t xml:space="preserve"> </w:t>
      </w:r>
      <w:r>
        <w:rPr>
          <w:color w:val="000000"/>
        </w:rPr>
        <w:t>kopije</w:t>
      </w:r>
      <w:r w:rsidR="007B4799">
        <w:rPr>
          <w:color w:val="000000"/>
        </w:rPr>
        <w:t xml:space="preserve"> </w:t>
      </w:r>
      <w:r>
        <w:rPr>
          <w:color w:val="000000"/>
        </w:rPr>
        <w:t>potvrde</w:t>
      </w:r>
      <w:r w:rsidR="007B4799">
        <w:rPr>
          <w:color w:val="000000"/>
        </w:rPr>
        <w:t xml:space="preserve"> </w:t>
      </w:r>
      <w:r>
        <w:rPr>
          <w:color w:val="000000"/>
        </w:rPr>
        <w:t>koja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nalazi</w:t>
      </w:r>
      <w:r w:rsidR="007B4799">
        <w:rPr>
          <w:color w:val="000000"/>
        </w:rPr>
        <w:t xml:space="preserve"> </w:t>
      </w:r>
      <w:r>
        <w:rPr>
          <w:color w:val="000000"/>
        </w:rPr>
        <w:t>kod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redara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17.</w:t>
      </w:r>
    </w:p>
    <w:p w:rsidR="00DD664C" w:rsidRDefault="00C96108">
      <w:pPr>
        <w:spacing w:after="150"/>
      </w:pP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oduzeti</w:t>
      </w:r>
      <w:r w:rsidR="007B4799">
        <w:rPr>
          <w:color w:val="000000"/>
        </w:rPr>
        <w:t xml:space="preserve"> </w:t>
      </w:r>
      <w:r>
        <w:rPr>
          <w:color w:val="000000"/>
        </w:rPr>
        <w:t>predmeti</w:t>
      </w:r>
      <w:r w:rsidR="007B4799">
        <w:rPr>
          <w:color w:val="000000"/>
        </w:rPr>
        <w:t xml:space="preserve">,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skladu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, </w:t>
      </w:r>
      <w:r>
        <w:rPr>
          <w:color w:val="000000"/>
        </w:rPr>
        <w:t>predaju</w:t>
      </w:r>
      <w:r w:rsidR="007B4799">
        <w:rPr>
          <w:color w:val="000000"/>
        </w:rPr>
        <w:t xml:space="preserve"> </w:t>
      </w:r>
      <w:r>
        <w:rPr>
          <w:color w:val="000000"/>
        </w:rPr>
        <w:t>drugom</w:t>
      </w:r>
      <w:r w:rsidR="007B4799">
        <w:rPr>
          <w:color w:val="000000"/>
        </w:rPr>
        <w:t xml:space="preserve"> </w:t>
      </w:r>
      <w:r>
        <w:rPr>
          <w:color w:val="000000"/>
        </w:rPr>
        <w:t>organu</w:t>
      </w:r>
      <w:r w:rsidR="007B4799">
        <w:rPr>
          <w:color w:val="000000"/>
        </w:rPr>
        <w:t xml:space="preserve"> o </w:t>
      </w:r>
      <w:r>
        <w:rPr>
          <w:color w:val="000000"/>
        </w:rPr>
        <w:t>tome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Potvrdi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oduzetim</w:t>
      </w:r>
      <w:r w:rsidR="007B4799">
        <w:rPr>
          <w:color w:val="000000"/>
        </w:rPr>
        <w:t xml:space="preserve"> </w:t>
      </w:r>
      <w:r>
        <w:rPr>
          <w:color w:val="000000"/>
        </w:rPr>
        <w:t>predmetima</w:t>
      </w:r>
      <w:r w:rsidR="007B4799">
        <w:rPr>
          <w:color w:val="000000"/>
        </w:rPr>
        <w:t xml:space="preserve"> </w:t>
      </w:r>
      <w:r>
        <w:rPr>
          <w:color w:val="000000"/>
        </w:rPr>
        <w:t>sačinjava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potpisuje</w:t>
      </w:r>
      <w:r w:rsidR="007B4799">
        <w:rPr>
          <w:color w:val="000000"/>
        </w:rPr>
        <w:t xml:space="preserve"> </w:t>
      </w:r>
      <w:r>
        <w:rPr>
          <w:color w:val="000000"/>
        </w:rPr>
        <w:t>belešku</w:t>
      </w:r>
      <w:r w:rsidR="007B4799">
        <w:rPr>
          <w:color w:val="000000"/>
        </w:rPr>
        <w:t xml:space="preserve">, </w:t>
      </w:r>
      <w:r>
        <w:rPr>
          <w:color w:val="000000"/>
        </w:rPr>
        <w:t>koju</w:t>
      </w:r>
      <w:r w:rsidR="007B4799">
        <w:rPr>
          <w:color w:val="000000"/>
        </w:rPr>
        <w:t xml:space="preserve"> </w:t>
      </w:r>
      <w:r>
        <w:rPr>
          <w:color w:val="000000"/>
        </w:rPr>
        <w:t>potpisuje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službeno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organa</w:t>
      </w:r>
      <w:r w:rsidR="007B4799">
        <w:rPr>
          <w:color w:val="000000"/>
        </w:rPr>
        <w:t xml:space="preserve"> </w:t>
      </w:r>
      <w:r>
        <w:rPr>
          <w:color w:val="000000"/>
        </w:rPr>
        <w:t>koji</w:t>
      </w:r>
      <w:r w:rsidR="007B4799">
        <w:rPr>
          <w:color w:val="000000"/>
        </w:rPr>
        <w:t xml:space="preserve"> </w:t>
      </w:r>
      <w:r>
        <w:rPr>
          <w:color w:val="000000"/>
        </w:rPr>
        <w:t>preuzima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oduzete</w:t>
      </w:r>
      <w:r w:rsidR="007B4799">
        <w:rPr>
          <w:color w:val="000000"/>
        </w:rPr>
        <w:t xml:space="preserve"> </w:t>
      </w:r>
      <w:r>
        <w:rPr>
          <w:color w:val="000000"/>
        </w:rPr>
        <w:t>predmete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skladu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vraćaju</w:t>
      </w:r>
      <w:r w:rsidR="007B4799">
        <w:rPr>
          <w:color w:val="000000"/>
        </w:rPr>
        <w:t xml:space="preserve"> </w:t>
      </w:r>
      <w:r>
        <w:rPr>
          <w:color w:val="000000"/>
        </w:rPr>
        <w:t>svi</w:t>
      </w:r>
      <w:r w:rsidR="007B4799">
        <w:rPr>
          <w:color w:val="000000"/>
        </w:rPr>
        <w:t xml:space="preserve"> </w:t>
      </w:r>
      <w:r>
        <w:rPr>
          <w:color w:val="000000"/>
        </w:rPr>
        <w:t>predmeti</w:t>
      </w:r>
      <w:r w:rsidR="007B4799">
        <w:rPr>
          <w:color w:val="000000"/>
        </w:rPr>
        <w:t xml:space="preserve"> </w:t>
      </w:r>
      <w:r>
        <w:rPr>
          <w:color w:val="000000"/>
        </w:rPr>
        <w:t>koji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naznačeni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Potvrdi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oduzetim</w:t>
      </w:r>
      <w:r w:rsidR="007B4799">
        <w:rPr>
          <w:color w:val="000000"/>
        </w:rPr>
        <w:t xml:space="preserve"> </w:t>
      </w:r>
      <w:r>
        <w:rPr>
          <w:color w:val="000000"/>
        </w:rPr>
        <w:t>predmetima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sačinjava</w:t>
      </w:r>
      <w:r w:rsidR="007B4799">
        <w:rPr>
          <w:color w:val="000000"/>
        </w:rPr>
        <w:t xml:space="preserve"> </w:t>
      </w:r>
      <w:r>
        <w:rPr>
          <w:color w:val="000000"/>
        </w:rPr>
        <w:t>Potvrdu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vraćenim</w:t>
      </w:r>
      <w:r w:rsidR="007B4799">
        <w:rPr>
          <w:color w:val="000000"/>
        </w:rPr>
        <w:t xml:space="preserve"> </w:t>
      </w:r>
      <w:r>
        <w:rPr>
          <w:color w:val="000000"/>
        </w:rPr>
        <w:t>predmetima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kojoj</w:t>
      </w:r>
      <w:r w:rsidR="007B4799">
        <w:rPr>
          <w:color w:val="000000"/>
        </w:rPr>
        <w:t xml:space="preserve"> </w:t>
      </w:r>
      <w:r>
        <w:rPr>
          <w:color w:val="000000"/>
        </w:rPr>
        <w:t>naznačava</w:t>
      </w:r>
      <w:r w:rsidR="007B4799">
        <w:rPr>
          <w:color w:val="000000"/>
        </w:rPr>
        <w:t xml:space="preserve"> </w:t>
      </w:r>
      <w:r>
        <w:rPr>
          <w:color w:val="000000"/>
        </w:rPr>
        <w:t>koji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predmeti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vraćaju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Potvrdu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vraćenim</w:t>
      </w:r>
      <w:r w:rsidR="007B4799">
        <w:rPr>
          <w:color w:val="000000"/>
        </w:rPr>
        <w:t xml:space="preserve"> </w:t>
      </w:r>
      <w:r>
        <w:rPr>
          <w:color w:val="000000"/>
        </w:rPr>
        <w:t>predmetima</w:t>
      </w:r>
      <w:r w:rsidR="007B4799">
        <w:rPr>
          <w:color w:val="000000"/>
        </w:rPr>
        <w:t xml:space="preserve"> </w:t>
      </w:r>
      <w:r>
        <w:rPr>
          <w:color w:val="000000"/>
        </w:rPr>
        <w:t>potpisuje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predmete</w:t>
      </w:r>
      <w:r w:rsidR="007B4799">
        <w:rPr>
          <w:color w:val="000000"/>
        </w:rPr>
        <w:t xml:space="preserve"> </w:t>
      </w:r>
      <w:r>
        <w:rPr>
          <w:color w:val="000000"/>
        </w:rPr>
        <w:t>preuzima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18.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</w:t>
      </w:r>
      <w:r w:rsidR="007B4799">
        <w:rPr>
          <w:color w:val="000000"/>
        </w:rPr>
        <w:t xml:space="preserve">, </w:t>
      </w: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ispunjeni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propisani</w:t>
      </w:r>
      <w:r w:rsidR="007B4799">
        <w:rPr>
          <w:color w:val="000000"/>
        </w:rPr>
        <w:t xml:space="preserve"> </w:t>
      </w:r>
      <w:r>
        <w:rPr>
          <w:color w:val="000000"/>
        </w:rPr>
        <w:t>uslovi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zadržavanje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zadržati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prostoru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objekta</w:t>
      </w:r>
      <w:r w:rsidR="007B4799">
        <w:rPr>
          <w:color w:val="000000"/>
        </w:rPr>
        <w:t xml:space="preserve"> </w:t>
      </w:r>
      <w:r>
        <w:rPr>
          <w:color w:val="000000"/>
        </w:rPr>
        <w:t>do</w:t>
      </w:r>
      <w:r w:rsidR="007B4799">
        <w:rPr>
          <w:color w:val="000000"/>
        </w:rPr>
        <w:t xml:space="preserve"> </w:t>
      </w:r>
      <w:r>
        <w:rPr>
          <w:color w:val="000000"/>
        </w:rPr>
        <w:t>dolaska</w:t>
      </w:r>
      <w:r w:rsidR="007B4799">
        <w:rPr>
          <w:color w:val="000000"/>
        </w:rPr>
        <w:t xml:space="preserve"> </w:t>
      </w:r>
      <w:r>
        <w:rPr>
          <w:color w:val="000000"/>
        </w:rPr>
        <w:t>policije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toku</w:t>
      </w:r>
      <w:r w:rsidR="007B4799">
        <w:rPr>
          <w:color w:val="000000"/>
        </w:rPr>
        <w:t xml:space="preserve"> </w:t>
      </w:r>
      <w:r>
        <w:rPr>
          <w:color w:val="000000"/>
        </w:rPr>
        <w:t>trajanja</w:t>
      </w:r>
      <w:r w:rsidR="007B4799">
        <w:rPr>
          <w:color w:val="000000"/>
        </w:rPr>
        <w:t xml:space="preserve"> </w:t>
      </w:r>
      <w:r>
        <w:rPr>
          <w:color w:val="000000"/>
        </w:rPr>
        <w:t>zadržavanja</w:t>
      </w:r>
      <w:r w:rsidR="007B4799">
        <w:rPr>
          <w:color w:val="000000"/>
        </w:rPr>
        <w:t xml:space="preserve">, </w:t>
      </w:r>
      <w:r>
        <w:rPr>
          <w:color w:val="000000"/>
        </w:rPr>
        <w:t>zadržano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mora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bude</w:t>
      </w:r>
      <w:r w:rsidR="007B4799">
        <w:rPr>
          <w:color w:val="000000"/>
        </w:rPr>
        <w:t xml:space="preserve"> </w:t>
      </w:r>
      <w:r>
        <w:rPr>
          <w:color w:val="000000"/>
        </w:rPr>
        <w:t>pod</w:t>
      </w:r>
      <w:r w:rsidR="007B4799">
        <w:rPr>
          <w:color w:val="000000"/>
        </w:rPr>
        <w:t xml:space="preserve"> </w:t>
      </w:r>
      <w:r>
        <w:rPr>
          <w:color w:val="000000"/>
        </w:rPr>
        <w:t>neposrednim</w:t>
      </w:r>
      <w:r w:rsidR="007B4799">
        <w:rPr>
          <w:color w:val="000000"/>
        </w:rPr>
        <w:t xml:space="preserve"> </w:t>
      </w:r>
      <w:r>
        <w:rPr>
          <w:color w:val="000000"/>
        </w:rPr>
        <w:t>fizičkim</w:t>
      </w:r>
      <w:r w:rsidR="007B4799">
        <w:rPr>
          <w:color w:val="000000"/>
        </w:rPr>
        <w:t xml:space="preserve"> </w:t>
      </w:r>
      <w:r>
        <w:rPr>
          <w:color w:val="000000"/>
        </w:rPr>
        <w:t>nadzorom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redara</w:t>
      </w:r>
      <w:r w:rsidR="007B4799">
        <w:rPr>
          <w:color w:val="000000"/>
        </w:rPr>
        <w:t xml:space="preserve">, </w:t>
      </w:r>
      <w:r>
        <w:rPr>
          <w:color w:val="000000"/>
        </w:rPr>
        <w:t>radi</w:t>
      </w:r>
      <w:r w:rsidR="007B4799">
        <w:rPr>
          <w:color w:val="000000"/>
        </w:rPr>
        <w:t xml:space="preserve"> </w:t>
      </w:r>
      <w:r>
        <w:rPr>
          <w:color w:val="000000"/>
        </w:rPr>
        <w:t>sprečavanja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svojim</w:t>
      </w:r>
      <w:r w:rsidR="007B4799">
        <w:rPr>
          <w:color w:val="000000"/>
        </w:rPr>
        <w:t xml:space="preserve"> </w:t>
      </w:r>
      <w:r>
        <w:rPr>
          <w:color w:val="000000"/>
        </w:rPr>
        <w:t>ponašanjem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propuštanjem</w:t>
      </w:r>
      <w:r w:rsidR="007B4799">
        <w:rPr>
          <w:color w:val="000000"/>
        </w:rPr>
        <w:t xml:space="preserve"> </w:t>
      </w:r>
      <w:r>
        <w:rPr>
          <w:color w:val="000000"/>
        </w:rPr>
        <w:t>dužne</w:t>
      </w:r>
      <w:r w:rsidR="007B4799">
        <w:rPr>
          <w:color w:val="000000"/>
        </w:rPr>
        <w:t xml:space="preserve"> </w:t>
      </w:r>
      <w:r>
        <w:rPr>
          <w:color w:val="000000"/>
        </w:rPr>
        <w:t>radnje</w:t>
      </w:r>
      <w:r w:rsidR="007B4799">
        <w:rPr>
          <w:color w:val="000000"/>
        </w:rPr>
        <w:t xml:space="preserve"> </w:t>
      </w:r>
      <w:r>
        <w:rPr>
          <w:color w:val="000000"/>
        </w:rPr>
        <w:t>ugrozi</w:t>
      </w:r>
      <w:r w:rsidR="007B4799">
        <w:rPr>
          <w:color w:val="000000"/>
        </w:rPr>
        <w:t xml:space="preserve"> </w:t>
      </w:r>
      <w:r>
        <w:rPr>
          <w:color w:val="000000"/>
        </w:rPr>
        <w:t>svoju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bezbednost</w:t>
      </w:r>
      <w:r w:rsidR="007B4799">
        <w:rPr>
          <w:color w:val="000000"/>
        </w:rPr>
        <w:t xml:space="preserve"> </w:t>
      </w:r>
      <w:r>
        <w:rPr>
          <w:color w:val="000000"/>
        </w:rPr>
        <w:t>drugih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izazove</w:t>
      </w:r>
      <w:r w:rsidR="007B4799">
        <w:rPr>
          <w:color w:val="000000"/>
        </w:rPr>
        <w:t xml:space="preserve"> </w:t>
      </w:r>
      <w:r>
        <w:rPr>
          <w:color w:val="000000"/>
        </w:rPr>
        <w:t>oštećenje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uništenje</w:t>
      </w:r>
      <w:r w:rsidR="007B4799">
        <w:rPr>
          <w:color w:val="000000"/>
        </w:rPr>
        <w:t xml:space="preserve"> </w:t>
      </w:r>
      <w:r>
        <w:rPr>
          <w:color w:val="000000"/>
        </w:rPr>
        <w:t>imovine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prouzrokuje</w:t>
      </w:r>
      <w:r w:rsidR="007B4799">
        <w:rPr>
          <w:color w:val="000000"/>
        </w:rPr>
        <w:t xml:space="preserve"> </w:t>
      </w:r>
      <w:r>
        <w:rPr>
          <w:color w:val="000000"/>
        </w:rPr>
        <w:t>štetu</w:t>
      </w:r>
      <w:r w:rsidR="007B4799">
        <w:rPr>
          <w:color w:val="000000"/>
        </w:rPr>
        <w:t xml:space="preserve"> </w:t>
      </w:r>
      <w:r>
        <w:rPr>
          <w:color w:val="000000"/>
        </w:rPr>
        <w:t>drugom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 </w:t>
      </w:r>
      <w:r>
        <w:rPr>
          <w:color w:val="000000"/>
        </w:rPr>
        <w:t>štićenom</w:t>
      </w:r>
      <w:r w:rsidR="007B4799">
        <w:rPr>
          <w:color w:val="000000"/>
        </w:rPr>
        <w:t xml:space="preserve"> </w:t>
      </w:r>
      <w:r>
        <w:rPr>
          <w:color w:val="000000"/>
        </w:rPr>
        <w:t>dobru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19.</w:t>
      </w:r>
    </w:p>
    <w:p w:rsidR="00DD664C" w:rsidRDefault="00C96108">
      <w:pPr>
        <w:spacing w:after="150"/>
      </w:pPr>
      <w:r>
        <w:rPr>
          <w:color w:val="000000"/>
        </w:rPr>
        <w:lastRenderedPageBreak/>
        <w:t>Sredstva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vezivanje</w:t>
      </w:r>
      <w:r w:rsidR="007B4799">
        <w:rPr>
          <w:color w:val="000000"/>
        </w:rPr>
        <w:t xml:space="preserve"> </w:t>
      </w:r>
      <w:r>
        <w:rPr>
          <w:color w:val="000000"/>
        </w:rPr>
        <w:t>mogu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upotrebiti</w:t>
      </w:r>
      <w:r w:rsidR="007B4799">
        <w:rPr>
          <w:color w:val="000000"/>
        </w:rPr>
        <w:t xml:space="preserve"> </w:t>
      </w:r>
      <w:r>
        <w:rPr>
          <w:color w:val="000000"/>
        </w:rPr>
        <w:t>radi</w:t>
      </w:r>
      <w:r w:rsidR="007B4799">
        <w:rPr>
          <w:color w:val="000000"/>
        </w:rPr>
        <w:t xml:space="preserve"> </w:t>
      </w:r>
      <w:r>
        <w:rPr>
          <w:color w:val="000000"/>
        </w:rPr>
        <w:t>onemogućavanja</w:t>
      </w:r>
      <w:r w:rsidR="007B4799">
        <w:rPr>
          <w:color w:val="000000"/>
        </w:rPr>
        <w:t xml:space="preserve"> </w:t>
      </w:r>
      <w:r>
        <w:rPr>
          <w:color w:val="000000"/>
        </w:rPr>
        <w:t>pokretlјivosti</w:t>
      </w:r>
      <w:r w:rsidR="007B4799">
        <w:rPr>
          <w:color w:val="000000"/>
        </w:rPr>
        <w:t xml:space="preserve"> </w:t>
      </w:r>
      <w:r>
        <w:rPr>
          <w:color w:val="000000"/>
        </w:rPr>
        <w:t>ruku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nogu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sredstvo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vezivanje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nanosi</w:t>
      </w:r>
      <w:r w:rsidR="007B4799">
        <w:rPr>
          <w:color w:val="000000"/>
        </w:rPr>
        <w:t xml:space="preserve"> </w:t>
      </w:r>
      <w:r>
        <w:rPr>
          <w:color w:val="000000"/>
        </w:rPr>
        <w:t>nepotrebne</w:t>
      </w:r>
      <w:r w:rsidR="007B4799">
        <w:rPr>
          <w:color w:val="000000"/>
        </w:rPr>
        <w:t xml:space="preserve"> </w:t>
      </w:r>
      <w:r>
        <w:rPr>
          <w:color w:val="000000"/>
        </w:rPr>
        <w:t>telesne</w:t>
      </w:r>
      <w:r w:rsidR="007B4799">
        <w:rPr>
          <w:color w:val="000000"/>
        </w:rPr>
        <w:t xml:space="preserve"> </w:t>
      </w:r>
      <w:r>
        <w:rPr>
          <w:color w:val="000000"/>
        </w:rPr>
        <w:t>povrede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prema</w:t>
      </w:r>
      <w:r w:rsidR="007B4799">
        <w:rPr>
          <w:color w:val="000000"/>
        </w:rPr>
        <w:t xml:space="preserve"> </w:t>
      </w:r>
      <w:r>
        <w:rPr>
          <w:color w:val="000000"/>
        </w:rPr>
        <w:t>kome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upotreblјena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Jednim</w:t>
      </w:r>
      <w:r w:rsidR="007B4799">
        <w:rPr>
          <w:color w:val="000000"/>
        </w:rPr>
        <w:t xml:space="preserve"> </w:t>
      </w:r>
      <w:r>
        <w:rPr>
          <w:color w:val="000000"/>
        </w:rPr>
        <w:t>sredstvom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vezivanje</w:t>
      </w:r>
      <w:r w:rsidR="007B4799">
        <w:rPr>
          <w:color w:val="000000"/>
        </w:rPr>
        <w:t xml:space="preserve"> </w:t>
      </w:r>
      <w:r>
        <w:rPr>
          <w:color w:val="000000"/>
        </w:rPr>
        <w:t>istovremeno</w:t>
      </w:r>
      <w:r w:rsidR="007B4799">
        <w:rPr>
          <w:color w:val="000000"/>
        </w:rPr>
        <w:t xml:space="preserve"> </w:t>
      </w:r>
      <w:r>
        <w:rPr>
          <w:color w:val="000000"/>
        </w:rPr>
        <w:t>nije</w:t>
      </w:r>
      <w:r w:rsidR="007B4799">
        <w:rPr>
          <w:color w:val="000000"/>
        </w:rPr>
        <w:t xml:space="preserve"> </w:t>
      </w:r>
      <w:r>
        <w:rPr>
          <w:color w:val="000000"/>
        </w:rPr>
        <w:t>dozvolјeno</w:t>
      </w:r>
      <w:r w:rsidR="007B4799">
        <w:rPr>
          <w:color w:val="000000"/>
        </w:rPr>
        <w:t xml:space="preserve"> </w:t>
      </w:r>
      <w:r>
        <w:rPr>
          <w:color w:val="000000"/>
        </w:rPr>
        <w:t>vezivanje</w:t>
      </w:r>
      <w:r w:rsidR="007B4799">
        <w:rPr>
          <w:color w:val="000000"/>
        </w:rPr>
        <w:t xml:space="preserve"> </w:t>
      </w:r>
      <w:r>
        <w:rPr>
          <w:color w:val="000000"/>
        </w:rPr>
        <w:t>dva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različitog</w:t>
      </w:r>
      <w:r w:rsidR="007B4799">
        <w:rPr>
          <w:color w:val="000000"/>
        </w:rPr>
        <w:t xml:space="preserve"> </w:t>
      </w:r>
      <w:r>
        <w:rPr>
          <w:color w:val="000000"/>
        </w:rPr>
        <w:t>pola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Sredstvom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vezivanje</w:t>
      </w:r>
      <w:r w:rsidR="007B4799">
        <w:rPr>
          <w:color w:val="000000"/>
        </w:rPr>
        <w:t xml:space="preserve"> </w:t>
      </w:r>
      <w:r>
        <w:rPr>
          <w:color w:val="000000"/>
        </w:rPr>
        <w:t>nije</w:t>
      </w:r>
      <w:r w:rsidR="007B4799">
        <w:rPr>
          <w:color w:val="000000"/>
        </w:rPr>
        <w:t xml:space="preserve"> </w:t>
      </w:r>
      <w:r>
        <w:rPr>
          <w:color w:val="000000"/>
        </w:rPr>
        <w:t>dozvolјeno</w:t>
      </w:r>
      <w:r w:rsidR="007B4799">
        <w:rPr>
          <w:color w:val="000000"/>
        </w:rPr>
        <w:t xml:space="preserve"> </w:t>
      </w:r>
      <w:r>
        <w:rPr>
          <w:color w:val="000000"/>
        </w:rPr>
        <w:t>vezivanje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predmete</w:t>
      </w:r>
      <w:r w:rsidR="007B4799">
        <w:rPr>
          <w:color w:val="000000"/>
        </w:rPr>
        <w:t xml:space="preserve">, </w:t>
      </w:r>
      <w:r>
        <w:rPr>
          <w:color w:val="000000"/>
        </w:rPr>
        <w:t>nameštaj</w:t>
      </w:r>
      <w:r w:rsidR="007B4799">
        <w:rPr>
          <w:color w:val="000000"/>
        </w:rPr>
        <w:t xml:space="preserve">, </w:t>
      </w:r>
      <w:r>
        <w:rPr>
          <w:color w:val="000000"/>
        </w:rPr>
        <w:t>instalacije</w:t>
      </w:r>
      <w:r w:rsidR="007B4799">
        <w:rPr>
          <w:color w:val="000000"/>
        </w:rPr>
        <w:t xml:space="preserve">, </w:t>
      </w:r>
      <w:r>
        <w:rPr>
          <w:color w:val="000000"/>
        </w:rPr>
        <w:t>objekt</w:t>
      </w:r>
      <w:r w:rsidR="007B4799">
        <w:rPr>
          <w:color w:val="000000"/>
        </w:rPr>
        <w:t xml:space="preserve">e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slično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20.</w:t>
      </w:r>
    </w:p>
    <w:p w:rsidR="00DD664C" w:rsidRDefault="00C96108">
      <w:pPr>
        <w:spacing w:after="150"/>
      </w:pPr>
      <w:r>
        <w:rPr>
          <w:color w:val="000000"/>
        </w:rPr>
        <w:t>Upotrebom</w:t>
      </w:r>
      <w:r w:rsidR="007B4799">
        <w:rPr>
          <w:color w:val="000000"/>
        </w:rPr>
        <w:t xml:space="preserve"> </w:t>
      </w:r>
      <w:r>
        <w:rPr>
          <w:color w:val="000000"/>
        </w:rPr>
        <w:t>fizičke</w:t>
      </w:r>
      <w:r w:rsidR="007B4799">
        <w:rPr>
          <w:color w:val="000000"/>
        </w:rPr>
        <w:t xml:space="preserve"> </w:t>
      </w:r>
      <w:r>
        <w:rPr>
          <w:color w:val="000000"/>
        </w:rPr>
        <w:t>snage</w:t>
      </w:r>
      <w:r w:rsidR="007B4799">
        <w:rPr>
          <w:color w:val="000000"/>
        </w:rPr>
        <w:t xml:space="preserve"> </w:t>
      </w:r>
      <w:r>
        <w:rPr>
          <w:color w:val="000000"/>
        </w:rPr>
        <w:t>smatra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upotreba</w:t>
      </w:r>
      <w:r w:rsidR="007B4799">
        <w:rPr>
          <w:color w:val="000000"/>
        </w:rPr>
        <w:t xml:space="preserve"> </w:t>
      </w:r>
      <w:r>
        <w:rPr>
          <w:color w:val="000000"/>
        </w:rPr>
        <w:t>različitih</w:t>
      </w:r>
      <w:r w:rsidR="007B4799">
        <w:rPr>
          <w:color w:val="000000"/>
        </w:rPr>
        <w:t xml:space="preserve"> </w:t>
      </w:r>
      <w:r>
        <w:rPr>
          <w:color w:val="000000"/>
        </w:rPr>
        <w:t>zahvata</w:t>
      </w:r>
      <w:r w:rsidR="007B4799">
        <w:rPr>
          <w:color w:val="000000"/>
        </w:rPr>
        <w:t xml:space="preserve">, </w:t>
      </w:r>
      <w:r>
        <w:rPr>
          <w:color w:val="000000"/>
        </w:rPr>
        <w:t>bacanja</w:t>
      </w:r>
      <w:r w:rsidR="007B4799">
        <w:rPr>
          <w:color w:val="000000"/>
        </w:rPr>
        <w:t xml:space="preserve">, </w:t>
      </w:r>
      <w:r>
        <w:rPr>
          <w:color w:val="000000"/>
        </w:rPr>
        <w:t>udaraca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drugih</w:t>
      </w:r>
      <w:r w:rsidR="007B4799">
        <w:rPr>
          <w:color w:val="000000"/>
        </w:rPr>
        <w:t xml:space="preserve"> </w:t>
      </w:r>
      <w:r>
        <w:rPr>
          <w:color w:val="000000"/>
        </w:rPr>
        <w:t>tehnika</w:t>
      </w:r>
      <w:r w:rsidR="007B4799">
        <w:rPr>
          <w:color w:val="000000"/>
        </w:rPr>
        <w:t xml:space="preserve"> </w:t>
      </w:r>
      <w:r>
        <w:rPr>
          <w:color w:val="000000"/>
        </w:rPr>
        <w:t>borilačkih</w:t>
      </w:r>
      <w:r w:rsidR="007B4799">
        <w:rPr>
          <w:color w:val="000000"/>
        </w:rPr>
        <w:t xml:space="preserve"> </w:t>
      </w:r>
      <w:r>
        <w:rPr>
          <w:color w:val="000000"/>
        </w:rPr>
        <w:t>veština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njima</w:t>
      </w:r>
      <w:r w:rsidR="007B4799">
        <w:rPr>
          <w:color w:val="000000"/>
        </w:rPr>
        <w:t xml:space="preserve"> </w:t>
      </w:r>
      <w:r>
        <w:rPr>
          <w:color w:val="000000"/>
        </w:rPr>
        <w:t>sličnih</w:t>
      </w:r>
      <w:r w:rsidR="007B4799">
        <w:rPr>
          <w:color w:val="000000"/>
        </w:rPr>
        <w:t xml:space="preserve"> </w:t>
      </w:r>
      <w:r>
        <w:rPr>
          <w:color w:val="000000"/>
        </w:rPr>
        <w:t>postupaka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telu</w:t>
      </w:r>
      <w:r w:rsidR="007B4799">
        <w:rPr>
          <w:color w:val="000000"/>
        </w:rPr>
        <w:t xml:space="preserve"> </w:t>
      </w:r>
      <w:r>
        <w:rPr>
          <w:color w:val="000000"/>
        </w:rPr>
        <w:t>drugog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radi</w:t>
      </w:r>
      <w:r w:rsidR="007B4799">
        <w:rPr>
          <w:color w:val="000000"/>
        </w:rPr>
        <w:t xml:space="preserve"> </w:t>
      </w:r>
      <w:r>
        <w:rPr>
          <w:color w:val="000000"/>
        </w:rPr>
        <w:t>savladavanja</w:t>
      </w:r>
      <w:r w:rsidR="007B4799">
        <w:rPr>
          <w:color w:val="000000"/>
        </w:rPr>
        <w:t xml:space="preserve"> </w:t>
      </w:r>
      <w:r>
        <w:rPr>
          <w:color w:val="000000"/>
        </w:rPr>
        <w:t>otpora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odbijanja</w:t>
      </w:r>
      <w:r w:rsidR="007B4799">
        <w:rPr>
          <w:color w:val="000000"/>
        </w:rPr>
        <w:t xml:space="preserve"> </w:t>
      </w:r>
      <w:r>
        <w:rPr>
          <w:color w:val="000000"/>
        </w:rPr>
        <w:t>napada</w:t>
      </w:r>
      <w:r w:rsidR="007B4799">
        <w:rPr>
          <w:color w:val="000000"/>
        </w:rPr>
        <w:t xml:space="preserve">, </w:t>
      </w:r>
      <w:r>
        <w:rPr>
          <w:color w:val="000000"/>
        </w:rPr>
        <w:t>uz</w:t>
      </w:r>
      <w:r w:rsidR="007B4799">
        <w:rPr>
          <w:color w:val="000000"/>
        </w:rPr>
        <w:t xml:space="preserve"> </w:t>
      </w:r>
      <w:r>
        <w:rPr>
          <w:color w:val="000000"/>
        </w:rPr>
        <w:t>nanošenje</w:t>
      </w:r>
      <w:r w:rsidR="007B4799">
        <w:rPr>
          <w:color w:val="000000"/>
        </w:rPr>
        <w:t xml:space="preserve"> </w:t>
      </w:r>
      <w:r>
        <w:rPr>
          <w:color w:val="000000"/>
        </w:rPr>
        <w:t>što</w:t>
      </w:r>
      <w:r w:rsidR="007B4799">
        <w:rPr>
          <w:color w:val="000000"/>
        </w:rPr>
        <w:t xml:space="preserve"> </w:t>
      </w:r>
      <w:r>
        <w:rPr>
          <w:color w:val="000000"/>
        </w:rPr>
        <w:t>manjih</w:t>
      </w:r>
      <w:r w:rsidR="007B4799">
        <w:rPr>
          <w:color w:val="000000"/>
        </w:rPr>
        <w:t xml:space="preserve"> </w:t>
      </w:r>
      <w:r>
        <w:rPr>
          <w:color w:val="000000"/>
        </w:rPr>
        <w:t>štetnih</w:t>
      </w:r>
      <w:r w:rsidR="007B4799">
        <w:rPr>
          <w:color w:val="000000"/>
        </w:rPr>
        <w:t xml:space="preserve"> </w:t>
      </w:r>
      <w:r>
        <w:rPr>
          <w:color w:val="000000"/>
        </w:rPr>
        <w:t>posledica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Pod</w:t>
      </w:r>
      <w:r w:rsidR="007B4799">
        <w:rPr>
          <w:color w:val="000000"/>
        </w:rPr>
        <w:t xml:space="preserve"> </w:t>
      </w:r>
      <w:r>
        <w:rPr>
          <w:color w:val="000000"/>
        </w:rPr>
        <w:t>upotrebom</w:t>
      </w:r>
      <w:r w:rsidR="007B4799">
        <w:rPr>
          <w:color w:val="000000"/>
        </w:rPr>
        <w:t xml:space="preserve"> </w:t>
      </w:r>
      <w:r>
        <w:rPr>
          <w:color w:val="000000"/>
        </w:rPr>
        <w:t>fizičke</w:t>
      </w:r>
      <w:r w:rsidR="007B4799">
        <w:rPr>
          <w:color w:val="000000"/>
        </w:rPr>
        <w:t xml:space="preserve"> </w:t>
      </w:r>
      <w:r>
        <w:rPr>
          <w:color w:val="000000"/>
        </w:rPr>
        <w:t>snage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smatraju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postupci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telu</w:t>
      </w:r>
      <w:r w:rsidR="007B4799">
        <w:rPr>
          <w:color w:val="000000"/>
        </w:rPr>
        <w:t xml:space="preserve"> </w:t>
      </w:r>
      <w:r>
        <w:rPr>
          <w:color w:val="000000"/>
        </w:rPr>
        <w:t>drugog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koji</w:t>
      </w:r>
      <w:r w:rsidR="007B4799">
        <w:rPr>
          <w:color w:val="000000"/>
        </w:rPr>
        <w:t xml:space="preserve"> </w:t>
      </w:r>
      <w:r>
        <w:rPr>
          <w:color w:val="000000"/>
        </w:rPr>
        <w:t>omalovažavaju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vređaju</w:t>
      </w:r>
      <w:r w:rsidR="007B4799">
        <w:rPr>
          <w:color w:val="000000"/>
        </w:rPr>
        <w:t xml:space="preserve"> </w:t>
      </w:r>
      <w:r>
        <w:rPr>
          <w:color w:val="000000"/>
        </w:rPr>
        <w:t>lјudsko</w:t>
      </w:r>
      <w:r w:rsidR="007B4799">
        <w:rPr>
          <w:color w:val="000000"/>
        </w:rPr>
        <w:t xml:space="preserve"> </w:t>
      </w:r>
      <w:r>
        <w:rPr>
          <w:color w:val="000000"/>
        </w:rPr>
        <w:t>dostojanstvo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lični</w:t>
      </w:r>
      <w:r w:rsidR="007B4799">
        <w:rPr>
          <w:color w:val="000000"/>
        </w:rPr>
        <w:t xml:space="preserve"> </w:t>
      </w:r>
      <w:r>
        <w:rPr>
          <w:color w:val="000000"/>
        </w:rPr>
        <w:t>integritet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Fizičku</w:t>
      </w:r>
      <w:r w:rsidR="007B4799">
        <w:rPr>
          <w:color w:val="000000"/>
        </w:rPr>
        <w:t xml:space="preserve"> </w:t>
      </w:r>
      <w:r>
        <w:rPr>
          <w:color w:val="000000"/>
        </w:rPr>
        <w:t>snagu</w:t>
      </w:r>
      <w:r w:rsidR="007B4799">
        <w:rPr>
          <w:color w:val="000000"/>
        </w:rPr>
        <w:t xml:space="preserve"> </w:t>
      </w:r>
      <w:r>
        <w:rPr>
          <w:color w:val="000000"/>
        </w:rPr>
        <w:t>dozvolјeno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upotreblјavati</w:t>
      </w:r>
      <w:r w:rsidR="007B4799">
        <w:rPr>
          <w:color w:val="000000"/>
        </w:rPr>
        <w:t xml:space="preserve"> </w:t>
      </w:r>
      <w:r>
        <w:rPr>
          <w:color w:val="000000"/>
        </w:rPr>
        <w:t>prema</w:t>
      </w:r>
      <w:r w:rsidR="007B4799">
        <w:rPr>
          <w:color w:val="000000"/>
        </w:rPr>
        <w:t xml:space="preserve"> </w:t>
      </w:r>
      <w:r>
        <w:rPr>
          <w:color w:val="000000"/>
        </w:rPr>
        <w:t>nevitalnim</w:t>
      </w:r>
      <w:r w:rsidR="007B4799">
        <w:rPr>
          <w:color w:val="000000"/>
        </w:rPr>
        <w:t xml:space="preserve"> </w:t>
      </w:r>
      <w:r>
        <w:rPr>
          <w:color w:val="000000"/>
        </w:rPr>
        <w:t>delovima</w:t>
      </w:r>
      <w:r w:rsidR="007B4799">
        <w:rPr>
          <w:color w:val="000000"/>
        </w:rPr>
        <w:t xml:space="preserve"> </w:t>
      </w:r>
      <w:r>
        <w:rPr>
          <w:color w:val="000000"/>
        </w:rPr>
        <w:t>tela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(</w:t>
      </w:r>
      <w:r>
        <w:rPr>
          <w:color w:val="000000"/>
        </w:rPr>
        <w:t>mišići</w:t>
      </w:r>
      <w:r w:rsidR="007B4799">
        <w:rPr>
          <w:color w:val="000000"/>
        </w:rPr>
        <w:t xml:space="preserve">, </w:t>
      </w:r>
      <w:r>
        <w:rPr>
          <w:color w:val="000000"/>
        </w:rPr>
        <w:t>delovi</w:t>
      </w:r>
      <w:r w:rsidR="007B4799">
        <w:rPr>
          <w:color w:val="000000"/>
        </w:rPr>
        <w:t xml:space="preserve"> </w:t>
      </w:r>
      <w:r>
        <w:rPr>
          <w:color w:val="000000"/>
        </w:rPr>
        <w:t>ruku</w:t>
      </w:r>
      <w:r w:rsidR="007B4799">
        <w:rPr>
          <w:color w:val="000000"/>
        </w:rPr>
        <w:t xml:space="preserve">, </w:t>
      </w:r>
      <w:r>
        <w:rPr>
          <w:color w:val="000000"/>
        </w:rPr>
        <w:t>nogu</w:t>
      </w:r>
      <w:r w:rsidR="007B4799">
        <w:rPr>
          <w:color w:val="000000"/>
        </w:rPr>
        <w:t>).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21.</w:t>
      </w:r>
    </w:p>
    <w:p w:rsidR="00DD664C" w:rsidRDefault="00C96108">
      <w:pPr>
        <w:spacing w:after="150"/>
      </w:pPr>
      <w:r>
        <w:rPr>
          <w:color w:val="000000"/>
        </w:rPr>
        <w:t>Gasni</w:t>
      </w:r>
      <w:r w:rsidR="007B4799">
        <w:rPr>
          <w:color w:val="000000"/>
        </w:rPr>
        <w:t xml:space="preserve"> </w:t>
      </w:r>
      <w:r>
        <w:rPr>
          <w:color w:val="000000"/>
        </w:rPr>
        <w:t>sprej</w:t>
      </w:r>
      <w:r w:rsidR="007B4799">
        <w:rPr>
          <w:color w:val="000000"/>
        </w:rPr>
        <w:t xml:space="preserve"> </w:t>
      </w:r>
      <w:r>
        <w:rPr>
          <w:color w:val="000000"/>
        </w:rPr>
        <w:t>kod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prema</w:t>
      </w:r>
      <w:r w:rsidR="007B4799">
        <w:rPr>
          <w:color w:val="000000"/>
        </w:rPr>
        <w:t xml:space="preserve"> </w:t>
      </w:r>
      <w:r>
        <w:rPr>
          <w:color w:val="000000"/>
        </w:rPr>
        <w:t>kojem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upotreblјava</w:t>
      </w:r>
      <w:r w:rsidR="007B4799">
        <w:rPr>
          <w:color w:val="000000"/>
        </w:rPr>
        <w:t xml:space="preserve"> </w:t>
      </w:r>
      <w:r>
        <w:rPr>
          <w:color w:val="000000"/>
        </w:rPr>
        <w:t>izaziva</w:t>
      </w:r>
      <w:r w:rsidR="007B4799">
        <w:rPr>
          <w:color w:val="000000"/>
        </w:rPr>
        <w:t xml:space="preserve"> </w:t>
      </w:r>
      <w:r>
        <w:rPr>
          <w:color w:val="000000"/>
        </w:rPr>
        <w:t>iritaciju</w:t>
      </w:r>
      <w:r w:rsidR="007B4799">
        <w:rPr>
          <w:color w:val="000000"/>
        </w:rPr>
        <w:t xml:space="preserve"> </w:t>
      </w:r>
      <w:r>
        <w:rPr>
          <w:color w:val="000000"/>
        </w:rPr>
        <w:t>očiju</w:t>
      </w:r>
      <w:r w:rsidR="007B4799">
        <w:rPr>
          <w:color w:val="000000"/>
        </w:rPr>
        <w:t xml:space="preserve">, </w:t>
      </w:r>
      <w:r>
        <w:rPr>
          <w:color w:val="000000"/>
        </w:rPr>
        <w:t>pečenje</w:t>
      </w:r>
      <w:r w:rsidR="007B4799">
        <w:rPr>
          <w:color w:val="000000"/>
        </w:rPr>
        <w:t xml:space="preserve">, </w:t>
      </w:r>
      <w:r>
        <w:rPr>
          <w:color w:val="000000"/>
        </w:rPr>
        <w:t>svrab</w:t>
      </w:r>
      <w:r w:rsidR="007B4799">
        <w:rPr>
          <w:color w:val="000000"/>
        </w:rPr>
        <w:t xml:space="preserve">, </w:t>
      </w:r>
      <w:r>
        <w:rPr>
          <w:color w:val="000000"/>
        </w:rPr>
        <w:t>suze</w:t>
      </w:r>
      <w:r w:rsidR="007B4799">
        <w:rPr>
          <w:color w:val="000000"/>
        </w:rPr>
        <w:t xml:space="preserve">, </w:t>
      </w:r>
      <w:r>
        <w:rPr>
          <w:color w:val="000000"/>
        </w:rPr>
        <w:t>pa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slepilo</w:t>
      </w:r>
      <w:r w:rsidR="007B4799">
        <w:rPr>
          <w:color w:val="000000"/>
        </w:rPr>
        <w:t xml:space="preserve">, </w:t>
      </w:r>
      <w:r>
        <w:rPr>
          <w:color w:val="000000"/>
        </w:rPr>
        <w:t>kao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iritaciju</w:t>
      </w:r>
      <w:r w:rsidR="007B4799">
        <w:rPr>
          <w:color w:val="000000"/>
        </w:rPr>
        <w:t xml:space="preserve"> </w:t>
      </w:r>
      <w:r>
        <w:rPr>
          <w:color w:val="000000"/>
        </w:rPr>
        <w:t>kože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sluznice</w:t>
      </w:r>
      <w:r w:rsidR="007B4799">
        <w:rPr>
          <w:color w:val="000000"/>
        </w:rPr>
        <w:t xml:space="preserve"> </w:t>
      </w:r>
      <w:r>
        <w:rPr>
          <w:color w:val="000000"/>
        </w:rPr>
        <w:t>nosa</w:t>
      </w:r>
      <w:r w:rsidR="007B4799">
        <w:rPr>
          <w:color w:val="000000"/>
        </w:rPr>
        <w:t xml:space="preserve">, </w:t>
      </w:r>
      <w:r>
        <w:rPr>
          <w:color w:val="000000"/>
        </w:rPr>
        <w:t>čime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onemogućava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pokušaju</w:t>
      </w:r>
      <w:r w:rsidR="007B4799">
        <w:rPr>
          <w:color w:val="000000"/>
        </w:rPr>
        <w:t xml:space="preserve"> </w:t>
      </w:r>
      <w:r>
        <w:rPr>
          <w:color w:val="000000"/>
        </w:rPr>
        <w:t>izvršenja</w:t>
      </w:r>
      <w:r w:rsidR="007B4799">
        <w:rPr>
          <w:color w:val="000000"/>
        </w:rPr>
        <w:t xml:space="preserve"> </w:t>
      </w:r>
      <w:r>
        <w:rPr>
          <w:color w:val="000000"/>
        </w:rPr>
        <w:t>protivpravnih</w:t>
      </w:r>
      <w:r w:rsidR="007B4799">
        <w:rPr>
          <w:color w:val="000000"/>
        </w:rPr>
        <w:t xml:space="preserve"> </w:t>
      </w:r>
      <w:r>
        <w:rPr>
          <w:color w:val="000000"/>
        </w:rPr>
        <w:t>radnji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Gasni</w:t>
      </w:r>
      <w:r w:rsidR="007B4799">
        <w:rPr>
          <w:color w:val="000000"/>
        </w:rPr>
        <w:t xml:space="preserve"> </w:t>
      </w:r>
      <w:r>
        <w:rPr>
          <w:color w:val="000000"/>
        </w:rPr>
        <w:t>sprej</w:t>
      </w:r>
      <w:r w:rsidR="007B4799">
        <w:rPr>
          <w:color w:val="000000"/>
        </w:rPr>
        <w:t xml:space="preserve">,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zavisnosti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korišćene</w:t>
      </w:r>
      <w:r w:rsidR="007B4799">
        <w:rPr>
          <w:color w:val="000000"/>
        </w:rPr>
        <w:t xml:space="preserve"> </w:t>
      </w:r>
      <w:r>
        <w:rPr>
          <w:color w:val="000000"/>
        </w:rPr>
        <w:t>mlaznice</w:t>
      </w:r>
      <w:r w:rsidR="007B4799">
        <w:rPr>
          <w:color w:val="000000"/>
        </w:rPr>
        <w:t xml:space="preserve">,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izbaciti</w:t>
      </w:r>
      <w:r w:rsidR="007B4799">
        <w:rPr>
          <w:color w:val="000000"/>
        </w:rPr>
        <w:t xml:space="preserve"> </w:t>
      </w:r>
      <w:r>
        <w:rPr>
          <w:color w:val="000000"/>
        </w:rPr>
        <w:t>sadržaj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mlazu</w:t>
      </w:r>
      <w:r w:rsidR="007B4799">
        <w:rPr>
          <w:color w:val="000000"/>
        </w:rPr>
        <w:t xml:space="preserve"> –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tečnom</w:t>
      </w:r>
      <w:r w:rsidR="007B4799">
        <w:rPr>
          <w:color w:val="000000"/>
        </w:rPr>
        <w:t xml:space="preserve"> </w:t>
      </w:r>
      <w:r>
        <w:rPr>
          <w:color w:val="000000"/>
        </w:rPr>
        <w:t>stanju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vidu</w:t>
      </w:r>
      <w:r w:rsidR="007B4799">
        <w:rPr>
          <w:color w:val="000000"/>
        </w:rPr>
        <w:t xml:space="preserve"> </w:t>
      </w:r>
      <w:r>
        <w:rPr>
          <w:color w:val="000000"/>
        </w:rPr>
        <w:t>magle</w:t>
      </w:r>
      <w:r w:rsidR="007B4799">
        <w:rPr>
          <w:color w:val="000000"/>
        </w:rPr>
        <w:t xml:space="preserve"> –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gasovitom</w:t>
      </w:r>
      <w:r w:rsidR="007B4799">
        <w:rPr>
          <w:color w:val="000000"/>
        </w:rPr>
        <w:t xml:space="preserve"> </w:t>
      </w:r>
      <w:r>
        <w:rPr>
          <w:color w:val="000000"/>
        </w:rPr>
        <w:t>stanju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Sadržaj</w:t>
      </w:r>
      <w:r w:rsidR="007B4799">
        <w:rPr>
          <w:color w:val="000000"/>
        </w:rPr>
        <w:t xml:space="preserve"> </w:t>
      </w:r>
      <w:r>
        <w:rPr>
          <w:color w:val="000000"/>
        </w:rPr>
        <w:t>gasnog</w:t>
      </w:r>
      <w:r w:rsidR="007B4799">
        <w:rPr>
          <w:color w:val="000000"/>
        </w:rPr>
        <w:t xml:space="preserve"> </w:t>
      </w:r>
      <w:r>
        <w:rPr>
          <w:color w:val="000000"/>
        </w:rPr>
        <w:t>spreja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vidu</w:t>
      </w:r>
      <w:r w:rsidR="007B4799">
        <w:rPr>
          <w:color w:val="000000"/>
        </w:rPr>
        <w:t xml:space="preserve"> </w:t>
      </w:r>
      <w:r>
        <w:rPr>
          <w:color w:val="000000"/>
        </w:rPr>
        <w:t>mlaza</w:t>
      </w:r>
      <w:r w:rsidR="007B4799">
        <w:rPr>
          <w:color w:val="000000"/>
        </w:rPr>
        <w:t xml:space="preserve"> </w:t>
      </w:r>
      <w:r>
        <w:rPr>
          <w:color w:val="000000"/>
        </w:rPr>
        <w:t>izbacuje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pravilu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zatvorenim</w:t>
      </w:r>
      <w:r w:rsidR="007B4799">
        <w:rPr>
          <w:color w:val="000000"/>
        </w:rPr>
        <w:t xml:space="preserve"> </w:t>
      </w:r>
      <w:r>
        <w:rPr>
          <w:color w:val="000000"/>
        </w:rPr>
        <w:t>prostorijama</w:t>
      </w:r>
      <w:r w:rsidR="007B4799">
        <w:rPr>
          <w:color w:val="000000"/>
        </w:rPr>
        <w:t xml:space="preserve">, </w:t>
      </w:r>
      <w:r>
        <w:rPr>
          <w:color w:val="000000"/>
        </w:rPr>
        <w:t>gde</w:t>
      </w:r>
      <w:r w:rsidR="007B4799">
        <w:rPr>
          <w:color w:val="000000"/>
        </w:rPr>
        <w:t xml:space="preserve"> </w:t>
      </w:r>
      <w:r>
        <w:rPr>
          <w:color w:val="000000"/>
        </w:rPr>
        <w:t>bi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upotrebom</w:t>
      </w:r>
      <w:r w:rsidR="007B4799">
        <w:rPr>
          <w:color w:val="000000"/>
        </w:rPr>
        <w:t xml:space="preserve"> </w:t>
      </w:r>
      <w:r>
        <w:rPr>
          <w:color w:val="000000"/>
        </w:rPr>
        <w:t>magle</w:t>
      </w:r>
      <w:r w:rsidR="007B4799">
        <w:rPr>
          <w:color w:val="000000"/>
        </w:rPr>
        <w:t xml:space="preserve"> </w:t>
      </w:r>
      <w:r>
        <w:rPr>
          <w:color w:val="000000"/>
        </w:rPr>
        <w:t>moglo</w:t>
      </w:r>
      <w:r w:rsidR="007B4799">
        <w:rPr>
          <w:color w:val="000000"/>
        </w:rPr>
        <w:t xml:space="preserve"> </w:t>
      </w:r>
      <w:r>
        <w:rPr>
          <w:color w:val="000000"/>
        </w:rPr>
        <w:t>naškoditi</w:t>
      </w:r>
      <w:r w:rsidR="007B4799">
        <w:rPr>
          <w:color w:val="000000"/>
        </w:rPr>
        <w:t xml:space="preserve"> </w:t>
      </w:r>
      <w:r>
        <w:rPr>
          <w:color w:val="000000"/>
        </w:rPr>
        <w:t>drugim</w:t>
      </w:r>
      <w:r w:rsidR="007B4799">
        <w:rPr>
          <w:color w:val="000000"/>
        </w:rPr>
        <w:t xml:space="preserve"> </w:t>
      </w:r>
      <w:r>
        <w:rPr>
          <w:color w:val="000000"/>
        </w:rPr>
        <w:t>prisutnim</w:t>
      </w:r>
      <w:r w:rsidR="007B4799">
        <w:rPr>
          <w:color w:val="000000"/>
        </w:rPr>
        <w:t xml:space="preserve"> </w:t>
      </w:r>
      <w:r>
        <w:rPr>
          <w:color w:val="000000"/>
        </w:rPr>
        <w:t>licima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Sadržaj</w:t>
      </w:r>
      <w:r w:rsidR="007B4799">
        <w:rPr>
          <w:color w:val="000000"/>
        </w:rPr>
        <w:t xml:space="preserve"> </w:t>
      </w:r>
      <w:r>
        <w:rPr>
          <w:color w:val="000000"/>
        </w:rPr>
        <w:t>gasnog</w:t>
      </w:r>
      <w:r w:rsidR="007B4799">
        <w:rPr>
          <w:color w:val="000000"/>
        </w:rPr>
        <w:t xml:space="preserve"> </w:t>
      </w:r>
      <w:r>
        <w:rPr>
          <w:color w:val="000000"/>
        </w:rPr>
        <w:t>spreja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vidu</w:t>
      </w:r>
      <w:r w:rsidR="007B4799">
        <w:rPr>
          <w:color w:val="000000"/>
        </w:rPr>
        <w:t xml:space="preserve"> </w:t>
      </w:r>
      <w:r>
        <w:rPr>
          <w:color w:val="000000"/>
        </w:rPr>
        <w:t>magle</w:t>
      </w:r>
      <w:r w:rsidR="007B4799">
        <w:rPr>
          <w:color w:val="000000"/>
        </w:rPr>
        <w:t xml:space="preserve"> </w:t>
      </w:r>
      <w:r>
        <w:rPr>
          <w:color w:val="000000"/>
        </w:rPr>
        <w:t>izbacuje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potrebno</w:t>
      </w:r>
      <w:r w:rsidR="007B4799">
        <w:rPr>
          <w:color w:val="000000"/>
        </w:rPr>
        <w:t xml:space="preserve"> </w:t>
      </w:r>
      <w:r>
        <w:rPr>
          <w:color w:val="000000"/>
        </w:rPr>
        <w:t>savladati</w:t>
      </w:r>
      <w:r w:rsidR="007B4799">
        <w:rPr>
          <w:color w:val="000000"/>
        </w:rPr>
        <w:t xml:space="preserve"> </w:t>
      </w:r>
      <w:r>
        <w:rPr>
          <w:color w:val="000000"/>
        </w:rPr>
        <w:t>više</w:t>
      </w:r>
      <w:r w:rsidR="007B4799">
        <w:rPr>
          <w:color w:val="000000"/>
        </w:rPr>
        <w:t xml:space="preserve"> </w:t>
      </w:r>
      <w:r>
        <w:rPr>
          <w:color w:val="000000"/>
        </w:rPr>
        <w:t>napadača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prilikom</w:t>
      </w:r>
      <w:r w:rsidR="007B4799">
        <w:rPr>
          <w:color w:val="000000"/>
        </w:rPr>
        <w:t xml:space="preserve"> </w:t>
      </w:r>
      <w:r>
        <w:rPr>
          <w:color w:val="000000"/>
        </w:rPr>
        <w:t>kontrole</w:t>
      </w:r>
      <w:r w:rsidR="007B4799">
        <w:rPr>
          <w:color w:val="000000"/>
        </w:rPr>
        <w:t xml:space="preserve"> </w:t>
      </w:r>
      <w:r>
        <w:rPr>
          <w:color w:val="000000"/>
        </w:rPr>
        <w:t>više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vodeći</w:t>
      </w:r>
      <w:r w:rsidR="007B4799">
        <w:rPr>
          <w:color w:val="000000"/>
        </w:rPr>
        <w:t xml:space="preserve"> </w:t>
      </w:r>
      <w:r>
        <w:rPr>
          <w:color w:val="000000"/>
        </w:rPr>
        <w:t>računa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ovaj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 </w:t>
      </w:r>
      <w:r>
        <w:rPr>
          <w:color w:val="000000"/>
        </w:rPr>
        <w:t>korišćenja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imati</w:t>
      </w:r>
      <w:r w:rsidR="007B4799">
        <w:rPr>
          <w:color w:val="000000"/>
        </w:rPr>
        <w:t xml:space="preserve"> </w:t>
      </w:r>
      <w:r>
        <w:rPr>
          <w:color w:val="000000"/>
        </w:rPr>
        <w:t>povratno</w:t>
      </w:r>
      <w:r w:rsidR="007B4799">
        <w:rPr>
          <w:color w:val="000000"/>
        </w:rPr>
        <w:t xml:space="preserve"> </w:t>
      </w:r>
      <w:r>
        <w:rPr>
          <w:color w:val="000000"/>
        </w:rPr>
        <w:t>dejstvo</w:t>
      </w:r>
      <w:r w:rsidR="007B4799">
        <w:rPr>
          <w:color w:val="000000"/>
        </w:rPr>
        <w:t xml:space="preserve"> </w:t>
      </w:r>
      <w:r>
        <w:rPr>
          <w:color w:val="000000"/>
        </w:rPr>
        <w:t>oblaka</w:t>
      </w:r>
      <w:r w:rsidR="007B4799">
        <w:rPr>
          <w:color w:val="000000"/>
        </w:rPr>
        <w:t xml:space="preserve"> </w:t>
      </w:r>
      <w:r>
        <w:rPr>
          <w:color w:val="000000"/>
        </w:rPr>
        <w:t>magle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zavisnosti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kretanja</w:t>
      </w:r>
      <w:r w:rsidR="007B4799">
        <w:rPr>
          <w:color w:val="000000"/>
        </w:rPr>
        <w:t xml:space="preserve"> </w:t>
      </w:r>
      <w:r>
        <w:rPr>
          <w:color w:val="000000"/>
        </w:rPr>
        <w:t>vetra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mora</w:t>
      </w:r>
      <w:r w:rsidR="007B4799">
        <w:rPr>
          <w:color w:val="000000"/>
        </w:rPr>
        <w:t xml:space="preserve"> </w:t>
      </w:r>
      <w:r>
        <w:rPr>
          <w:color w:val="000000"/>
        </w:rPr>
        <w:t>biti</w:t>
      </w:r>
      <w:r w:rsidR="007B4799">
        <w:rPr>
          <w:color w:val="000000"/>
        </w:rPr>
        <w:t xml:space="preserve"> </w:t>
      </w:r>
      <w:r>
        <w:rPr>
          <w:color w:val="000000"/>
        </w:rPr>
        <w:t>obučen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pravilno</w:t>
      </w:r>
      <w:r w:rsidR="007B4799">
        <w:rPr>
          <w:color w:val="000000"/>
        </w:rPr>
        <w:t xml:space="preserve"> </w:t>
      </w:r>
      <w:r>
        <w:rPr>
          <w:color w:val="000000"/>
        </w:rPr>
        <w:t>rukovanje</w:t>
      </w:r>
      <w:r w:rsidR="007B4799">
        <w:rPr>
          <w:color w:val="000000"/>
        </w:rPr>
        <w:t xml:space="preserve"> </w:t>
      </w:r>
      <w:r>
        <w:rPr>
          <w:color w:val="000000"/>
        </w:rPr>
        <w:t>gasnim</w:t>
      </w:r>
      <w:r w:rsidR="007B4799">
        <w:rPr>
          <w:color w:val="000000"/>
        </w:rPr>
        <w:t xml:space="preserve"> </w:t>
      </w:r>
      <w:r>
        <w:rPr>
          <w:color w:val="000000"/>
        </w:rPr>
        <w:t>sprejom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Pre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gasnog</w:t>
      </w:r>
      <w:r w:rsidR="007B4799">
        <w:rPr>
          <w:color w:val="000000"/>
        </w:rPr>
        <w:t xml:space="preserve"> </w:t>
      </w:r>
      <w:r>
        <w:rPr>
          <w:color w:val="000000"/>
        </w:rPr>
        <w:t>spreja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upozoriće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izdavanjem</w:t>
      </w:r>
      <w:r w:rsidR="007B4799">
        <w:rPr>
          <w:color w:val="000000"/>
        </w:rPr>
        <w:t xml:space="preserve"> </w:t>
      </w:r>
      <w:r>
        <w:rPr>
          <w:color w:val="000000"/>
        </w:rPr>
        <w:t>naređenja</w:t>
      </w:r>
      <w:r w:rsidR="007B4799">
        <w:rPr>
          <w:color w:val="000000"/>
        </w:rPr>
        <w:t>: „</w:t>
      </w:r>
      <w:r>
        <w:rPr>
          <w:color w:val="000000"/>
        </w:rPr>
        <w:t>Stoj</w:t>
      </w:r>
      <w:r w:rsidR="007B4799">
        <w:rPr>
          <w:color w:val="000000"/>
        </w:rPr>
        <w:t xml:space="preserve">, </w:t>
      </w:r>
      <w:r>
        <w:rPr>
          <w:color w:val="000000"/>
        </w:rPr>
        <w:t>obezbeđenje</w:t>
      </w:r>
      <w:r w:rsidR="007B4799">
        <w:rPr>
          <w:color w:val="000000"/>
        </w:rPr>
        <w:t xml:space="preserve">, </w:t>
      </w:r>
      <w:r>
        <w:rPr>
          <w:color w:val="000000"/>
        </w:rPr>
        <w:t>upotrebiću</w:t>
      </w:r>
      <w:r w:rsidR="007B4799">
        <w:rPr>
          <w:color w:val="000000"/>
        </w:rPr>
        <w:t xml:space="preserve"> </w:t>
      </w:r>
      <w:r>
        <w:rPr>
          <w:color w:val="000000"/>
        </w:rPr>
        <w:t>sprej</w:t>
      </w:r>
      <w:r w:rsidR="007B4799">
        <w:rPr>
          <w:color w:val="000000"/>
        </w:rPr>
        <w:t>!”.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22.</w:t>
      </w:r>
    </w:p>
    <w:p w:rsidR="00DD664C" w:rsidRDefault="00C96108">
      <w:pPr>
        <w:spacing w:after="150"/>
      </w:pPr>
      <w:r>
        <w:rPr>
          <w:color w:val="000000"/>
        </w:rPr>
        <w:t>Nakon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gasnog</w:t>
      </w:r>
      <w:r w:rsidR="007B4799">
        <w:rPr>
          <w:color w:val="000000"/>
        </w:rPr>
        <w:t xml:space="preserve"> </w:t>
      </w:r>
      <w:r>
        <w:rPr>
          <w:color w:val="000000"/>
        </w:rPr>
        <w:t>spreja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pružiće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potrebnu</w:t>
      </w:r>
      <w:r w:rsidR="007B4799">
        <w:rPr>
          <w:color w:val="000000"/>
        </w:rPr>
        <w:t xml:space="preserve"> </w:t>
      </w:r>
      <w:r>
        <w:rPr>
          <w:color w:val="000000"/>
        </w:rPr>
        <w:t>pomoć</w:t>
      </w:r>
      <w:r w:rsidR="007B4799">
        <w:rPr>
          <w:color w:val="000000"/>
        </w:rPr>
        <w:t xml:space="preserve">,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to</w:t>
      </w:r>
      <w:r w:rsidR="007B4799">
        <w:rPr>
          <w:color w:val="000000"/>
        </w:rPr>
        <w:t xml:space="preserve"> </w:t>
      </w:r>
      <w:r>
        <w:rPr>
          <w:color w:val="000000"/>
        </w:rPr>
        <w:t>tako</w:t>
      </w:r>
      <w:r w:rsidR="007B4799">
        <w:rPr>
          <w:color w:val="000000"/>
        </w:rPr>
        <w:t xml:space="preserve"> </w:t>
      </w:r>
      <w:r>
        <w:rPr>
          <w:color w:val="000000"/>
        </w:rPr>
        <w:t>što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>:</w:t>
      </w:r>
    </w:p>
    <w:p w:rsidR="00DD664C" w:rsidRDefault="007B4799">
      <w:pPr>
        <w:spacing w:after="150"/>
      </w:pPr>
      <w:r>
        <w:rPr>
          <w:color w:val="000000"/>
        </w:rPr>
        <w:t xml:space="preserve">1) </w:t>
      </w:r>
      <w:r w:rsidR="00C96108">
        <w:rPr>
          <w:color w:val="000000"/>
        </w:rPr>
        <w:t>što</w:t>
      </w:r>
      <w:r>
        <w:rPr>
          <w:color w:val="000000"/>
        </w:rPr>
        <w:t xml:space="preserve"> </w:t>
      </w:r>
      <w:r w:rsidR="00C96108">
        <w:rPr>
          <w:color w:val="000000"/>
        </w:rPr>
        <w:t>pre</w:t>
      </w:r>
      <w:r>
        <w:rPr>
          <w:color w:val="000000"/>
        </w:rPr>
        <w:t xml:space="preserve">, </w:t>
      </w:r>
      <w:r w:rsidR="00C96108">
        <w:rPr>
          <w:color w:val="000000"/>
        </w:rPr>
        <w:t>u</w:t>
      </w:r>
      <w:r>
        <w:rPr>
          <w:color w:val="000000"/>
        </w:rPr>
        <w:t xml:space="preserve"> </w:t>
      </w:r>
      <w:r w:rsidR="00C96108">
        <w:rPr>
          <w:color w:val="000000"/>
        </w:rPr>
        <w:t>skladu</w:t>
      </w:r>
      <w:r>
        <w:rPr>
          <w:color w:val="000000"/>
        </w:rPr>
        <w:t xml:space="preserve"> </w:t>
      </w:r>
      <w:r w:rsidR="00C96108">
        <w:rPr>
          <w:color w:val="000000"/>
        </w:rPr>
        <w:t>sa</w:t>
      </w:r>
      <w:r>
        <w:rPr>
          <w:color w:val="000000"/>
        </w:rPr>
        <w:t xml:space="preserve"> </w:t>
      </w:r>
      <w:r w:rsidR="00C96108">
        <w:rPr>
          <w:color w:val="000000"/>
        </w:rPr>
        <w:t>mogućnostima</w:t>
      </w:r>
      <w:r>
        <w:rPr>
          <w:color w:val="000000"/>
        </w:rPr>
        <w:t xml:space="preserve"> </w:t>
      </w:r>
      <w:r w:rsidR="00C96108">
        <w:rPr>
          <w:color w:val="000000"/>
        </w:rPr>
        <w:t>lice</w:t>
      </w:r>
      <w:r>
        <w:rPr>
          <w:color w:val="000000"/>
        </w:rPr>
        <w:t xml:space="preserve"> </w:t>
      </w:r>
      <w:r w:rsidR="00C96108">
        <w:rPr>
          <w:color w:val="000000"/>
        </w:rPr>
        <w:t>odvesti</w:t>
      </w:r>
      <w:r>
        <w:rPr>
          <w:color w:val="000000"/>
        </w:rPr>
        <w:t xml:space="preserve"> </w:t>
      </w:r>
      <w:r w:rsidR="00C96108">
        <w:rPr>
          <w:color w:val="000000"/>
        </w:rPr>
        <w:t>u</w:t>
      </w:r>
      <w:r>
        <w:rPr>
          <w:color w:val="000000"/>
        </w:rPr>
        <w:t xml:space="preserve"> </w:t>
      </w:r>
      <w:r w:rsidR="00C96108">
        <w:rPr>
          <w:color w:val="000000"/>
        </w:rPr>
        <w:t>nekontaminirano</w:t>
      </w:r>
      <w:r>
        <w:rPr>
          <w:color w:val="000000"/>
        </w:rPr>
        <w:t xml:space="preserve"> </w:t>
      </w:r>
      <w:r w:rsidR="00C96108">
        <w:rPr>
          <w:color w:val="000000"/>
        </w:rPr>
        <w:t>područje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okrenuti</w:t>
      </w:r>
      <w:r>
        <w:rPr>
          <w:color w:val="000000"/>
        </w:rPr>
        <w:t xml:space="preserve"> </w:t>
      </w:r>
      <w:r w:rsidR="00C96108">
        <w:rPr>
          <w:color w:val="000000"/>
        </w:rPr>
        <w:t>ga</w:t>
      </w:r>
      <w:r>
        <w:rPr>
          <w:color w:val="000000"/>
        </w:rPr>
        <w:t xml:space="preserve"> </w:t>
      </w:r>
      <w:r w:rsidR="00C96108">
        <w:rPr>
          <w:color w:val="000000"/>
        </w:rPr>
        <w:t>licem</w:t>
      </w:r>
      <w:r>
        <w:rPr>
          <w:color w:val="000000"/>
        </w:rPr>
        <w:t xml:space="preserve"> </w:t>
      </w:r>
      <w:r w:rsidR="00C96108">
        <w:rPr>
          <w:color w:val="000000"/>
        </w:rPr>
        <w:t>prema</w:t>
      </w:r>
      <w:r>
        <w:rPr>
          <w:color w:val="000000"/>
        </w:rPr>
        <w:t xml:space="preserve"> </w:t>
      </w:r>
      <w:r w:rsidR="00C96108">
        <w:rPr>
          <w:color w:val="000000"/>
        </w:rPr>
        <w:t>vetru</w:t>
      </w:r>
      <w:r>
        <w:rPr>
          <w:color w:val="000000"/>
        </w:rPr>
        <w:t xml:space="preserve">, </w:t>
      </w:r>
      <w:r w:rsidR="00C96108">
        <w:rPr>
          <w:color w:val="000000"/>
        </w:rPr>
        <w:t>ventilatoru</w:t>
      </w:r>
      <w:r>
        <w:rPr>
          <w:color w:val="000000"/>
        </w:rPr>
        <w:t xml:space="preserve"> </w:t>
      </w:r>
      <w:r w:rsidR="00C96108">
        <w:rPr>
          <w:color w:val="000000"/>
        </w:rPr>
        <w:t>ili</w:t>
      </w:r>
      <w:r>
        <w:rPr>
          <w:color w:val="000000"/>
        </w:rPr>
        <w:t xml:space="preserve"> </w:t>
      </w:r>
      <w:r w:rsidR="00C96108">
        <w:rPr>
          <w:color w:val="000000"/>
        </w:rPr>
        <w:t>drugom</w:t>
      </w:r>
      <w:r>
        <w:rPr>
          <w:color w:val="000000"/>
        </w:rPr>
        <w:t xml:space="preserve"> </w:t>
      </w:r>
      <w:r w:rsidR="00C96108">
        <w:rPr>
          <w:color w:val="000000"/>
        </w:rPr>
        <w:t>priručnom</w:t>
      </w:r>
      <w:r>
        <w:rPr>
          <w:color w:val="000000"/>
        </w:rPr>
        <w:t xml:space="preserve"> </w:t>
      </w:r>
      <w:r w:rsidR="00C96108">
        <w:rPr>
          <w:color w:val="000000"/>
        </w:rPr>
        <w:t>sredstvu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2) </w:t>
      </w:r>
      <w:r w:rsidR="00C96108">
        <w:rPr>
          <w:color w:val="000000"/>
        </w:rPr>
        <w:t>licu</w:t>
      </w:r>
      <w:r>
        <w:rPr>
          <w:color w:val="000000"/>
        </w:rPr>
        <w:t xml:space="preserve"> </w:t>
      </w:r>
      <w:r w:rsidR="00C96108">
        <w:rPr>
          <w:color w:val="000000"/>
        </w:rPr>
        <w:t>reći</w:t>
      </w:r>
      <w:r>
        <w:rPr>
          <w:color w:val="000000"/>
        </w:rPr>
        <w:t xml:space="preserve"> </w:t>
      </w:r>
      <w:r w:rsidR="00C96108">
        <w:rPr>
          <w:color w:val="000000"/>
        </w:rPr>
        <w:t>da</w:t>
      </w:r>
      <w:r>
        <w:rPr>
          <w:color w:val="000000"/>
        </w:rPr>
        <w:t xml:space="preserve"> </w:t>
      </w:r>
      <w:r w:rsidR="00C96108">
        <w:rPr>
          <w:color w:val="000000"/>
        </w:rPr>
        <w:t>se</w:t>
      </w:r>
      <w:r>
        <w:rPr>
          <w:color w:val="000000"/>
        </w:rPr>
        <w:t xml:space="preserve"> </w:t>
      </w:r>
      <w:r w:rsidR="00C96108">
        <w:rPr>
          <w:color w:val="000000"/>
        </w:rPr>
        <w:t>opusti</w:t>
      </w:r>
      <w:r>
        <w:rPr>
          <w:color w:val="000000"/>
        </w:rPr>
        <w:t xml:space="preserve">, </w:t>
      </w:r>
      <w:r w:rsidR="00C96108">
        <w:rPr>
          <w:color w:val="000000"/>
        </w:rPr>
        <w:t>da</w:t>
      </w:r>
      <w:r>
        <w:rPr>
          <w:color w:val="000000"/>
        </w:rPr>
        <w:t xml:space="preserve"> </w:t>
      </w:r>
      <w:r w:rsidR="00C96108">
        <w:rPr>
          <w:color w:val="000000"/>
        </w:rPr>
        <w:t>bude</w:t>
      </w:r>
      <w:r>
        <w:rPr>
          <w:color w:val="000000"/>
        </w:rPr>
        <w:t xml:space="preserve"> </w:t>
      </w:r>
      <w:r w:rsidR="00C96108">
        <w:rPr>
          <w:color w:val="000000"/>
        </w:rPr>
        <w:t>mirno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pokuša</w:t>
      </w:r>
      <w:r>
        <w:rPr>
          <w:color w:val="000000"/>
        </w:rPr>
        <w:t xml:space="preserve"> </w:t>
      </w:r>
      <w:r w:rsidR="00C96108">
        <w:rPr>
          <w:color w:val="000000"/>
        </w:rPr>
        <w:t>normalno</w:t>
      </w:r>
      <w:r>
        <w:rPr>
          <w:color w:val="000000"/>
        </w:rPr>
        <w:t xml:space="preserve"> </w:t>
      </w:r>
      <w:r w:rsidR="00C96108">
        <w:rPr>
          <w:color w:val="000000"/>
        </w:rPr>
        <w:t>da</w:t>
      </w:r>
      <w:r>
        <w:rPr>
          <w:color w:val="000000"/>
        </w:rPr>
        <w:t xml:space="preserve"> </w:t>
      </w:r>
      <w:r w:rsidR="00C96108">
        <w:rPr>
          <w:color w:val="000000"/>
        </w:rPr>
        <w:t>diše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lastRenderedPageBreak/>
        <w:t xml:space="preserve">3) </w:t>
      </w:r>
      <w:r w:rsidR="00C96108">
        <w:rPr>
          <w:color w:val="000000"/>
        </w:rPr>
        <w:t>licu</w:t>
      </w:r>
      <w:r>
        <w:rPr>
          <w:color w:val="000000"/>
        </w:rPr>
        <w:t xml:space="preserve"> </w:t>
      </w:r>
      <w:r w:rsidR="00C96108">
        <w:rPr>
          <w:color w:val="000000"/>
        </w:rPr>
        <w:t>isprati</w:t>
      </w:r>
      <w:r>
        <w:rPr>
          <w:color w:val="000000"/>
        </w:rPr>
        <w:t xml:space="preserve"> </w:t>
      </w:r>
      <w:r w:rsidR="00C96108">
        <w:rPr>
          <w:color w:val="000000"/>
        </w:rPr>
        <w:t>tekućom</w:t>
      </w:r>
      <w:r>
        <w:rPr>
          <w:color w:val="000000"/>
        </w:rPr>
        <w:t xml:space="preserve"> </w:t>
      </w:r>
      <w:r w:rsidR="00C96108">
        <w:rPr>
          <w:color w:val="000000"/>
        </w:rPr>
        <w:t>hladnom</w:t>
      </w:r>
      <w:r>
        <w:rPr>
          <w:color w:val="000000"/>
        </w:rPr>
        <w:t xml:space="preserve"> </w:t>
      </w:r>
      <w:r w:rsidR="00C96108">
        <w:rPr>
          <w:color w:val="000000"/>
        </w:rPr>
        <w:t>vodom</w:t>
      </w:r>
      <w:r>
        <w:rPr>
          <w:color w:val="000000"/>
        </w:rPr>
        <w:t xml:space="preserve"> </w:t>
      </w:r>
      <w:r w:rsidR="00C96108">
        <w:rPr>
          <w:color w:val="000000"/>
        </w:rPr>
        <w:t>lice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oči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lice</w:t>
      </w:r>
      <w:r>
        <w:rPr>
          <w:color w:val="000000"/>
        </w:rPr>
        <w:t xml:space="preserve"> </w:t>
      </w:r>
      <w:r w:rsidR="00C96108">
        <w:rPr>
          <w:color w:val="000000"/>
        </w:rPr>
        <w:t>upozoriti</w:t>
      </w:r>
      <w:r>
        <w:rPr>
          <w:color w:val="000000"/>
        </w:rPr>
        <w:t xml:space="preserve"> </w:t>
      </w:r>
      <w:r w:rsidR="00C96108">
        <w:rPr>
          <w:color w:val="000000"/>
        </w:rPr>
        <w:t>da</w:t>
      </w:r>
      <w:r>
        <w:rPr>
          <w:color w:val="000000"/>
        </w:rPr>
        <w:t xml:space="preserve"> </w:t>
      </w:r>
      <w:r w:rsidR="00C96108">
        <w:rPr>
          <w:color w:val="000000"/>
        </w:rPr>
        <w:t>ne</w:t>
      </w:r>
      <w:r>
        <w:rPr>
          <w:color w:val="000000"/>
        </w:rPr>
        <w:t xml:space="preserve"> </w:t>
      </w:r>
      <w:r w:rsidR="00C96108">
        <w:rPr>
          <w:color w:val="000000"/>
        </w:rPr>
        <w:t>trlјa</w:t>
      </w:r>
      <w:r>
        <w:rPr>
          <w:color w:val="000000"/>
        </w:rPr>
        <w:t xml:space="preserve"> </w:t>
      </w:r>
      <w:r w:rsidR="00C96108">
        <w:rPr>
          <w:color w:val="000000"/>
        </w:rPr>
        <w:t>oči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4) </w:t>
      </w:r>
      <w:r w:rsidR="00C96108">
        <w:rPr>
          <w:color w:val="000000"/>
        </w:rPr>
        <w:t>lice</w:t>
      </w:r>
      <w:r>
        <w:rPr>
          <w:color w:val="000000"/>
        </w:rPr>
        <w:t xml:space="preserve"> </w:t>
      </w:r>
      <w:r w:rsidR="00C96108">
        <w:rPr>
          <w:color w:val="000000"/>
        </w:rPr>
        <w:t>upozoriti</w:t>
      </w:r>
      <w:r>
        <w:rPr>
          <w:color w:val="000000"/>
        </w:rPr>
        <w:t xml:space="preserve"> </w:t>
      </w:r>
      <w:r w:rsidR="00C96108">
        <w:rPr>
          <w:color w:val="000000"/>
        </w:rPr>
        <w:t>da</w:t>
      </w:r>
      <w:r>
        <w:rPr>
          <w:color w:val="000000"/>
        </w:rPr>
        <w:t xml:space="preserve"> </w:t>
      </w:r>
      <w:r w:rsidR="00C96108">
        <w:rPr>
          <w:color w:val="000000"/>
        </w:rPr>
        <w:t>ne</w:t>
      </w:r>
      <w:r>
        <w:rPr>
          <w:color w:val="000000"/>
        </w:rPr>
        <w:t xml:space="preserve"> </w:t>
      </w:r>
      <w:r w:rsidR="00C96108">
        <w:rPr>
          <w:color w:val="000000"/>
        </w:rPr>
        <w:t>koristi</w:t>
      </w:r>
      <w:r>
        <w:rPr>
          <w:color w:val="000000"/>
        </w:rPr>
        <w:t xml:space="preserve"> </w:t>
      </w:r>
      <w:r w:rsidR="00C96108">
        <w:rPr>
          <w:color w:val="000000"/>
        </w:rPr>
        <w:t>kreme</w:t>
      </w:r>
      <w:r>
        <w:rPr>
          <w:color w:val="000000"/>
        </w:rPr>
        <w:t xml:space="preserve">, </w:t>
      </w:r>
      <w:r w:rsidR="00C96108">
        <w:rPr>
          <w:color w:val="000000"/>
        </w:rPr>
        <w:t>losione</w:t>
      </w:r>
      <w:r>
        <w:rPr>
          <w:color w:val="000000"/>
        </w:rPr>
        <w:t xml:space="preserve"> </w:t>
      </w:r>
      <w:r w:rsidR="00C96108">
        <w:rPr>
          <w:color w:val="000000"/>
        </w:rPr>
        <w:t>ili</w:t>
      </w:r>
      <w:r>
        <w:rPr>
          <w:color w:val="000000"/>
        </w:rPr>
        <w:t xml:space="preserve"> </w:t>
      </w:r>
      <w:r w:rsidR="00C96108">
        <w:rPr>
          <w:color w:val="000000"/>
        </w:rPr>
        <w:t>druge</w:t>
      </w:r>
      <w:r>
        <w:rPr>
          <w:color w:val="000000"/>
        </w:rPr>
        <w:t xml:space="preserve"> </w:t>
      </w:r>
      <w:r w:rsidR="00C96108">
        <w:rPr>
          <w:color w:val="000000"/>
        </w:rPr>
        <w:t>kozmetičke</w:t>
      </w:r>
      <w:r>
        <w:rPr>
          <w:color w:val="000000"/>
        </w:rPr>
        <w:t xml:space="preserve"> </w:t>
      </w:r>
      <w:r w:rsidR="00C96108">
        <w:rPr>
          <w:color w:val="000000"/>
        </w:rPr>
        <w:t>preparate</w:t>
      </w:r>
      <w:r>
        <w:rPr>
          <w:color w:val="000000"/>
        </w:rPr>
        <w:t xml:space="preserve"> </w:t>
      </w:r>
      <w:r w:rsidR="00C96108">
        <w:rPr>
          <w:color w:val="000000"/>
        </w:rPr>
        <w:t>jer</w:t>
      </w:r>
      <w:r>
        <w:rPr>
          <w:color w:val="000000"/>
        </w:rPr>
        <w:t xml:space="preserve"> </w:t>
      </w:r>
      <w:r w:rsidR="00C96108">
        <w:rPr>
          <w:color w:val="000000"/>
        </w:rPr>
        <w:t>će</w:t>
      </w:r>
      <w:r>
        <w:rPr>
          <w:color w:val="000000"/>
        </w:rPr>
        <w:t xml:space="preserve"> </w:t>
      </w:r>
      <w:r w:rsidR="00C96108">
        <w:rPr>
          <w:color w:val="000000"/>
        </w:rPr>
        <w:t>ovi</w:t>
      </w:r>
      <w:r>
        <w:rPr>
          <w:color w:val="000000"/>
        </w:rPr>
        <w:t xml:space="preserve"> </w:t>
      </w:r>
      <w:r w:rsidR="00C96108">
        <w:rPr>
          <w:color w:val="000000"/>
        </w:rPr>
        <w:t>zarobiti</w:t>
      </w:r>
      <w:r>
        <w:rPr>
          <w:color w:val="000000"/>
        </w:rPr>
        <w:t xml:space="preserve"> </w:t>
      </w:r>
      <w:r w:rsidR="00C96108">
        <w:rPr>
          <w:color w:val="000000"/>
        </w:rPr>
        <w:t>aktivne</w:t>
      </w:r>
      <w:r>
        <w:rPr>
          <w:color w:val="000000"/>
        </w:rPr>
        <w:t xml:space="preserve"> </w:t>
      </w:r>
      <w:r w:rsidR="00C96108">
        <w:rPr>
          <w:color w:val="000000"/>
        </w:rPr>
        <w:t>komponente</w:t>
      </w:r>
      <w:r>
        <w:rPr>
          <w:color w:val="000000"/>
        </w:rPr>
        <w:t xml:space="preserve"> </w:t>
      </w:r>
      <w:r w:rsidR="00C96108">
        <w:rPr>
          <w:color w:val="000000"/>
        </w:rPr>
        <w:t>spreja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duže</w:t>
      </w:r>
      <w:r>
        <w:rPr>
          <w:color w:val="000000"/>
        </w:rPr>
        <w:t xml:space="preserve"> </w:t>
      </w:r>
      <w:r w:rsidR="00C96108">
        <w:rPr>
          <w:color w:val="000000"/>
        </w:rPr>
        <w:t>ih</w:t>
      </w:r>
      <w:r>
        <w:rPr>
          <w:color w:val="000000"/>
        </w:rPr>
        <w:t xml:space="preserve"> </w:t>
      </w:r>
      <w:r w:rsidR="00C96108">
        <w:rPr>
          <w:color w:val="000000"/>
        </w:rPr>
        <w:t>držati</w:t>
      </w:r>
      <w:r>
        <w:rPr>
          <w:color w:val="000000"/>
        </w:rPr>
        <w:t xml:space="preserve"> </w:t>
      </w:r>
      <w:r w:rsidR="00C96108">
        <w:rPr>
          <w:color w:val="000000"/>
        </w:rPr>
        <w:t>u</w:t>
      </w:r>
      <w:r>
        <w:rPr>
          <w:color w:val="000000"/>
        </w:rPr>
        <w:t xml:space="preserve"> </w:t>
      </w:r>
      <w:r w:rsidR="00C96108">
        <w:rPr>
          <w:color w:val="000000"/>
        </w:rPr>
        <w:t>dodiru</w:t>
      </w:r>
      <w:r>
        <w:rPr>
          <w:color w:val="000000"/>
        </w:rPr>
        <w:t xml:space="preserve"> </w:t>
      </w:r>
      <w:r w:rsidR="00C96108">
        <w:rPr>
          <w:color w:val="000000"/>
        </w:rPr>
        <w:t>sa</w:t>
      </w:r>
      <w:r>
        <w:rPr>
          <w:color w:val="000000"/>
        </w:rPr>
        <w:t xml:space="preserve"> </w:t>
      </w:r>
      <w:r w:rsidR="00C96108">
        <w:rPr>
          <w:color w:val="000000"/>
        </w:rPr>
        <w:t>kožom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5) </w:t>
      </w:r>
      <w:r w:rsidR="00C96108">
        <w:rPr>
          <w:color w:val="000000"/>
        </w:rPr>
        <w:t>uputiti</w:t>
      </w:r>
      <w:r>
        <w:rPr>
          <w:color w:val="000000"/>
        </w:rPr>
        <w:t xml:space="preserve"> </w:t>
      </w:r>
      <w:r w:rsidR="00C96108">
        <w:rPr>
          <w:color w:val="000000"/>
        </w:rPr>
        <w:t>lice</w:t>
      </w:r>
      <w:r>
        <w:rPr>
          <w:color w:val="000000"/>
        </w:rPr>
        <w:t xml:space="preserve"> </w:t>
      </w:r>
      <w:r w:rsidR="00C96108">
        <w:rPr>
          <w:color w:val="000000"/>
        </w:rPr>
        <w:t>da</w:t>
      </w:r>
      <w:r>
        <w:rPr>
          <w:color w:val="000000"/>
        </w:rPr>
        <w:t xml:space="preserve"> </w:t>
      </w:r>
      <w:r w:rsidR="00C96108">
        <w:rPr>
          <w:color w:val="000000"/>
        </w:rPr>
        <w:t>za</w:t>
      </w:r>
      <w:r>
        <w:rPr>
          <w:color w:val="000000"/>
        </w:rPr>
        <w:t xml:space="preserve"> </w:t>
      </w:r>
      <w:r w:rsidR="00C96108">
        <w:rPr>
          <w:color w:val="000000"/>
        </w:rPr>
        <w:t>uklanjanje</w:t>
      </w:r>
      <w:r>
        <w:rPr>
          <w:color w:val="000000"/>
        </w:rPr>
        <w:t xml:space="preserve"> </w:t>
      </w:r>
      <w:r w:rsidR="00C96108">
        <w:rPr>
          <w:color w:val="000000"/>
        </w:rPr>
        <w:t>aktivne</w:t>
      </w:r>
      <w:r>
        <w:rPr>
          <w:color w:val="000000"/>
        </w:rPr>
        <w:t xml:space="preserve"> </w:t>
      </w:r>
      <w:r w:rsidR="00C96108">
        <w:rPr>
          <w:color w:val="000000"/>
        </w:rPr>
        <w:t>komponente</w:t>
      </w:r>
      <w:r>
        <w:rPr>
          <w:color w:val="000000"/>
        </w:rPr>
        <w:t xml:space="preserve"> </w:t>
      </w:r>
      <w:r w:rsidR="00C96108">
        <w:rPr>
          <w:color w:val="000000"/>
        </w:rPr>
        <w:t>koristi</w:t>
      </w:r>
      <w:r>
        <w:rPr>
          <w:color w:val="000000"/>
        </w:rPr>
        <w:t xml:space="preserve"> </w:t>
      </w:r>
      <w:r w:rsidR="00C96108">
        <w:rPr>
          <w:color w:val="000000"/>
        </w:rPr>
        <w:t>sapun</w:t>
      </w:r>
      <w:r>
        <w:rPr>
          <w:color w:val="000000"/>
        </w:rPr>
        <w:t xml:space="preserve"> </w:t>
      </w:r>
      <w:r w:rsidR="00C96108">
        <w:rPr>
          <w:color w:val="000000"/>
        </w:rPr>
        <w:t>koji</w:t>
      </w:r>
      <w:r>
        <w:rPr>
          <w:color w:val="000000"/>
        </w:rPr>
        <w:t xml:space="preserve"> </w:t>
      </w:r>
      <w:r w:rsidR="00C96108">
        <w:rPr>
          <w:color w:val="000000"/>
        </w:rPr>
        <w:t>ne</w:t>
      </w:r>
      <w:r>
        <w:rPr>
          <w:color w:val="000000"/>
        </w:rPr>
        <w:t xml:space="preserve"> </w:t>
      </w:r>
      <w:r w:rsidR="00C96108">
        <w:rPr>
          <w:color w:val="000000"/>
        </w:rPr>
        <w:t>sadrži</w:t>
      </w:r>
      <w:r>
        <w:rPr>
          <w:color w:val="000000"/>
        </w:rPr>
        <w:t xml:space="preserve"> </w:t>
      </w:r>
      <w:r w:rsidR="00C96108">
        <w:rPr>
          <w:color w:val="000000"/>
        </w:rPr>
        <w:t>ulјe</w:t>
      </w:r>
      <w:r>
        <w:rPr>
          <w:color w:val="000000"/>
        </w:rPr>
        <w:t xml:space="preserve">, </w:t>
      </w:r>
      <w:r w:rsidR="00C96108">
        <w:rPr>
          <w:color w:val="000000"/>
        </w:rPr>
        <w:t>a</w:t>
      </w:r>
      <w:r>
        <w:rPr>
          <w:color w:val="000000"/>
        </w:rPr>
        <w:t xml:space="preserve"> </w:t>
      </w:r>
      <w:r w:rsidR="00C96108">
        <w:rPr>
          <w:color w:val="000000"/>
        </w:rPr>
        <w:t>lice</w:t>
      </w:r>
      <w:r>
        <w:rPr>
          <w:color w:val="000000"/>
        </w:rPr>
        <w:t xml:space="preserve"> </w:t>
      </w:r>
      <w:r w:rsidR="00C96108">
        <w:rPr>
          <w:color w:val="000000"/>
        </w:rPr>
        <w:t>da</w:t>
      </w:r>
      <w:r>
        <w:rPr>
          <w:color w:val="000000"/>
        </w:rPr>
        <w:t xml:space="preserve"> </w:t>
      </w:r>
      <w:r w:rsidR="00C96108">
        <w:rPr>
          <w:color w:val="000000"/>
        </w:rPr>
        <w:t>briše</w:t>
      </w:r>
      <w:r>
        <w:rPr>
          <w:color w:val="000000"/>
        </w:rPr>
        <w:t xml:space="preserve"> </w:t>
      </w:r>
      <w:r w:rsidR="00C96108">
        <w:rPr>
          <w:color w:val="000000"/>
        </w:rPr>
        <w:t>tapkanjem</w:t>
      </w:r>
      <w:r>
        <w:rPr>
          <w:color w:val="000000"/>
        </w:rPr>
        <w:t xml:space="preserve">, </w:t>
      </w:r>
      <w:r w:rsidR="00C96108">
        <w:rPr>
          <w:color w:val="000000"/>
        </w:rPr>
        <w:t>bez</w:t>
      </w:r>
      <w:r>
        <w:rPr>
          <w:color w:val="000000"/>
        </w:rPr>
        <w:t xml:space="preserve"> </w:t>
      </w:r>
      <w:r w:rsidR="00C96108">
        <w:rPr>
          <w:color w:val="000000"/>
        </w:rPr>
        <w:t>trlјanja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6) </w:t>
      </w:r>
      <w:r w:rsidR="00C96108">
        <w:rPr>
          <w:color w:val="000000"/>
        </w:rPr>
        <w:t>uputiti</w:t>
      </w:r>
      <w:r>
        <w:rPr>
          <w:color w:val="000000"/>
        </w:rPr>
        <w:t xml:space="preserve"> </w:t>
      </w:r>
      <w:r w:rsidR="00C96108">
        <w:rPr>
          <w:color w:val="000000"/>
        </w:rPr>
        <w:t>lice</w:t>
      </w:r>
      <w:r>
        <w:rPr>
          <w:color w:val="000000"/>
        </w:rPr>
        <w:t xml:space="preserve"> </w:t>
      </w:r>
      <w:r w:rsidR="00C96108">
        <w:rPr>
          <w:color w:val="000000"/>
        </w:rPr>
        <w:t>da</w:t>
      </w:r>
      <w:r>
        <w:rPr>
          <w:color w:val="000000"/>
        </w:rPr>
        <w:t xml:space="preserve">, </w:t>
      </w:r>
      <w:r w:rsidR="00C96108">
        <w:rPr>
          <w:color w:val="000000"/>
        </w:rPr>
        <w:t>radi</w:t>
      </w:r>
      <w:r>
        <w:rPr>
          <w:color w:val="000000"/>
        </w:rPr>
        <w:t xml:space="preserve"> </w:t>
      </w:r>
      <w:r w:rsidR="00C96108">
        <w:rPr>
          <w:color w:val="000000"/>
        </w:rPr>
        <w:t>sprečavanja</w:t>
      </w:r>
      <w:r>
        <w:rPr>
          <w:color w:val="000000"/>
        </w:rPr>
        <w:t xml:space="preserve"> </w:t>
      </w:r>
      <w:r w:rsidR="00C96108">
        <w:rPr>
          <w:color w:val="000000"/>
        </w:rPr>
        <w:t>oticanja</w:t>
      </w:r>
      <w:r>
        <w:rPr>
          <w:color w:val="000000"/>
        </w:rPr>
        <w:t xml:space="preserve">, </w:t>
      </w:r>
      <w:r w:rsidR="00C96108">
        <w:rPr>
          <w:color w:val="000000"/>
        </w:rPr>
        <w:t>kontaminirana</w:t>
      </w:r>
      <w:r>
        <w:rPr>
          <w:color w:val="000000"/>
        </w:rPr>
        <w:t xml:space="preserve"> </w:t>
      </w:r>
      <w:r w:rsidR="00C96108">
        <w:rPr>
          <w:color w:val="000000"/>
        </w:rPr>
        <w:t>područja</w:t>
      </w:r>
      <w:r>
        <w:rPr>
          <w:color w:val="000000"/>
        </w:rPr>
        <w:t xml:space="preserve"> </w:t>
      </w:r>
      <w:r w:rsidR="00C96108">
        <w:rPr>
          <w:color w:val="000000"/>
        </w:rPr>
        <w:t>tela</w:t>
      </w:r>
      <w:r>
        <w:rPr>
          <w:color w:val="000000"/>
        </w:rPr>
        <w:t xml:space="preserve"> </w:t>
      </w:r>
      <w:r w:rsidR="00C96108">
        <w:rPr>
          <w:color w:val="000000"/>
        </w:rPr>
        <w:t>hladi</w:t>
      </w:r>
      <w:r>
        <w:rPr>
          <w:color w:val="000000"/>
        </w:rPr>
        <w:t xml:space="preserve"> </w:t>
      </w:r>
      <w:r w:rsidR="00C96108">
        <w:rPr>
          <w:color w:val="000000"/>
        </w:rPr>
        <w:t>vodom</w:t>
      </w:r>
      <w:r>
        <w:rPr>
          <w:color w:val="000000"/>
        </w:rPr>
        <w:t xml:space="preserve">, </w:t>
      </w:r>
      <w:r w:rsidR="00C96108">
        <w:rPr>
          <w:color w:val="000000"/>
        </w:rPr>
        <w:t>mokrim</w:t>
      </w:r>
      <w:r>
        <w:rPr>
          <w:color w:val="000000"/>
        </w:rPr>
        <w:t xml:space="preserve"> </w:t>
      </w:r>
      <w:r w:rsidR="00C96108">
        <w:rPr>
          <w:color w:val="000000"/>
        </w:rPr>
        <w:t>oblogama</w:t>
      </w:r>
      <w:r>
        <w:rPr>
          <w:color w:val="000000"/>
        </w:rPr>
        <w:t xml:space="preserve"> </w:t>
      </w:r>
      <w:r w:rsidR="00C96108">
        <w:rPr>
          <w:color w:val="000000"/>
        </w:rPr>
        <w:t>ili</w:t>
      </w:r>
      <w:r>
        <w:rPr>
          <w:color w:val="000000"/>
        </w:rPr>
        <w:t xml:space="preserve"> </w:t>
      </w:r>
      <w:r w:rsidR="00C96108">
        <w:rPr>
          <w:color w:val="000000"/>
        </w:rPr>
        <w:t>ledom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7) </w:t>
      </w:r>
      <w:r w:rsidR="00C96108">
        <w:rPr>
          <w:color w:val="000000"/>
        </w:rPr>
        <w:t>lice</w:t>
      </w:r>
      <w:r>
        <w:rPr>
          <w:color w:val="000000"/>
        </w:rPr>
        <w:t xml:space="preserve"> </w:t>
      </w:r>
      <w:r w:rsidR="00C96108">
        <w:rPr>
          <w:color w:val="000000"/>
        </w:rPr>
        <w:t>koje</w:t>
      </w:r>
      <w:r>
        <w:rPr>
          <w:color w:val="000000"/>
        </w:rPr>
        <w:t xml:space="preserve"> </w:t>
      </w:r>
      <w:r w:rsidR="00C96108">
        <w:rPr>
          <w:color w:val="000000"/>
        </w:rPr>
        <w:t>koristi</w:t>
      </w:r>
      <w:r>
        <w:rPr>
          <w:color w:val="000000"/>
        </w:rPr>
        <w:t xml:space="preserve"> </w:t>
      </w:r>
      <w:r w:rsidR="00C96108">
        <w:rPr>
          <w:color w:val="000000"/>
        </w:rPr>
        <w:t>sočiva</w:t>
      </w:r>
      <w:r>
        <w:rPr>
          <w:color w:val="000000"/>
        </w:rPr>
        <w:t xml:space="preserve"> </w:t>
      </w:r>
      <w:r w:rsidR="00C96108">
        <w:rPr>
          <w:color w:val="000000"/>
        </w:rPr>
        <w:t>uputiti</w:t>
      </w:r>
      <w:r>
        <w:rPr>
          <w:color w:val="000000"/>
        </w:rPr>
        <w:t xml:space="preserve">, </w:t>
      </w:r>
      <w:r w:rsidR="00C96108">
        <w:rPr>
          <w:color w:val="000000"/>
        </w:rPr>
        <w:t>da</w:t>
      </w:r>
      <w:r>
        <w:rPr>
          <w:color w:val="000000"/>
        </w:rPr>
        <w:t xml:space="preserve"> </w:t>
      </w:r>
      <w:r w:rsidR="00C96108">
        <w:rPr>
          <w:color w:val="000000"/>
        </w:rPr>
        <w:t>ih</w:t>
      </w:r>
      <w:r>
        <w:rPr>
          <w:color w:val="000000"/>
        </w:rPr>
        <w:t xml:space="preserve"> </w:t>
      </w:r>
      <w:r w:rsidR="00C96108">
        <w:rPr>
          <w:color w:val="000000"/>
        </w:rPr>
        <w:t>temelјno</w:t>
      </w:r>
      <w:r>
        <w:rPr>
          <w:color w:val="000000"/>
        </w:rPr>
        <w:t xml:space="preserve"> </w:t>
      </w:r>
      <w:r w:rsidR="00C96108">
        <w:rPr>
          <w:color w:val="000000"/>
        </w:rPr>
        <w:t>opere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natopi</w:t>
      </w:r>
      <w:r>
        <w:rPr>
          <w:color w:val="000000"/>
        </w:rPr>
        <w:t xml:space="preserve"> </w:t>
      </w:r>
      <w:r w:rsidR="00C96108">
        <w:rPr>
          <w:color w:val="000000"/>
        </w:rPr>
        <w:t>odgovarajućom</w:t>
      </w:r>
      <w:r>
        <w:rPr>
          <w:color w:val="000000"/>
        </w:rPr>
        <w:t xml:space="preserve"> </w:t>
      </w:r>
      <w:r w:rsidR="00C96108">
        <w:rPr>
          <w:color w:val="000000"/>
        </w:rPr>
        <w:t>tečnošću</w:t>
      </w:r>
      <w:r>
        <w:rPr>
          <w:color w:val="000000"/>
        </w:rPr>
        <w:t xml:space="preserve"> </w:t>
      </w:r>
      <w:r w:rsidR="00C96108">
        <w:rPr>
          <w:color w:val="000000"/>
        </w:rPr>
        <w:t>za</w:t>
      </w:r>
      <w:r>
        <w:rPr>
          <w:color w:val="000000"/>
        </w:rPr>
        <w:t xml:space="preserve"> </w:t>
      </w:r>
      <w:r w:rsidR="00C96108">
        <w:rPr>
          <w:color w:val="000000"/>
        </w:rPr>
        <w:t>sočiva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8) </w:t>
      </w:r>
      <w:r w:rsidR="00C96108">
        <w:rPr>
          <w:color w:val="000000"/>
        </w:rPr>
        <w:t>licu</w:t>
      </w:r>
      <w:r>
        <w:rPr>
          <w:color w:val="000000"/>
        </w:rPr>
        <w:t xml:space="preserve"> </w:t>
      </w:r>
      <w:r w:rsidR="00C96108">
        <w:rPr>
          <w:color w:val="000000"/>
        </w:rPr>
        <w:t>koje</w:t>
      </w:r>
      <w:r>
        <w:rPr>
          <w:color w:val="000000"/>
        </w:rPr>
        <w:t xml:space="preserve"> </w:t>
      </w:r>
      <w:r w:rsidR="00C96108">
        <w:rPr>
          <w:color w:val="000000"/>
        </w:rPr>
        <w:t>ima</w:t>
      </w:r>
      <w:r>
        <w:rPr>
          <w:color w:val="000000"/>
        </w:rPr>
        <w:t xml:space="preserve"> </w:t>
      </w:r>
      <w:r w:rsidR="00C96108">
        <w:rPr>
          <w:color w:val="000000"/>
        </w:rPr>
        <w:t>bolove</w:t>
      </w:r>
      <w:r>
        <w:rPr>
          <w:color w:val="000000"/>
        </w:rPr>
        <w:t xml:space="preserve"> </w:t>
      </w:r>
      <w:r w:rsidR="00C96108">
        <w:rPr>
          <w:color w:val="000000"/>
        </w:rPr>
        <w:t>u</w:t>
      </w:r>
      <w:r>
        <w:rPr>
          <w:color w:val="000000"/>
        </w:rPr>
        <w:t xml:space="preserve"> </w:t>
      </w:r>
      <w:r w:rsidR="00C96108">
        <w:rPr>
          <w:color w:val="000000"/>
        </w:rPr>
        <w:t>grudima</w:t>
      </w:r>
      <w:r>
        <w:rPr>
          <w:color w:val="000000"/>
        </w:rPr>
        <w:t xml:space="preserve">, </w:t>
      </w:r>
      <w:r w:rsidR="00C96108">
        <w:rPr>
          <w:color w:val="000000"/>
        </w:rPr>
        <w:t>koga</w:t>
      </w:r>
      <w:r>
        <w:rPr>
          <w:color w:val="000000"/>
        </w:rPr>
        <w:t xml:space="preserve"> </w:t>
      </w:r>
      <w:r w:rsidR="00C96108">
        <w:rPr>
          <w:color w:val="000000"/>
        </w:rPr>
        <w:t>obliva</w:t>
      </w:r>
      <w:r>
        <w:rPr>
          <w:color w:val="000000"/>
        </w:rPr>
        <w:t xml:space="preserve"> </w:t>
      </w:r>
      <w:r w:rsidR="00C96108">
        <w:rPr>
          <w:color w:val="000000"/>
        </w:rPr>
        <w:t>hladan</w:t>
      </w:r>
      <w:r>
        <w:rPr>
          <w:color w:val="000000"/>
        </w:rPr>
        <w:t xml:space="preserve"> </w:t>
      </w:r>
      <w:r w:rsidR="00C96108">
        <w:rPr>
          <w:color w:val="000000"/>
        </w:rPr>
        <w:t>znoj</w:t>
      </w:r>
      <w:r>
        <w:rPr>
          <w:color w:val="000000"/>
        </w:rPr>
        <w:t xml:space="preserve"> </w:t>
      </w:r>
      <w:r w:rsidR="00C96108">
        <w:rPr>
          <w:color w:val="000000"/>
        </w:rPr>
        <w:t>ili</w:t>
      </w:r>
      <w:r>
        <w:rPr>
          <w:color w:val="000000"/>
        </w:rPr>
        <w:t xml:space="preserve"> </w:t>
      </w:r>
      <w:r w:rsidR="00C96108">
        <w:rPr>
          <w:color w:val="000000"/>
        </w:rPr>
        <w:t>koje</w:t>
      </w:r>
      <w:r>
        <w:rPr>
          <w:color w:val="000000"/>
        </w:rPr>
        <w:t xml:space="preserve"> </w:t>
      </w:r>
      <w:r w:rsidR="00C96108">
        <w:rPr>
          <w:color w:val="000000"/>
        </w:rPr>
        <w:t>izrazito</w:t>
      </w:r>
      <w:r>
        <w:rPr>
          <w:color w:val="000000"/>
        </w:rPr>
        <w:t xml:space="preserve"> </w:t>
      </w:r>
      <w:r w:rsidR="00C96108">
        <w:rPr>
          <w:color w:val="000000"/>
        </w:rPr>
        <w:t>plitko</w:t>
      </w:r>
      <w:r>
        <w:rPr>
          <w:color w:val="000000"/>
        </w:rPr>
        <w:t xml:space="preserve"> </w:t>
      </w:r>
      <w:r w:rsidR="00C96108">
        <w:rPr>
          <w:color w:val="000000"/>
        </w:rPr>
        <w:t>diše</w:t>
      </w:r>
      <w:r>
        <w:rPr>
          <w:color w:val="000000"/>
        </w:rPr>
        <w:t xml:space="preserve"> </w:t>
      </w:r>
      <w:r w:rsidR="00C96108">
        <w:rPr>
          <w:color w:val="000000"/>
        </w:rPr>
        <w:t>obezbediti</w:t>
      </w:r>
      <w:r>
        <w:rPr>
          <w:color w:val="000000"/>
        </w:rPr>
        <w:t xml:space="preserve"> </w:t>
      </w:r>
      <w:r w:rsidR="00C96108">
        <w:rPr>
          <w:color w:val="000000"/>
        </w:rPr>
        <w:t>da</w:t>
      </w:r>
      <w:r>
        <w:rPr>
          <w:color w:val="000000"/>
        </w:rPr>
        <w:t xml:space="preserve"> </w:t>
      </w:r>
      <w:r w:rsidR="00C96108">
        <w:rPr>
          <w:color w:val="000000"/>
        </w:rPr>
        <w:t>mu</w:t>
      </w:r>
      <w:r>
        <w:rPr>
          <w:color w:val="000000"/>
        </w:rPr>
        <w:t xml:space="preserve"> </w:t>
      </w:r>
      <w:r w:rsidR="00C96108">
        <w:rPr>
          <w:color w:val="000000"/>
        </w:rPr>
        <w:t>se</w:t>
      </w:r>
      <w:r>
        <w:rPr>
          <w:color w:val="000000"/>
        </w:rPr>
        <w:t xml:space="preserve"> </w:t>
      </w:r>
      <w:r w:rsidR="00C96108">
        <w:rPr>
          <w:color w:val="000000"/>
        </w:rPr>
        <w:t>odmah</w:t>
      </w:r>
      <w:r>
        <w:rPr>
          <w:color w:val="000000"/>
        </w:rPr>
        <w:t xml:space="preserve"> </w:t>
      </w:r>
      <w:r w:rsidR="00C96108">
        <w:rPr>
          <w:color w:val="000000"/>
        </w:rPr>
        <w:t>pruži</w:t>
      </w:r>
      <w:r>
        <w:rPr>
          <w:color w:val="000000"/>
        </w:rPr>
        <w:t xml:space="preserve"> </w:t>
      </w:r>
      <w:r w:rsidR="00C96108">
        <w:rPr>
          <w:color w:val="000000"/>
        </w:rPr>
        <w:t>stručna</w:t>
      </w:r>
      <w:r>
        <w:rPr>
          <w:color w:val="000000"/>
        </w:rPr>
        <w:t xml:space="preserve"> </w:t>
      </w:r>
      <w:r w:rsidR="00C96108">
        <w:rPr>
          <w:color w:val="000000"/>
        </w:rPr>
        <w:t>medicinska</w:t>
      </w:r>
      <w:r>
        <w:rPr>
          <w:color w:val="000000"/>
        </w:rPr>
        <w:t xml:space="preserve"> </w:t>
      </w:r>
      <w:r w:rsidR="00C96108">
        <w:rPr>
          <w:color w:val="000000"/>
        </w:rPr>
        <w:t>pomoć</w:t>
      </w:r>
      <w:r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23.</w:t>
      </w:r>
    </w:p>
    <w:p w:rsidR="00DD664C" w:rsidRDefault="00C96108">
      <w:pPr>
        <w:spacing w:after="150"/>
      </w:pPr>
      <w:r>
        <w:rPr>
          <w:color w:val="000000"/>
        </w:rPr>
        <w:t>Posebno</w:t>
      </w:r>
      <w:r w:rsidR="007B4799">
        <w:rPr>
          <w:color w:val="000000"/>
        </w:rPr>
        <w:t xml:space="preserve"> </w:t>
      </w:r>
      <w:r>
        <w:rPr>
          <w:color w:val="000000"/>
        </w:rPr>
        <w:t>dresirani</w:t>
      </w:r>
      <w:r w:rsidR="007B4799">
        <w:rPr>
          <w:color w:val="000000"/>
        </w:rPr>
        <w:t xml:space="preserve"> </w:t>
      </w:r>
      <w:r>
        <w:rPr>
          <w:color w:val="000000"/>
        </w:rPr>
        <w:t>pas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kao</w:t>
      </w:r>
      <w:r w:rsidR="007B4799">
        <w:rPr>
          <w:color w:val="000000"/>
        </w:rPr>
        <w:t xml:space="preserve"> </w:t>
      </w:r>
      <w:r>
        <w:rPr>
          <w:color w:val="000000"/>
        </w:rPr>
        <w:t>sredstvo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 </w:t>
      </w:r>
      <w:r>
        <w:rPr>
          <w:color w:val="000000"/>
        </w:rPr>
        <w:t>upotreblјava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zaštitnom</w:t>
      </w:r>
      <w:r w:rsidR="007B4799">
        <w:rPr>
          <w:color w:val="000000"/>
        </w:rPr>
        <w:t xml:space="preserve"> </w:t>
      </w:r>
      <w:r>
        <w:rPr>
          <w:color w:val="000000"/>
        </w:rPr>
        <w:t>korpom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povodcem</w:t>
      </w:r>
      <w:r w:rsidR="007B4799">
        <w:rPr>
          <w:color w:val="000000"/>
        </w:rPr>
        <w:t xml:space="preserve">, </w:t>
      </w:r>
      <w:r>
        <w:rPr>
          <w:color w:val="000000"/>
        </w:rPr>
        <w:t>osim</w:t>
      </w:r>
      <w:r w:rsidR="007B4799">
        <w:rPr>
          <w:color w:val="000000"/>
        </w:rPr>
        <w:t xml:space="preserve">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upotreblјava</w:t>
      </w:r>
      <w:r w:rsidR="007B4799">
        <w:rPr>
          <w:color w:val="000000"/>
        </w:rPr>
        <w:t xml:space="preserve"> </w:t>
      </w:r>
      <w:r>
        <w:rPr>
          <w:color w:val="000000"/>
        </w:rPr>
        <w:t>radi</w:t>
      </w:r>
      <w:r w:rsidR="007B4799">
        <w:rPr>
          <w:color w:val="000000"/>
        </w:rPr>
        <w:t xml:space="preserve"> </w:t>
      </w:r>
      <w:r>
        <w:rPr>
          <w:color w:val="000000"/>
        </w:rPr>
        <w:t>odbijanja</w:t>
      </w:r>
      <w:r w:rsidR="007B4799">
        <w:rPr>
          <w:color w:val="000000"/>
        </w:rPr>
        <w:t xml:space="preserve"> </w:t>
      </w:r>
      <w:r>
        <w:rPr>
          <w:color w:val="000000"/>
        </w:rPr>
        <w:t>istovremenog</w:t>
      </w:r>
      <w:r w:rsidR="007B4799">
        <w:rPr>
          <w:color w:val="000000"/>
        </w:rPr>
        <w:t xml:space="preserve"> </w:t>
      </w:r>
      <w:r>
        <w:rPr>
          <w:color w:val="000000"/>
        </w:rPr>
        <w:t>protivpravnog</w:t>
      </w:r>
      <w:r w:rsidR="007B4799">
        <w:rPr>
          <w:color w:val="000000"/>
        </w:rPr>
        <w:t xml:space="preserve"> </w:t>
      </w:r>
      <w:r>
        <w:rPr>
          <w:color w:val="000000"/>
        </w:rPr>
        <w:t>napada</w:t>
      </w:r>
      <w:r w:rsidR="007B4799">
        <w:rPr>
          <w:color w:val="000000"/>
        </w:rPr>
        <w:t xml:space="preserve">, </w:t>
      </w:r>
      <w:r>
        <w:rPr>
          <w:color w:val="000000"/>
        </w:rPr>
        <w:t>koji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vrši</w:t>
      </w:r>
      <w:r w:rsidR="007B4799">
        <w:rPr>
          <w:color w:val="000000"/>
        </w:rPr>
        <w:t xml:space="preserve"> </w:t>
      </w:r>
      <w:r>
        <w:rPr>
          <w:color w:val="000000"/>
        </w:rPr>
        <w:t>upotrebom</w:t>
      </w:r>
      <w:r w:rsidR="007B4799">
        <w:rPr>
          <w:color w:val="000000"/>
        </w:rPr>
        <w:t xml:space="preserve"> </w:t>
      </w:r>
      <w:r>
        <w:rPr>
          <w:color w:val="000000"/>
        </w:rPr>
        <w:t>vatrenog</w:t>
      </w:r>
      <w:r w:rsidR="007B4799">
        <w:rPr>
          <w:color w:val="000000"/>
        </w:rPr>
        <w:t xml:space="preserve"> </w:t>
      </w:r>
      <w:r>
        <w:rPr>
          <w:color w:val="000000"/>
        </w:rPr>
        <w:t>oružja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oruđa</w:t>
      </w:r>
      <w:r w:rsidR="007B4799">
        <w:rPr>
          <w:color w:val="000000"/>
        </w:rPr>
        <w:t xml:space="preserve"> </w:t>
      </w:r>
      <w:r>
        <w:rPr>
          <w:color w:val="000000"/>
        </w:rPr>
        <w:t>podobnog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telo</w:t>
      </w:r>
      <w:r w:rsidR="007B4799">
        <w:rPr>
          <w:color w:val="000000"/>
        </w:rPr>
        <w:t xml:space="preserve"> </w:t>
      </w:r>
      <w:r>
        <w:rPr>
          <w:color w:val="000000"/>
        </w:rPr>
        <w:t>teško</w:t>
      </w:r>
      <w:r w:rsidR="007B4799">
        <w:rPr>
          <w:color w:val="000000"/>
        </w:rPr>
        <w:t xml:space="preserve"> </w:t>
      </w:r>
      <w:r>
        <w:rPr>
          <w:color w:val="000000"/>
        </w:rPr>
        <w:t>povredi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pri</w:t>
      </w:r>
      <w:r w:rsidR="007B4799">
        <w:rPr>
          <w:color w:val="000000"/>
        </w:rPr>
        <w:t xml:space="preserve"> </w:t>
      </w:r>
      <w:r>
        <w:rPr>
          <w:color w:val="000000"/>
        </w:rPr>
        <w:t>upotrebi</w:t>
      </w:r>
      <w:r w:rsidR="007B4799">
        <w:rPr>
          <w:color w:val="000000"/>
        </w:rPr>
        <w:t xml:space="preserve"> </w:t>
      </w:r>
      <w:r>
        <w:rPr>
          <w:color w:val="000000"/>
        </w:rPr>
        <w:t>posebno</w:t>
      </w:r>
      <w:r w:rsidR="007B4799">
        <w:rPr>
          <w:color w:val="000000"/>
        </w:rPr>
        <w:t xml:space="preserve"> </w:t>
      </w:r>
      <w:r>
        <w:rPr>
          <w:color w:val="000000"/>
        </w:rPr>
        <w:t>dresiranih</w:t>
      </w:r>
      <w:r w:rsidR="007B4799">
        <w:rPr>
          <w:color w:val="000000"/>
        </w:rPr>
        <w:t xml:space="preserve"> </w:t>
      </w:r>
      <w:r>
        <w:rPr>
          <w:color w:val="000000"/>
        </w:rPr>
        <w:t>pasa</w:t>
      </w:r>
      <w:r w:rsidR="007B4799">
        <w:rPr>
          <w:color w:val="000000"/>
        </w:rPr>
        <w:t xml:space="preserve">, </w:t>
      </w:r>
      <w:r>
        <w:rPr>
          <w:color w:val="000000"/>
        </w:rPr>
        <w:t>pas</w:t>
      </w:r>
      <w:r w:rsidR="007B4799">
        <w:rPr>
          <w:color w:val="000000"/>
        </w:rPr>
        <w:t xml:space="preserve"> </w:t>
      </w:r>
      <w:r>
        <w:rPr>
          <w:color w:val="000000"/>
        </w:rPr>
        <w:t>ostane</w:t>
      </w:r>
      <w:r w:rsidR="007B4799">
        <w:rPr>
          <w:color w:val="000000"/>
        </w:rPr>
        <w:t xml:space="preserve"> </w:t>
      </w:r>
      <w:r>
        <w:rPr>
          <w:color w:val="000000"/>
        </w:rPr>
        <w:t>bez</w:t>
      </w:r>
      <w:r w:rsidR="007B4799">
        <w:rPr>
          <w:color w:val="000000"/>
        </w:rPr>
        <w:t xml:space="preserve"> </w:t>
      </w:r>
      <w:r>
        <w:rPr>
          <w:color w:val="000000"/>
        </w:rPr>
        <w:t>vodiča</w:t>
      </w:r>
      <w:r w:rsidR="007B4799">
        <w:rPr>
          <w:color w:val="000000"/>
        </w:rPr>
        <w:t xml:space="preserve">, </w:t>
      </w:r>
      <w:r>
        <w:rPr>
          <w:color w:val="000000"/>
        </w:rPr>
        <w:t>drugi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dužan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preduzme</w:t>
      </w:r>
      <w:r w:rsidR="007B4799">
        <w:rPr>
          <w:color w:val="000000"/>
        </w:rPr>
        <w:t xml:space="preserve"> </w:t>
      </w:r>
      <w:r>
        <w:rPr>
          <w:color w:val="000000"/>
        </w:rPr>
        <w:t>potrebne</w:t>
      </w:r>
      <w:r w:rsidR="007B4799">
        <w:rPr>
          <w:color w:val="000000"/>
        </w:rPr>
        <w:t xml:space="preserve"> </w:t>
      </w:r>
      <w:r>
        <w:rPr>
          <w:color w:val="000000"/>
        </w:rPr>
        <w:t>mere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cilјu</w:t>
      </w:r>
      <w:r w:rsidR="007B4799">
        <w:rPr>
          <w:color w:val="000000"/>
        </w:rPr>
        <w:t xml:space="preserve"> </w:t>
      </w:r>
      <w:r>
        <w:rPr>
          <w:color w:val="000000"/>
        </w:rPr>
        <w:t>prestanka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posebno</w:t>
      </w:r>
      <w:r w:rsidR="007B4799">
        <w:rPr>
          <w:color w:val="000000"/>
        </w:rPr>
        <w:t xml:space="preserve"> </w:t>
      </w:r>
      <w:r>
        <w:rPr>
          <w:color w:val="000000"/>
        </w:rPr>
        <w:t>dresiranog</w:t>
      </w:r>
      <w:r w:rsidR="007B4799">
        <w:rPr>
          <w:color w:val="000000"/>
        </w:rPr>
        <w:t xml:space="preserve"> </w:t>
      </w:r>
      <w:r>
        <w:rPr>
          <w:color w:val="000000"/>
        </w:rPr>
        <w:t>psa</w:t>
      </w:r>
      <w:r w:rsidR="007B4799">
        <w:rPr>
          <w:color w:val="000000"/>
        </w:rPr>
        <w:t xml:space="preserve"> </w:t>
      </w:r>
      <w:r>
        <w:rPr>
          <w:color w:val="000000"/>
        </w:rPr>
        <w:t>kao</w:t>
      </w:r>
      <w:r w:rsidR="007B4799">
        <w:rPr>
          <w:color w:val="000000"/>
        </w:rPr>
        <w:t xml:space="preserve"> </w:t>
      </w:r>
      <w:r>
        <w:rPr>
          <w:color w:val="000000"/>
        </w:rPr>
        <w:t>sredstva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24.</w:t>
      </w:r>
    </w:p>
    <w:p w:rsidR="00DD664C" w:rsidRDefault="00C96108">
      <w:pPr>
        <w:spacing w:after="150"/>
      </w:pPr>
      <w:r>
        <w:rPr>
          <w:color w:val="000000"/>
        </w:rPr>
        <w:t>Upotrebom</w:t>
      </w:r>
      <w:r w:rsidR="007B4799">
        <w:rPr>
          <w:color w:val="000000"/>
        </w:rPr>
        <w:t xml:space="preserve"> </w:t>
      </w:r>
      <w:r>
        <w:rPr>
          <w:color w:val="000000"/>
        </w:rPr>
        <w:t>vatrenog</w:t>
      </w:r>
      <w:r w:rsidR="007B4799">
        <w:rPr>
          <w:color w:val="000000"/>
        </w:rPr>
        <w:t xml:space="preserve"> </w:t>
      </w:r>
      <w:r>
        <w:rPr>
          <w:color w:val="000000"/>
        </w:rPr>
        <w:t>oružja</w:t>
      </w:r>
      <w:r w:rsidR="007B4799">
        <w:rPr>
          <w:color w:val="000000"/>
        </w:rPr>
        <w:t xml:space="preserve"> </w:t>
      </w:r>
      <w:r>
        <w:rPr>
          <w:color w:val="000000"/>
        </w:rPr>
        <w:t>smatra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svako</w:t>
      </w:r>
      <w:r w:rsidR="007B4799">
        <w:rPr>
          <w:color w:val="000000"/>
        </w:rPr>
        <w:t xml:space="preserve"> </w:t>
      </w:r>
      <w:r>
        <w:rPr>
          <w:color w:val="000000"/>
        </w:rPr>
        <w:t>pucanje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vatrenog</w:t>
      </w:r>
      <w:r w:rsidR="007B4799">
        <w:rPr>
          <w:color w:val="000000"/>
        </w:rPr>
        <w:t xml:space="preserve"> </w:t>
      </w:r>
      <w:r>
        <w:rPr>
          <w:color w:val="000000"/>
        </w:rPr>
        <w:t>oružja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strane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Pre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vatrenog</w:t>
      </w:r>
      <w:r w:rsidR="007B4799">
        <w:rPr>
          <w:color w:val="000000"/>
        </w:rPr>
        <w:t xml:space="preserve"> </w:t>
      </w:r>
      <w:r>
        <w:rPr>
          <w:color w:val="000000"/>
        </w:rPr>
        <w:t>oružja</w:t>
      </w:r>
      <w:r w:rsidR="007B4799">
        <w:rPr>
          <w:color w:val="000000"/>
        </w:rPr>
        <w:t xml:space="preserve">, </w:t>
      </w:r>
      <w:r>
        <w:rPr>
          <w:color w:val="000000"/>
        </w:rPr>
        <w:t>službenih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upozoriće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to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,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način</w:t>
      </w:r>
      <w:r w:rsidR="007B4799">
        <w:rPr>
          <w:color w:val="000000"/>
        </w:rPr>
        <w:t xml:space="preserve"> </w:t>
      </w:r>
      <w:r>
        <w:rPr>
          <w:color w:val="000000"/>
        </w:rPr>
        <w:t>propisan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Nakon</w:t>
      </w:r>
      <w:r w:rsidR="007B4799">
        <w:rPr>
          <w:color w:val="000000"/>
        </w:rPr>
        <w:t xml:space="preserve"> </w:t>
      </w:r>
      <w:r>
        <w:rPr>
          <w:color w:val="000000"/>
        </w:rPr>
        <w:t>upozorenja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puni</w:t>
      </w:r>
      <w:r w:rsidR="007B4799">
        <w:rPr>
          <w:color w:val="000000"/>
        </w:rPr>
        <w:t xml:space="preserve"> </w:t>
      </w:r>
      <w:r>
        <w:rPr>
          <w:color w:val="000000"/>
        </w:rPr>
        <w:t>vatreno</w:t>
      </w:r>
      <w:r w:rsidR="007B4799">
        <w:rPr>
          <w:color w:val="000000"/>
        </w:rPr>
        <w:t xml:space="preserve"> </w:t>
      </w:r>
      <w:r>
        <w:rPr>
          <w:color w:val="000000"/>
        </w:rPr>
        <w:t>oružje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dovodi</w:t>
      </w:r>
      <w:r w:rsidR="007B4799">
        <w:rPr>
          <w:color w:val="000000"/>
        </w:rPr>
        <w:t xml:space="preserve"> </w:t>
      </w:r>
      <w:r>
        <w:rPr>
          <w:color w:val="000000"/>
        </w:rPr>
        <w:t>ga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položaj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upotrebu</w:t>
      </w:r>
      <w:r w:rsidR="007B4799">
        <w:rPr>
          <w:color w:val="000000"/>
        </w:rPr>
        <w:t xml:space="preserve">, </w:t>
      </w:r>
      <w:r>
        <w:rPr>
          <w:color w:val="000000"/>
        </w:rPr>
        <w:t>usmeravajući</w:t>
      </w:r>
      <w:r w:rsidR="007B4799">
        <w:rPr>
          <w:color w:val="000000"/>
        </w:rPr>
        <w:t xml:space="preserve"> </w:t>
      </w:r>
      <w:r>
        <w:rPr>
          <w:color w:val="000000"/>
        </w:rPr>
        <w:t>ga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pravcu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prema</w:t>
      </w:r>
      <w:r w:rsidR="007B4799">
        <w:rPr>
          <w:color w:val="000000"/>
        </w:rPr>
        <w:t xml:space="preserve"> </w:t>
      </w:r>
      <w:r>
        <w:rPr>
          <w:color w:val="000000"/>
        </w:rPr>
        <w:t>kome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upotrebiti</w:t>
      </w:r>
      <w:r w:rsidR="007B4799">
        <w:rPr>
          <w:color w:val="000000"/>
        </w:rPr>
        <w:t xml:space="preserve"> </w:t>
      </w:r>
      <w:r>
        <w:rPr>
          <w:color w:val="000000"/>
        </w:rPr>
        <w:t>vatreno</w:t>
      </w:r>
      <w:r w:rsidR="007B4799">
        <w:rPr>
          <w:color w:val="000000"/>
        </w:rPr>
        <w:t xml:space="preserve"> </w:t>
      </w:r>
      <w:r>
        <w:rPr>
          <w:color w:val="000000"/>
        </w:rPr>
        <w:t>oružje</w:t>
      </w:r>
      <w:r w:rsidR="007B4799">
        <w:rPr>
          <w:color w:val="000000"/>
        </w:rPr>
        <w:t xml:space="preserve">. </w:t>
      </w:r>
      <w:r>
        <w:rPr>
          <w:color w:val="000000"/>
        </w:rPr>
        <w:t>Vatreno</w:t>
      </w:r>
      <w:r w:rsidR="007B4799">
        <w:rPr>
          <w:color w:val="000000"/>
        </w:rPr>
        <w:t xml:space="preserve"> </w:t>
      </w:r>
      <w:r>
        <w:rPr>
          <w:color w:val="000000"/>
        </w:rPr>
        <w:t>oružje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usmerava</w:t>
      </w:r>
      <w:r w:rsidR="007B4799">
        <w:rPr>
          <w:color w:val="000000"/>
        </w:rPr>
        <w:t xml:space="preserve"> </w:t>
      </w:r>
      <w:r>
        <w:rPr>
          <w:color w:val="000000"/>
        </w:rPr>
        <w:t>prema</w:t>
      </w:r>
      <w:r w:rsidR="007B4799">
        <w:rPr>
          <w:color w:val="000000"/>
        </w:rPr>
        <w:t xml:space="preserve"> </w:t>
      </w:r>
      <w:r>
        <w:rPr>
          <w:color w:val="000000"/>
        </w:rPr>
        <w:t>nevitalnim</w:t>
      </w:r>
      <w:r w:rsidR="007B4799">
        <w:rPr>
          <w:color w:val="000000"/>
        </w:rPr>
        <w:t xml:space="preserve"> </w:t>
      </w:r>
      <w:r>
        <w:rPr>
          <w:color w:val="000000"/>
        </w:rPr>
        <w:t>delovima</w:t>
      </w:r>
      <w:r w:rsidR="007B4799">
        <w:rPr>
          <w:color w:val="000000"/>
        </w:rPr>
        <w:t xml:space="preserve"> </w:t>
      </w:r>
      <w:r>
        <w:rPr>
          <w:color w:val="000000"/>
        </w:rPr>
        <w:t>tela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(</w:t>
      </w:r>
      <w:r>
        <w:rPr>
          <w:color w:val="000000"/>
        </w:rPr>
        <w:t>mišići</w:t>
      </w:r>
      <w:r w:rsidR="007B4799">
        <w:rPr>
          <w:color w:val="000000"/>
        </w:rPr>
        <w:t xml:space="preserve">, </w:t>
      </w:r>
      <w:r>
        <w:rPr>
          <w:color w:val="000000"/>
        </w:rPr>
        <w:t>delovi</w:t>
      </w:r>
      <w:r w:rsidR="007B4799">
        <w:rPr>
          <w:color w:val="000000"/>
        </w:rPr>
        <w:t xml:space="preserve"> </w:t>
      </w:r>
      <w:r>
        <w:rPr>
          <w:color w:val="000000"/>
        </w:rPr>
        <w:t>ruku</w:t>
      </w:r>
      <w:r w:rsidR="007B4799">
        <w:rPr>
          <w:color w:val="000000"/>
        </w:rPr>
        <w:t xml:space="preserve">, </w:t>
      </w:r>
      <w:r>
        <w:rPr>
          <w:color w:val="000000"/>
        </w:rPr>
        <w:t>nogu</w:t>
      </w:r>
      <w:r w:rsidR="007B4799">
        <w:rPr>
          <w:color w:val="000000"/>
        </w:rPr>
        <w:t>).</w:t>
      </w:r>
    </w:p>
    <w:p w:rsidR="00DD664C" w:rsidRDefault="00C96108">
      <w:pPr>
        <w:spacing w:after="150"/>
      </w:pP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vreme</w:t>
      </w:r>
      <w:r w:rsidR="007B4799">
        <w:rPr>
          <w:color w:val="000000"/>
        </w:rPr>
        <w:t xml:space="preserve"> </w:t>
      </w:r>
      <w:r>
        <w:rPr>
          <w:color w:val="000000"/>
        </w:rPr>
        <w:t>dok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oružje</w:t>
      </w:r>
      <w:r w:rsidR="007B4799">
        <w:rPr>
          <w:color w:val="000000"/>
        </w:rPr>
        <w:t xml:space="preserve"> </w:t>
      </w:r>
      <w:r>
        <w:rPr>
          <w:color w:val="000000"/>
        </w:rPr>
        <w:t>spremno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upotrebu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sme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ga</w:t>
      </w:r>
      <w:r w:rsidR="007B4799">
        <w:rPr>
          <w:color w:val="000000"/>
        </w:rPr>
        <w:t xml:space="preserve"> </w:t>
      </w:r>
      <w:r>
        <w:rPr>
          <w:color w:val="000000"/>
        </w:rPr>
        <w:t>usmerava</w:t>
      </w:r>
      <w:r w:rsidR="007B4799">
        <w:rPr>
          <w:color w:val="000000"/>
        </w:rPr>
        <w:t xml:space="preserve"> </w:t>
      </w:r>
      <w:r>
        <w:rPr>
          <w:color w:val="000000"/>
        </w:rPr>
        <w:t>prema</w:t>
      </w:r>
      <w:r w:rsidR="007B4799">
        <w:rPr>
          <w:color w:val="000000"/>
        </w:rPr>
        <w:t xml:space="preserve"> </w:t>
      </w:r>
      <w:r>
        <w:rPr>
          <w:color w:val="000000"/>
        </w:rPr>
        <w:t>drugim</w:t>
      </w:r>
      <w:r w:rsidR="007B4799">
        <w:rPr>
          <w:color w:val="000000"/>
        </w:rPr>
        <w:t xml:space="preserve"> </w:t>
      </w:r>
      <w:r>
        <w:rPr>
          <w:color w:val="000000"/>
        </w:rPr>
        <w:t>licima</w:t>
      </w:r>
      <w:r w:rsidR="007B4799">
        <w:rPr>
          <w:color w:val="000000"/>
        </w:rPr>
        <w:t xml:space="preserve">, </w:t>
      </w:r>
      <w:r>
        <w:rPr>
          <w:color w:val="000000"/>
        </w:rPr>
        <w:t>a</w:t>
      </w:r>
      <w:r w:rsidR="007B4799">
        <w:rPr>
          <w:color w:val="000000"/>
        </w:rPr>
        <w:t xml:space="preserve"> </w:t>
      </w:r>
      <w:r>
        <w:rPr>
          <w:color w:val="000000"/>
        </w:rPr>
        <w:t>po</w:t>
      </w:r>
      <w:r w:rsidR="007B4799">
        <w:rPr>
          <w:color w:val="000000"/>
        </w:rPr>
        <w:t xml:space="preserve"> </w:t>
      </w:r>
      <w:r>
        <w:rPr>
          <w:color w:val="000000"/>
        </w:rPr>
        <w:t>prestanku</w:t>
      </w:r>
      <w:r w:rsidR="007B4799">
        <w:rPr>
          <w:color w:val="000000"/>
        </w:rPr>
        <w:t xml:space="preserve"> </w:t>
      </w:r>
      <w:r>
        <w:rPr>
          <w:color w:val="000000"/>
        </w:rPr>
        <w:t>uslova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upotrebu</w:t>
      </w:r>
      <w:r w:rsidR="007B4799">
        <w:rPr>
          <w:color w:val="000000"/>
        </w:rPr>
        <w:t xml:space="preserve">, </w:t>
      </w:r>
      <w:r>
        <w:rPr>
          <w:color w:val="000000"/>
        </w:rPr>
        <w:t>dužan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bez</w:t>
      </w:r>
      <w:r w:rsidR="007B4799">
        <w:rPr>
          <w:color w:val="000000"/>
        </w:rPr>
        <w:t xml:space="preserve"> </w:t>
      </w:r>
      <w:r>
        <w:rPr>
          <w:color w:val="000000"/>
        </w:rPr>
        <w:t>odlaganja</w:t>
      </w:r>
      <w:r w:rsidR="007B4799">
        <w:rPr>
          <w:color w:val="000000"/>
        </w:rPr>
        <w:t xml:space="preserve"> </w:t>
      </w:r>
      <w:r>
        <w:rPr>
          <w:color w:val="000000"/>
        </w:rPr>
        <w:t>oružje</w:t>
      </w:r>
      <w:r w:rsidR="007B4799">
        <w:rPr>
          <w:color w:val="000000"/>
        </w:rPr>
        <w:t xml:space="preserve"> </w:t>
      </w:r>
      <w:r>
        <w:rPr>
          <w:color w:val="000000"/>
        </w:rPr>
        <w:t>isprazni</w:t>
      </w:r>
      <w:r w:rsidR="007B4799">
        <w:rPr>
          <w:color w:val="000000"/>
        </w:rPr>
        <w:t xml:space="preserve">, </w:t>
      </w:r>
      <w:r>
        <w:rPr>
          <w:color w:val="000000"/>
        </w:rPr>
        <w:t>ukoči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odloži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futrolu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Pre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vatrenog</w:t>
      </w:r>
      <w:r w:rsidR="007B4799">
        <w:rPr>
          <w:color w:val="000000"/>
        </w:rPr>
        <w:t xml:space="preserve"> </w:t>
      </w:r>
      <w:r>
        <w:rPr>
          <w:color w:val="000000"/>
        </w:rPr>
        <w:t>oružja</w:t>
      </w:r>
      <w:r w:rsidR="007B4799">
        <w:rPr>
          <w:color w:val="000000"/>
        </w:rPr>
        <w:t xml:space="preserve"> </w:t>
      </w:r>
      <w:r>
        <w:rPr>
          <w:color w:val="000000"/>
        </w:rPr>
        <w:t>prema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, </w:t>
      </w:r>
      <w:r>
        <w:rPr>
          <w:color w:val="000000"/>
        </w:rPr>
        <w:t>radi</w:t>
      </w:r>
      <w:r w:rsidR="007B4799">
        <w:rPr>
          <w:color w:val="000000"/>
        </w:rPr>
        <w:t xml:space="preserve"> </w:t>
      </w:r>
      <w:r>
        <w:rPr>
          <w:color w:val="000000"/>
        </w:rPr>
        <w:t>upozorenja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ispali</w:t>
      </w:r>
      <w:r w:rsidR="007B4799">
        <w:rPr>
          <w:color w:val="000000"/>
        </w:rPr>
        <w:t xml:space="preserve"> </w:t>
      </w:r>
      <w:r>
        <w:rPr>
          <w:color w:val="000000"/>
        </w:rPr>
        <w:t>jedan</w:t>
      </w:r>
      <w:r w:rsidR="007B4799">
        <w:rPr>
          <w:color w:val="000000"/>
        </w:rPr>
        <w:t xml:space="preserve"> </w:t>
      </w:r>
      <w:r>
        <w:rPr>
          <w:color w:val="000000"/>
        </w:rPr>
        <w:t>projektil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vazduh</w:t>
      </w:r>
      <w:r w:rsidR="007B4799">
        <w:rPr>
          <w:color w:val="000000"/>
        </w:rPr>
        <w:t xml:space="preserve">, </w:t>
      </w: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time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ugrožava</w:t>
      </w:r>
      <w:r w:rsidR="007B4799">
        <w:rPr>
          <w:color w:val="000000"/>
        </w:rPr>
        <w:t xml:space="preserve"> </w:t>
      </w:r>
      <w:r>
        <w:rPr>
          <w:color w:val="000000"/>
        </w:rPr>
        <w:t>život</w:t>
      </w:r>
      <w:r w:rsidR="007B4799">
        <w:rPr>
          <w:color w:val="000000"/>
        </w:rPr>
        <w:t xml:space="preserve"> </w:t>
      </w:r>
      <w:r>
        <w:rPr>
          <w:color w:val="000000"/>
        </w:rPr>
        <w:t>drugih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Vatreno</w:t>
      </w:r>
      <w:r w:rsidR="007B4799">
        <w:rPr>
          <w:color w:val="000000"/>
        </w:rPr>
        <w:t xml:space="preserve"> </w:t>
      </w:r>
      <w:r>
        <w:rPr>
          <w:color w:val="000000"/>
        </w:rPr>
        <w:t>oružje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upotrebiti</w:t>
      </w:r>
      <w:r w:rsidR="007B4799">
        <w:rPr>
          <w:color w:val="000000"/>
        </w:rPr>
        <w:t xml:space="preserve"> </w:t>
      </w:r>
      <w:r>
        <w:rPr>
          <w:color w:val="000000"/>
        </w:rPr>
        <w:t>prema</w:t>
      </w:r>
      <w:r w:rsidR="007B4799">
        <w:rPr>
          <w:color w:val="000000"/>
        </w:rPr>
        <w:t xml:space="preserve"> </w:t>
      </w:r>
      <w:r>
        <w:rPr>
          <w:color w:val="000000"/>
        </w:rPr>
        <w:t>životinjama</w:t>
      </w:r>
      <w:r w:rsidR="007B4799">
        <w:rPr>
          <w:color w:val="000000"/>
        </w:rPr>
        <w:t xml:space="preserve">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njih</w:t>
      </w:r>
      <w:r w:rsidR="007B4799">
        <w:rPr>
          <w:color w:val="000000"/>
        </w:rPr>
        <w:t xml:space="preserve"> </w:t>
      </w:r>
      <w:r>
        <w:rPr>
          <w:color w:val="000000"/>
        </w:rPr>
        <w:t>preti</w:t>
      </w:r>
      <w:r w:rsidR="007B4799">
        <w:rPr>
          <w:color w:val="000000"/>
        </w:rPr>
        <w:t xml:space="preserve"> </w:t>
      </w:r>
      <w:r>
        <w:rPr>
          <w:color w:val="000000"/>
        </w:rPr>
        <w:t>neposredna</w:t>
      </w:r>
      <w:r w:rsidR="007B4799">
        <w:rPr>
          <w:color w:val="000000"/>
        </w:rPr>
        <w:t xml:space="preserve"> </w:t>
      </w:r>
      <w:r>
        <w:rPr>
          <w:color w:val="000000"/>
        </w:rPr>
        <w:t>opasnost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napada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život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telo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štićenog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opasnost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ugrožavanja</w:t>
      </w:r>
      <w:r w:rsidR="007B4799">
        <w:rPr>
          <w:color w:val="000000"/>
        </w:rPr>
        <w:t xml:space="preserve"> </w:t>
      </w:r>
      <w:r>
        <w:rPr>
          <w:color w:val="000000"/>
        </w:rPr>
        <w:t>života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zdravlјa</w:t>
      </w:r>
      <w:r w:rsidR="007B4799">
        <w:rPr>
          <w:color w:val="000000"/>
        </w:rPr>
        <w:t xml:space="preserve"> </w:t>
      </w:r>
      <w:r>
        <w:rPr>
          <w:color w:val="000000"/>
        </w:rPr>
        <w:t>lјudi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lastRenderedPageBreak/>
        <w:t>Prema</w:t>
      </w:r>
      <w:r w:rsidR="007B4799">
        <w:rPr>
          <w:color w:val="000000"/>
        </w:rPr>
        <w:t xml:space="preserve"> </w:t>
      </w:r>
      <w:r>
        <w:rPr>
          <w:color w:val="000000"/>
        </w:rPr>
        <w:t>bolesnoj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teško</w:t>
      </w:r>
      <w:r w:rsidR="007B4799">
        <w:rPr>
          <w:color w:val="000000"/>
        </w:rPr>
        <w:t xml:space="preserve"> </w:t>
      </w:r>
      <w:r>
        <w:rPr>
          <w:color w:val="000000"/>
        </w:rPr>
        <w:t>povređenoj</w:t>
      </w:r>
      <w:r w:rsidR="007B4799">
        <w:rPr>
          <w:color w:val="000000"/>
        </w:rPr>
        <w:t xml:space="preserve"> </w:t>
      </w:r>
      <w:r>
        <w:rPr>
          <w:color w:val="000000"/>
        </w:rPr>
        <w:t>životinji</w:t>
      </w:r>
      <w:r w:rsidR="007B4799">
        <w:rPr>
          <w:color w:val="000000"/>
        </w:rPr>
        <w:t xml:space="preserve"> </w:t>
      </w:r>
      <w:r>
        <w:rPr>
          <w:color w:val="000000"/>
        </w:rPr>
        <w:t>koja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ugroziti</w:t>
      </w:r>
      <w:r w:rsidR="007B4799">
        <w:rPr>
          <w:color w:val="000000"/>
        </w:rPr>
        <w:t xml:space="preserve"> </w:t>
      </w:r>
      <w:r>
        <w:rPr>
          <w:color w:val="000000"/>
        </w:rPr>
        <w:t>život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zdravlјe</w:t>
      </w:r>
      <w:r w:rsidR="007B4799">
        <w:rPr>
          <w:color w:val="000000"/>
        </w:rPr>
        <w:t xml:space="preserve"> </w:t>
      </w:r>
      <w:r>
        <w:rPr>
          <w:color w:val="000000"/>
        </w:rPr>
        <w:t>lјudi</w:t>
      </w:r>
      <w:r w:rsidR="007B4799">
        <w:rPr>
          <w:color w:val="000000"/>
        </w:rPr>
        <w:t xml:space="preserve">, </w:t>
      </w:r>
      <w:r>
        <w:rPr>
          <w:color w:val="000000"/>
        </w:rPr>
        <w:t>vatreno</w:t>
      </w:r>
      <w:r w:rsidR="007B4799">
        <w:rPr>
          <w:color w:val="000000"/>
        </w:rPr>
        <w:t xml:space="preserve"> </w:t>
      </w:r>
      <w:r>
        <w:rPr>
          <w:color w:val="000000"/>
        </w:rPr>
        <w:t>oružje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upotrebi</w:t>
      </w:r>
      <w:r w:rsidR="007B4799">
        <w:rPr>
          <w:color w:val="000000"/>
        </w:rPr>
        <w:t xml:space="preserve"> </w:t>
      </w:r>
      <w:r>
        <w:rPr>
          <w:color w:val="000000"/>
        </w:rPr>
        <w:t>samo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zahtev</w:t>
      </w:r>
      <w:r w:rsidR="007B4799">
        <w:rPr>
          <w:color w:val="000000"/>
        </w:rPr>
        <w:t xml:space="preserve"> </w:t>
      </w:r>
      <w:r>
        <w:rPr>
          <w:color w:val="000000"/>
        </w:rPr>
        <w:t>stručnog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(</w:t>
      </w:r>
      <w:r>
        <w:rPr>
          <w:color w:val="000000"/>
        </w:rPr>
        <w:t>veterinara</w:t>
      </w:r>
      <w:r w:rsidR="007B4799">
        <w:rPr>
          <w:color w:val="000000"/>
        </w:rPr>
        <w:t xml:space="preserve">),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stručno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ne</w:t>
      </w:r>
      <w:r w:rsidR="007B4799">
        <w:rPr>
          <w:color w:val="000000"/>
        </w:rPr>
        <w:t xml:space="preserve">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preduzeti</w:t>
      </w:r>
      <w:r w:rsidR="007B4799">
        <w:rPr>
          <w:color w:val="000000"/>
        </w:rPr>
        <w:t xml:space="preserve"> </w:t>
      </w:r>
      <w:r>
        <w:rPr>
          <w:color w:val="000000"/>
        </w:rPr>
        <w:t>odgovarajuću</w:t>
      </w:r>
      <w:r w:rsidR="007B4799">
        <w:rPr>
          <w:color w:val="000000"/>
        </w:rPr>
        <w:t xml:space="preserve"> </w:t>
      </w:r>
      <w:r>
        <w:rPr>
          <w:color w:val="000000"/>
        </w:rPr>
        <w:t>meru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neće</w:t>
      </w:r>
      <w:r w:rsidR="007B4799">
        <w:rPr>
          <w:color w:val="000000"/>
        </w:rPr>
        <w:t xml:space="preserve"> </w:t>
      </w:r>
      <w:r>
        <w:rPr>
          <w:color w:val="000000"/>
        </w:rPr>
        <w:t>upotrebiti</w:t>
      </w:r>
      <w:r w:rsidR="007B4799">
        <w:rPr>
          <w:color w:val="000000"/>
        </w:rPr>
        <w:t xml:space="preserve"> </w:t>
      </w:r>
      <w:r>
        <w:rPr>
          <w:color w:val="000000"/>
        </w:rPr>
        <w:t>vatreno</w:t>
      </w:r>
      <w:r w:rsidR="007B4799">
        <w:rPr>
          <w:color w:val="000000"/>
        </w:rPr>
        <w:t xml:space="preserve"> </w:t>
      </w:r>
      <w:r>
        <w:rPr>
          <w:color w:val="000000"/>
        </w:rPr>
        <w:t>oružje</w:t>
      </w:r>
      <w:r w:rsidR="007B4799">
        <w:rPr>
          <w:color w:val="000000"/>
        </w:rPr>
        <w:t xml:space="preserve">, </w:t>
      </w:r>
      <w:r>
        <w:rPr>
          <w:color w:val="000000"/>
        </w:rPr>
        <w:t>kada</w:t>
      </w:r>
      <w:r w:rsidR="007B4799">
        <w:rPr>
          <w:color w:val="000000"/>
        </w:rPr>
        <w:t xml:space="preserve"> </w:t>
      </w:r>
      <w:r>
        <w:rPr>
          <w:color w:val="000000"/>
        </w:rPr>
        <w:t>su</w:t>
      </w:r>
      <w:r w:rsidR="007B4799">
        <w:rPr>
          <w:color w:val="000000"/>
        </w:rPr>
        <w:t xml:space="preserve"> </w:t>
      </w:r>
      <w:r>
        <w:rPr>
          <w:color w:val="000000"/>
        </w:rPr>
        <w:t>ispunjeni</w:t>
      </w:r>
      <w:r w:rsidR="007B4799">
        <w:rPr>
          <w:color w:val="000000"/>
        </w:rPr>
        <w:t xml:space="preserve"> </w:t>
      </w:r>
      <w:r>
        <w:rPr>
          <w:color w:val="000000"/>
        </w:rPr>
        <w:t>uslovi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njegovu</w:t>
      </w:r>
      <w:r w:rsidR="007B4799">
        <w:rPr>
          <w:color w:val="000000"/>
        </w:rPr>
        <w:t xml:space="preserve"> </w:t>
      </w:r>
      <w:r>
        <w:rPr>
          <w:color w:val="000000"/>
        </w:rPr>
        <w:t>upotrebu</w:t>
      </w:r>
      <w:r w:rsidR="007B4799">
        <w:rPr>
          <w:color w:val="000000"/>
        </w:rPr>
        <w:t xml:space="preserve"> </w:t>
      </w:r>
      <w:r>
        <w:rPr>
          <w:color w:val="000000"/>
        </w:rPr>
        <w:t>propisani</w:t>
      </w:r>
      <w:r w:rsidR="007B4799">
        <w:rPr>
          <w:color w:val="000000"/>
        </w:rPr>
        <w:t xml:space="preserve"> </w:t>
      </w:r>
      <w:r>
        <w:rPr>
          <w:color w:val="000000"/>
        </w:rPr>
        <w:t>zakonom</w:t>
      </w:r>
      <w:r w:rsidR="007B4799">
        <w:rPr>
          <w:color w:val="000000"/>
        </w:rPr>
        <w:t xml:space="preserve">, </w:t>
      </w: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bi</w:t>
      </w:r>
      <w:r w:rsidR="007B4799">
        <w:rPr>
          <w:color w:val="000000"/>
        </w:rPr>
        <w:t xml:space="preserve"> </w:t>
      </w:r>
      <w:r>
        <w:rPr>
          <w:color w:val="000000"/>
        </w:rPr>
        <w:t>time</w:t>
      </w:r>
      <w:r w:rsidR="007B4799">
        <w:rPr>
          <w:color w:val="000000"/>
        </w:rPr>
        <w:t xml:space="preserve"> </w:t>
      </w:r>
      <w:r>
        <w:rPr>
          <w:color w:val="000000"/>
        </w:rPr>
        <w:t>ugrozio</w:t>
      </w:r>
      <w:r w:rsidR="007B4799">
        <w:rPr>
          <w:color w:val="000000"/>
        </w:rPr>
        <w:t xml:space="preserve"> </w:t>
      </w:r>
      <w:r>
        <w:rPr>
          <w:color w:val="000000"/>
        </w:rPr>
        <w:t>život</w:t>
      </w:r>
      <w:r w:rsidR="007B4799">
        <w:rPr>
          <w:color w:val="000000"/>
        </w:rPr>
        <w:t xml:space="preserve"> </w:t>
      </w:r>
      <w:r>
        <w:rPr>
          <w:color w:val="000000"/>
        </w:rPr>
        <w:t>drugih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25.</w:t>
      </w:r>
    </w:p>
    <w:p w:rsidR="00DD664C" w:rsidRDefault="00C96108">
      <w:pPr>
        <w:spacing w:after="150"/>
      </w:pP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primenu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ovlašćenja</w:t>
      </w:r>
      <w:r w:rsidR="007B4799">
        <w:rPr>
          <w:color w:val="000000"/>
        </w:rPr>
        <w:t xml:space="preserve"> (</w:t>
      </w:r>
      <w:r>
        <w:rPr>
          <w:color w:val="000000"/>
        </w:rPr>
        <w:t>izdavanje</w:t>
      </w:r>
      <w:r w:rsidR="007B4799">
        <w:rPr>
          <w:color w:val="000000"/>
        </w:rPr>
        <w:t xml:space="preserve"> </w:t>
      </w:r>
      <w:r>
        <w:rPr>
          <w:color w:val="000000"/>
        </w:rPr>
        <w:t>upozorenja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naređenja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zabrane</w:t>
      </w:r>
      <w:r w:rsidR="007B4799">
        <w:rPr>
          <w:color w:val="000000"/>
        </w:rPr>
        <w:t xml:space="preserve"> </w:t>
      </w:r>
      <w:r>
        <w:rPr>
          <w:color w:val="000000"/>
        </w:rPr>
        <w:t>ulaska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boravka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štićenom</w:t>
      </w:r>
      <w:r w:rsidR="007B4799">
        <w:rPr>
          <w:color w:val="000000"/>
        </w:rPr>
        <w:t xml:space="preserve"> </w:t>
      </w:r>
      <w:r>
        <w:rPr>
          <w:color w:val="000000"/>
        </w:rPr>
        <w:t>objektu</w:t>
      </w:r>
      <w:r w:rsidR="007B4799">
        <w:rPr>
          <w:color w:val="000000"/>
        </w:rPr>
        <w:t xml:space="preserve">, </w:t>
      </w:r>
      <w:r>
        <w:rPr>
          <w:color w:val="000000"/>
        </w:rPr>
        <w:t>zaustavlјanje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pregled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, </w:t>
      </w:r>
      <w:r>
        <w:rPr>
          <w:color w:val="000000"/>
        </w:rPr>
        <w:t>predmeta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saobraćajnih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privremeno</w:t>
      </w:r>
      <w:r w:rsidR="007B4799">
        <w:rPr>
          <w:color w:val="000000"/>
        </w:rPr>
        <w:t xml:space="preserve"> </w:t>
      </w:r>
      <w:r>
        <w:rPr>
          <w:color w:val="000000"/>
        </w:rPr>
        <w:t>zadržavanje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) </w:t>
      </w:r>
      <w:r>
        <w:rPr>
          <w:color w:val="000000"/>
        </w:rPr>
        <w:t>evidentira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to</w:t>
      </w:r>
      <w:r w:rsidR="007B4799">
        <w:rPr>
          <w:color w:val="000000"/>
        </w:rPr>
        <w:t xml:space="preserve"> </w:t>
      </w:r>
      <w:r>
        <w:rPr>
          <w:color w:val="000000"/>
        </w:rPr>
        <w:t>predviđene</w:t>
      </w:r>
      <w:r w:rsidR="007B4799">
        <w:rPr>
          <w:color w:val="000000"/>
        </w:rPr>
        <w:t xml:space="preserve"> </w:t>
      </w:r>
      <w:r>
        <w:rPr>
          <w:color w:val="000000"/>
        </w:rPr>
        <w:t>evidencije</w:t>
      </w:r>
      <w:r w:rsidR="007B4799">
        <w:rPr>
          <w:color w:val="000000"/>
        </w:rPr>
        <w:t xml:space="preserve"> </w:t>
      </w:r>
      <w:r>
        <w:rPr>
          <w:color w:val="000000"/>
        </w:rPr>
        <w:t>koje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vode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štićenom</w:t>
      </w:r>
      <w:r w:rsidR="007B4799">
        <w:rPr>
          <w:color w:val="000000"/>
        </w:rPr>
        <w:t xml:space="preserve"> </w:t>
      </w:r>
      <w:r>
        <w:rPr>
          <w:color w:val="000000"/>
        </w:rPr>
        <w:t>objektu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Primena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ovlašćenja</w:t>
      </w:r>
      <w:r w:rsidR="007B4799">
        <w:rPr>
          <w:color w:val="000000"/>
        </w:rPr>
        <w:t xml:space="preserve"> </w:t>
      </w:r>
      <w:r>
        <w:rPr>
          <w:color w:val="000000"/>
        </w:rPr>
        <w:t>upisuje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hronološkim</w:t>
      </w:r>
      <w:r w:rsidR="007B4799">
        <w:rPr>
          <w:color w:val="000000"/>
        </w:rPr>
        <w:t xml:space="preserve"> </w:t>
      </w:r>
      <w:r>
        <w:rPr>
          <w:color w:val="000000"/>
        </w:rPr>
        <w:t>redom</w:t>
      </w:r>
      <w:r w:rsidR="007B4799">
        <w:rPr>
          <w:color w:val="000000"/>
        </w:rPr>
        <w:t xml:space="preserve"> </w:t>
      </w:r>
      <w:r>
        <w:rPr>
          <w:color w:val="000000"/>
        </w:rPr>
        <w:t>uz</w:t>
      </w:r>
      <w:r w:rsidR="007B4799">
        <w:rPr>
          <w:color w:val="000000"/>
        </w:rPr>
        <w:t xml:space="preserve"> </w:t>
      </w:r>
      <w:r>
        <w:rPr>
          <w:color w:val="000000"/>
        </w:rPr>
        <w:t>navođenje</w:t>
      </w:r>
      <w:r w:rsidR="007B4799">
        <w:rPr>
          <w:color w:val="000000"/>
        </w:rPr>
        <w:t xml:space="preserve"> </w:t>
      </w:r>
      <w:r>
        <w:rPr>
          <w:color w:val="000000"/>
        </w:rPr>
        <w:t>mesta</w:t>
      </w:r>
      <w:r w:rsidR="007B4799">
        <w:rPr>
          <w:color w:val="000000"/>
        </w:rPr>
        <w:t xml:space="preserve">, </w:t>
      </w:r>
      <w:r>
        <w:rPr>
          <w:color w:val="000000"/>
        </w:rPr>
        <w:t>vremena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opisa</w:t>
      </w:r>
      <w:r w:rsidR="007B4799">
        <w:rPr>
          <w:color w:val="000000"/>
        </w:rPr>
        <w:t xml:space="preserve"> </w:t>
      </w:r>
      <w:r>
        <w:rPr>
          <w:color w:val="000000"/>
        </w:rPr>
        <w:t>događaja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kom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ovlašćenje</w:t>
      </w:r>
      <w:r w:rsidR="007B4799">
        <w:rPr>
          <w:color w:val="000000"/>
        </w:rPr>
        <w:t xml:space="preserve"> </w:t>
      </w:r>
      <w:r>
        <w:rPr>
          <w:color w:val="000000"/>
        </w:rPr>
        <w:t>primenjeno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identifikacionih</w:t>
      </w:r>
      <w:r w:rsidR="007B4799">
        <w:rPr>
          <w:color w:val="000000"/>
        </w:rPr>
        <w:t xml:space="preserve"> </w:t>
      </w:r>
      <w:r>
        <w:rPr>
          <w:color w:val="000000"/>
        </w:rPr>
        <w:t>podataka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prema</w:t>
      </w:r>
      <w:r w:rsidR="007B4799">
        <w:rPr>
          <w:color w:val="000000"/>
        </w:rPr>
        <w:t xml:space="preserve"> </w:t>
      </w:r>
      <w:r>
        <w:rPr>
          <w:color w:val="000000"/>
        </w:rPr>
        <w:t>kojem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ovlašćenje</w:t>
      </w:r>
      <w:r w:rsidR="007B4799">
        <w:rPr>
          <w:color w:val="000000"/>
        </w:rPr>
        <w:t xml:space="preserve"> </w:t>
      </w:r>
      <w:r>
        <w:rPr>
          <w:color w:val="000000"/>
        </w:rPr>
        <w:t>primenjeno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evidenciji</w:t>
      </w:r>
      <w:r w:rsidR="007B4799">
        <w:rPr>
          <w:color w:val="000000"/>
        </w:rPr>
        <w:t xml:space="preserve"> </w:t>
      </w:r>
      <w:r>
        <w:rPr>
          <w:color w:val="000000"/>
        </w:rPr>
        <w:t>nije</w:t>
      </w:r>
      <w:r w:rsidR="007B4799">
        <w:rPr>
          <w:color w:val="000000"/>
        </w:rPr>
        <w:t xml:space="preserve"> </w:t>
      </w:r>
      <w:r>
        <w:rPr>
          <w:color w:val="000000"/>
        </w:rPr>
        <w:t>dozvolјeno</w:t>
      </w:r>
      <w:r w:rsidR="007B4799">
        <w:rPr>
          <w:color w:val="000000"/>
        </w:rPr>
        <w:t xml:space="preserve"> </w:t>
      </w:r>
      <w:r>
        <w:rPr>
          <w:color w:val="000000"/>
        </w:rPr>
        <w:t>brisanje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prepravlјanje</w:t>
      </w:r>
      <w:r w:rsidR="007B4799">
        <w:rPr>
          <w:color w:val="000000"/>
        </w:rPr>
        <w:t xml:space="preserve">. </w:t>
      </w:r>
      <w:r>
        <w:rPr>
          <w:color w:val="000000"/>
        </w:rPr>
        <w:t>Listovi</w:t>
      </w:r>
      <w:r w:rsidR="007B4799">
        <w:rPr>
          <w:color w:val="000000"/>
        </w:rPr>
        <w:t xml:space="preserve"> </w:t>
      </w:r>
      <w:r>
        <w:rPr>
          <w:color w:val="000000"/>
        </w:rPr>
        <w:t>evidencije</w:t>
      </w:r>
      <w:r w:rsidR="007B4799">
        <w:rPr>
          <w:color w:val="000000"/>
        </w:rPr>
        <w:t xml:space="preserve"> </w:t>
      </w:r>
      <w:r>
        <w:rPr>
          <w:color w:val="000000"/>
        </w:rPr>
        <w:t>treba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budu</w:t>
      </w:r>
      <w:r w:rsidR="007B4799">
        <w:rPr>
          <w:color w:val="000000"/>
        </w:rPr>
        <w:t xml:space="preserve"> </w:t>
      </w:r>
      <w:r>
        <w:rPr>
          <w:color w:val="000000"/>
        </w:rPr>
        <w:t>numerisani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svakoj</w:t>
      </w:r>
      <w:r w:rsidR="007B4799">
        <w:rPr>
          <w:color w:val="000000"/>
        </w:rPr>
        <w:t xml:space="preserve"> </w:t>
      </w:r>
      <w:r>
        <w:rPr>
          <w:color w:val="000000"/>
        </w:rPr>
        <w:t>upotrebi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odmah</w:t>
      </w:r>
      <w:r w:rsidR="007B4799">
        <w:rPr>
          <w:color w:val="000000"/>
        </w:rPr>
        <w:t xml:space="preserve"> </w:t>
      </w:r>
      <w:r>
        <w:rPr>
          <w:color w:val="000000"/>
        </w:rPr>
        <w:t>usmeno</w:t>
      </w:r>
      <w:r w:rsidR="007B4799">
        <w:rPr>
          <w:color w:val="000000"/>
        </w:rPr>
        <w:t xml:space="preserve"> </w:t>
      </w:r>
      <w:r>
        <w:rPr>
          <w:color w:val="000000"/>
        </w:rPr>
        <w:t>obaveštava</w:t>
      </w:r>
      <w:r w:rsidR="007B4799">
        <w:rPr>
          <w:color w:val="000000"/>
        </w:rPr>
        <w:t xml:space="preserve"> </w:t>
      </w:r>
      <w:r>
        <w:rPr>
          <w:color w:val="000000"/>
        </w:rPr>
        <w:t>Kontrolni</w:t>
      </w:r>
      <w:r w:rsidR="007B4799">
        <w:rPr>
          <w:color w:val="000000"/>
        </w:rPr>
        <w:t xml:space="preserve"> </w:t>
      </w:r>
      <w:r>
        <w:rPr>
          <w:color w:val="000000"/>
        </w:rPr>
        <w:t>centar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Kontrolni</w:t>
      </w:r>
      <w:r w:rsidR="007B4799">
        <w:rPr>
          <w:color w:val="000000"/>
        </w:rPr>
        <w:t xml:space="preserve"> </w:t>
      </w:r>
      <w:r>
        <w:rPr>
          <w:color w:val="000000"/>
        </w:rPr>
        <w:t>centar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upotrebi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, </w:t>
      </w:r>
      <w:r>
        <w:rPr>
          <w:color w:val="000000"/>
        </w:rPr>
        <w:t>odmah</w:t>
      </w:r>
      <w:r w:rsidR="007B4799">
        <w:rPr>
          <w:color w:val="000000"/>
        </w:rPr>
        <w:t xml:space="preserve">, </w:t>
      </w:r>
      <w:r>
        <w:rPr>
          <w:color w:val="000000"/>
        </w:rPr>
        <w:t>usmeno</w:t>
      </w:r>
      <w:r w:rsidR="007B4799">
        <w:rPr>
          <w:color w:val="000000"/>
        </w:rPr>
        <w:t xml:space="preserve">, </w:t>
      </w:r>
      <w:r>
        <w:rPr>
          <w:color w:val="000000"/>
        </w:rPr>
        <w:t>bez</w:t>
      </w:r>
      <w:r w:rsidR="007B4799">
        <w:rPr>
          <w:color w:val="000000"/>
        </w:rPr>
        <w:t xml:space="preserve"> </w:t>
      </w:r>
      <w:r>
        <w:rPr>
          <w:color w:val="000000"/>
        </w:rPr>
        <w:t>odlaganja</w:t>
      </w:r>
      <w:r w:rsidR="007B4799">
        <w:rPr>
          <w:color w:val="000000"/>
        </w:rPr>
        <w:t xml:space="preserve"> </w:t>
      </w:r>
      <w:r>
        <w:rPr>
          <w:color w:val="000000"/>
        </w:rPr>
        <w:t>obaveštava</w:t>
      </w:r>
      <w:r w:rsidR="007B4799">
        <w:rPr>
          <w:color w:val="000000"/>
        </w:rPr>
        <w:t xml:space="preserve"> </w:t>
      </w:r>
      <w:r>
        <w:rPr>
          <w:color w:val="000000"/>
        </w:rPr>
        <w:t>policiju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preduzima</w:t>
      </w:r>
      <w:r w:rsidR="007B4799">
        <w:rPr>
          <w:color w:val="000000"/>
        </w:rPr>
        <w:t xml:space="preserve"> </w:t>
      </w:r>
      <w:r>
        <w:rPr>
          <w:color w:val="000000"/>
        </w:rPr>
        <w:t>druge</w:t>
      </w:r>
      <w:r w:rsidR="007B4799">
        <w:rPr>
          <w:color w:val="000000"/>
        </w:rPr>
        <w:t xml:space="preserve"> </w:t>
      </w:r>
      <w:r>
        <w:rPr>
          <w:color w:val="000000"/>
        </w:rPr>
        <w:t>postupke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skladu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pisanim</w:t>
      </w:r>
      <w:r w:rsidR="007B4799">
        <w:rPr>
          <w:color w:val="000000"/>
        </w:rPr>
        <w:t xml:space="preserve"> </w:t>
      </w:r>
      <w:r>
        <w:rPr>
          <w:color w:val="000000"/>
        </w:rPr>
        <w:t>procedurama</w:t>
      </w:r>
      <w:r w:rsidR="007B4799">
        <w:rPr>
          <w:color w:val="000000"/>
        </w:rPr>
        <w:t xml:space="preserve"> </w:t>
      </w:r>
      <w:r>
        <w:rPr>
          <w:color w:val="000000"/>
        </w:rPr>
        <w:t>plana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upotrebi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,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sačinjava</w:t>
      </w:r>
      <w:r w:rsidR="007B4799">
        <w:rPr>
          <w:color w:val="000000"/>
        </w:rPr>
        <w:t xml:space="preserve"> </w:t>
      </w:r>
      <w:r>
        <w:rPr>
          <w:color w:val="000000"/>
        </w:rPr>
        <w:t>izveštaj</w:t>
      </w:r>
      <w:r w:rsidR="007B4799">
        <w:rPr>
          <w:color w:val="000000"/>
        </w:rPr>
        <w:t xml:space="preserve">, </w:t>
      </w:r>
      <w:r>
        <w:rPr>
          <w:color w:val="000000"/>
        </w:rPr>
        <w:t>koji</w:t>
      </w:r>
      <w:r w:rsidR="007B4799">
        <w:rPr>
          <w:color w:val="000000"/>
        </w:rPr>
        <w:t xml:space="preserve"> </w:t>
      </w:r>
      <w:r>
        <w:rPr>
          <w:color w:val="000000"/>
        </w:rPr>
        <w:t>dostavlјa</w:t>
      </w:r>
      <w:r w:rsidR="007B4799">
        <w:rPr>
          <w:color w:val="000000"/>
        </w:rPr>
        <w:t xml:space="preserve"> </w:t>
      </w:r>
      <w:r>
        <w:rPr>
          <w:color w:val="000000"/>
        </w:rPr>
        <w:t>neposrednom</w:t>
      </w:r>
      <w:r w:rsidR="007B4799">
        <w:rPr>
          <w:color w:val="000000"/>
        </w:rPr>
        <w:t xml:space="preserve"> </w:t>
      </w:r>
      <w:r>
        <w:rPr>
          <w:color w:val="000000"/>
        </w:rPr>
        <w:t>rukovodiocu</w:t>
      </w:r>
      <w:r w:rsidR="007B4799">
        <w:rPr>
          <w:color w:val="000000"/>
        </w:rPr>
        <w:t xml:space="preserve">, </w:t>
      </w:r>
      <w:r>
        <w:rPr>
          <w:color w:val="000000"/>
        </w:rPr>
        <w:t>najkasnije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roku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12 </w:t>
      </w:r>
      <w:r>
        <w:rPr>
          <w:color w:val="000000"/>
        </w:rPr>
        <w:t>sati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sredstva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Izveštaj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upotrebi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 </w:t>
      </w:r>
      <w:r>
        <w:rPr>
          <w:color w:val="000000"/>
        </w:rPr>
        <w:t>iz</w:t>
      </w:r>
      <w:r w:rsidR="007B4799">
        <w:rPr>
          <w:color w:val="000000"/>
        </w:rPr>
        <w:t xml:space="preserve"> </w:t>
      </w:r>
      <w:r>
        <w:rPr>
          <w:color w:val="000000"/>
        </w:rPr>
        <w:t>stava</w:t>
      </w:r>
      <w:r w:rsidR="007B4799">
        <w:rPr>
          <w:color w:val="000000"/>
        </w:rPr>
        <w:t xml:space="preserve"> 6. </w:t>
      </w:r>
      <w:r>
        <w:rPr>
          <w:color w:val="000000"/>
        </w:rPr>
        <w:t>ovog</w:t>
      </w:r>
      <w:r w:rsidR="007B4799">
        <w:rPr>
          <w:color w:val="000000"/>
        </w:rPr>
        <w:t xml:space="preserve"> </w:t>
      </w:r>
      <w:r>
        <w:rPr>
          <w:color w:val="000000"/>
        </w:rPr>
        <w:t>člana</w:t>
      </w:r>
      <w:r w:rsidR="007B4799">
        <w:rPr>
          <w:color w:val="000000"/>
        </w:rPr>
        <w:t xml:space="preserve">, </w:t>
      </w:r>
      <w:r>
        <w:rPr>
          <w:color w:val="000000"/>
        </w:rPr>
        <w:t>može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sačinjavati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obrascu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sadrži</w:t>
      </w:r>
      <w:r w:rsidR="007B4799">
        <w:rPr>
          <w:color w:val="000000"/>
        </w:rPr>
        <w:t>: </w:t>
      </w:r>
    </w:p>
    <w:p w:rsidR="00DD664C" w:rsidRDefault="007B4799">
      <w:pPr>
        <w:spacing w:after="150"/>
      </w:pPr>
      <w:r>
        <w:rPr>
          <w:color w:val="000000"/>
        </w:rPr>
        <w:t xml:space="preserve">1) </w:t>
      </w:r>
      <w:r w:rsidR="00C96108">
        <w:rPr>
          <w:color w:val="000000"/>
        </w:rPr>
        <w:t>ime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prezime</w:t>
      </w:r>
      <w:r>
        <w:rPr>
          <w:color w:val="000000"/>
        </w:rPr>
        <w:t xml:space="preserve"> </w:t>
      </w:r>
      <w:r w:rsidR="00C96108">
        <w:rPr>
          <w:color w:val="000000"/>
        </w:rPr>
        <w:t>službenika</w:t>
      </w:r>
      <w:r>
        <w:rPr>
          <w:color w:val="000000"/>
        </w:rPr>
        <w:t xml:space="preserve"> </w:t>
      </w:r>
      <w:r w:rsidR="00C96108">
        <w:rPr>
          <w:color w:val="000000"/>
        </w:rPr>
        <w:t>obezbeđenja</w:t>
      </w:r>
      <w:r>
        <w:rPr>
          <w:color w:val="000000"/>
        </w:rPr>
        <w:t xml:space="preserve"> </w:t>
      </w:r>
      <w:r w:rsidR="00C96108">
        <w:rPr>
          <w:color w:val="000000"/>
        </w:rPr>
        <w:t>koji</w:t>
      </w:r>
      <w:r>
        <w:rPr>
          <w:color w:val="000000"/>
        </w:rPr>
        <w:t xml:space="preserve"> </w:t>
      </w:r>
      <w:r w:rsidR="00C96108">
        <w:rPr>
          <w:color w:val="000000"/>
        </w:rPr>
        <w:t>podnosi</w:t>
      </w:r>
      <w:r>
        <w:rPr>
          <w:color w:val="000000"/>
        </w:rPr>
        <w:t xml:space="preserve"> </w:t>
      </w:r>
      <w:r w:rsidR="00C96108">
        <w:rPr>
          <w:color w:val="000000"/>
        </w:rPr>
        <w:t>izveštaj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2) </w:t>
      </w:r>
      <w:r w:rsidR="00C96108">
        <w:rPr>
          <w:color w:val="000000"/>
        </w:rPr>
        <w:t>datum</w:t>
      </w:r>
      <w:r>
        <w:rPr>
          <w:color w:val="000000"/>
        </w:rPr>
        <w:t xml:space="preserve">, </w:t>
      </w:r>
      <w:r w:rsidR="00C96108">
        <w:rPr>
          <w:color w:val="000000"/>
        </w:rPr>
        <w:t>vreme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mesto</w:t>
      </w:r>
      <w:r>
        <w:rPr>
          <w:color w:val="000000"/>
        </w:rPr>
        <w:t xml:space="preserve"> </w:t>
      </w:r>
      <w:r w:rsidR="00C96108">
        <w:rPr>
          <w:color w:val="000000"/>
        </w:rPr>
        <w:t>upotrebe</w:t>
      </w:r>
      <w:r>
        <w:rPr>
          <w:color w:val="000000"/>
        </w:rPr>
        <w:t xml:space="preserve"> </w:t>
      </w:r>
      <w:r w:rsidR="00C96108">
        <w:rPr>
          <w:color w:val="000000"/>
        </w:rPr>
        <w:t>sredstva</w:t>
      </w:r>
      <w:r>
        <w:rPr>
          <w:color w:val="000000"/>
        </w:rPr>
        <w:t xml:space="preserve"> </w:t>
      </w:r>
      <w:r w:rsidR="00C96108">
        <w:rPr>
          <w:color w:val="000000"/>
        </w:rPr>
        <w:t>prinude</w:t>
      </w:r>
      <w:r>
        <w:rPr>
          <w:color w:val="000000"/>
        </w:rPr>
        <w:t>; </w:t>
      </w:r>
    </w:p>
    <w:p w:rsidR="00DD664C" w:rsidRDefault="007B4799">
      <w:pPr>
        <w:spacing w:after="150"/>
      </w:pPr>
      <w:r>
        <w:rPr>
          <w:color w:val="000000"/>
        </w:rPr>
        <w:t xml:space="preserve">3) </w:t>
      </w:r>
      <w:r w:rsidR="00C96108">
        <w:rPr>
          <w:color w:val="000000"/>
        </w:rPr>
        <w:t>ime</w:t>
      </w:r>
      <w:r>
        <w:rPr>
          <w:color w:val="000000"/>
        </w:rPr>
        <w:t xml:space="preserve">, </w:t>
      </w:r>
      <w:r w:rsidR="00C96108">
        <w:rPr>
          <w:color w:val="000000"/>
        </w:rPr>
        <w:t>prezime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broj</w:t>
      </w:r>
      <w:r>
        <w:rPr>
          <w:color w:val="000000"/>
        </w:rPr>
        <w:t xml:space="preserve"> </w:t>
      </w:r>
      <w:r w:rsidR="00C96108">
        <w:rPr>
          <w:color w:val="000000"/>
        </w:rPr>
        <w:t>lične</w:t>
      </w:r>
      <w:r>
        <w:rPr>
          <w:color w:val="000000"/>
        </w:rPr>
        <w:t xml:space="preserve"> </w:t>
      </w:r>
      <w:r w:rsidR="00C96108">
        <w:rPr>
          <w:color w:val="000000"/>
        </w:rPr>
        <w:t>karte</w:t>
      </w:r>
      <w:r>
        <w:rPr>
          <w:color w:val="000000"/>
        </w:rPr>
        <w:t xml:space="preserve"> </w:t>
      </w:r>
      <w:r w:rsidR="00C96108">
        <w:rPr>
          <w:color w:val="000000"/>
        </w:rPr>
        <w:t>lica</w:t>
      </w:r>
      <w:r>
        <w:rPr>
          <w:color w:val="000000"/>
        </w:rPr>
        <w:t xml:space="preserve"> </w:t>
      </w:r>
      <w:r w:rsidR="00C96108">
        <w:rPr>
          <w:color w:val="000000"/>
        </w:rPr>
        <w:t>prema</w:t>
      </w:r>
      <w:r>
        <w:rPr>
          <w:color w:val="000000"/>
        </w:rPr>
        <w:t xml:space="preserve"> </w:t>
      </w:r>
      <w:r w:rsidR="00C96108">
        <w:rPr>
          <w:color w:val="000000"/>
        </w:rPr>
        <w:t>kome</w:t>
      </w:r>
      <w:r>
        <w:rPr>
          <w:color w:val="000000"/>
        </w:rPr>
        <w:t xml:space="preserve"> </w:t>
      </w:r>
      <w:r w:rsidR="00C96108">
        <w:rPr>
          <w:color w:val="000000"/>
        </w:rPr>
        <w:t>je</w:t>
      </w:r>
      <w:r>
        <w:rPr>
          <w:color w:val="000000"/>
        </w:rPr>
        <w:t xml:space="preserve"> </w:t>
      </w:r>
      <w:r w:rsidR="00C96108">
        <w:rPr>
          <w:color w:val="000000"/>
        </w:rPr>
        <w:t>upotreblјeno</w:t>
      </w:r>
      <w:r>
        <w:rPr>
          <w:color w:val="000000"/>
        </w:rPr>
        <w:t xml:space="preserve"> </w:t>
      </w:r>
      <w:r w:rsidR="00C96108">
        <w:rPr>
          <w:color w:val="000000"/>
        </w:rPr>
        <w:t>sredstvo</w:t>
      </w:r>
      <w:r>
        <w:rPr>
          <w:color w:val="000000"/>
        </w:rPr>
        <w:t xml:space="preserve"> </w:t>
      </w:r>
      <w:r w:rsidR="00C96108">
        <w:rPr>
          <w:color w:val="000000"/>
        </w:rPr>
        <w:t>prinude</w:t>
      </w:r>
      <w:r>
        <w:rPr>
          <w:color w:val="000000"/>
        </w:rPr>
        <w:t xml:space="preserve"> </w:t>
      </w:r>
      <w:r w:rsidR="00C96108">
        <w:rPr>
          <w:color w:val="000000"/>
        </w:rPr>
        <w:t>ako</w:t>
      </w:r>
      <w:r>
        <w:rPr>
          <w:color w:val="000000"/>
        </w:rPr>
        <w:t xml:space="preserve"> </w:t>
      </w:r>
      <w:r w:rsidR="00C96108">
        <w:rPr>
          <w:color w:val="000000"/>
        </w:rPr>
        <w:t>je</w:t>
      </w:r>
      <w:r>
        <w:rPr>
          <w:color w:val="000000"/>
        </w:rPr>
        <w:t xml:space="preserve"> </w:t>
      </w:r>
      <w:r w:rsidR="00C96108">
        <w:rPr>
          <w:color w:val="000000"/>
        </w:rPr>
        <w:t>proveren</w:t>
      </w:r>
      <w:r>
        <w:rPr>
          <w:color w:val="000000"/>
        </w:rPr>
        <w:t xml:space="preserve"> </w:t>
      </w:r>
      <w:r w:rsidR="00C96108">
        <w:rPr>
          <w:color w:val="000000"/>
        </w:rPr>
        <w:t>identitet</w:t>
      </w:r>
      <w:r>
        <w:rPr>
          <w:color w:val="000000"/>
        </w:rPr>
        <w:t xml:space="preserve"> </w:t>
      </w:r>
      <w:r w:rsidR="00C96108">
        <w:rPr>
          <w:color w:val="000000"/>
        </w:rPr>
        <w:t>u</w:t>
      </w:r>
      <w:r>
        <w:rPr>
          <w:color w:val="000000"/>
        </w:rPr>
        <w:t xml:space="preserve"> </w:t>
      </w:r>
      <w:r w:rsidR="00C96108">
        <w:rPr>
          <w:color w:val="000000"/>
        </w:rPr>
        <w:t>skladu</w:t>
      </w:r>
      <w:r>
        <w:rPr>
          <w:color w:val="000000"/>
        </w:rPr>
        <w:t xml:space="preserve"> </w:t>
      </w:r>
      <w:r w:rsidR="00C96108">
        <w:rPr>
          <w:color w:val="000000"/>
        </w:rPr>
        <w:t>sa</w:t>
      </w:r>
      <w:r>
        <w:rPr>
          <w:color w:val="000000"/>
        </w:rPr>
        <w:t xml:space="preserve"> </w:t>
      </w:r>
      <w:r w:rsidR="00C96108">
        <w:rPr>
          <w:color w:val="000000"/>
        </w:rPr>
        <w:t>Zakonom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4) </w:t>
      </w:r>
      <w:r w:rsidR="00C96108">
        <w:rPr>
          <w:color w:val="000000"/>
        </w:rPr>
        <w:t>naziv</w:t>
      </w:r>
      <w:r>
        <w:rPr>
          <w:color w:val="000000"/>
        </w:rPr>
        <w:t xml:space="preserve"> </w:t>
      </w:r>
      <w:r w:rsidR="00C96108">
        <w:rPr>
          <w:color w:val="000000"/>
        </w:rPr>
        <w:t>sredstva</w:t>
      </w:r>
      <w:r>
        <w:rPr>
          <w:color w:val="000000"/>
        </w:rPr>
        <w:t xml:space="preserve"> </w:t>
      </w:r>
      <w:r w:rsidR="00C96108">
        <w:rPr>
          <w:color w:val="000000"/>
        </w:rPr>
        <w:t>prinude</w:t>
      </w:r>
      <w:r>
        <w:rPr>
          <w:color w:val="000000"/>
        </w:rPr>
        <w:t xml:space="preserve"> </w:t>
      </w:r>
      <w:r w:rsidR="00C96108">
        <w:rPr>
          <w:color w:val="000000"/>
        </w:rPr>
        <w:t>koje</w:t>
      </w:r>
      <w:r>
        <w:rPr>
          <w:color w:val="000000"/>
        </w:rPr>
        <w:t xml:space="preserve"> </w:t>
      </w:r>
      <w:r w:rsidR="00C96108">
        <w:rPr>
          <w:color w:val="000000"/>
        </w:rPr>
        <w:t>je</w:t>
      </w:r>
      <w:r>
        <w:rPr>
          <w:color w:val="000000"/>
        </w:rPr>
        <w:t xml:space="preserve"> </w:t>
      </w:r>
      <w:r w:rsidR="00C96108">
        <w:rPr>
          <w:color w:val="000000"/>
        </w:rPr>
        <w:t>upotreblјeno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5) </w:t>
      </w:r>
      <w:r w:rsidR="00C96108">
        <w:rPr>
          <w:color w:val="000000"/>
        </w:rPr>
        <w:t>opis</w:t>
      </w:r>
      <w:r>
        <w:rPr>
          <w:color w:val="000000"/>
        </w:rPr>
        <w:t xml:space="preserve"> </w:t>
      </w:r>
      <w:r w:rsidR="00C96108">
        <w:rPr>
          <w:color w:val="000000"/>
        </w:rPr>
        <w:t>događaja</w:t>
      </w:r>
      <w:r>
        <w:rPr>
          <w:color w:val="000000"/>
        </w:rPr>
        <w:t xml:space="preserve"> (</w:t>
      </w:r>
      <w:r w:rsidR="00C96108">
        <w:rPr>
          <w:color w:val="000000"/>
        </w:rPr>
        <w:t>način</w:t>
      </w:r>
      <w:r>
        <w:rPr>
          <w:color w:val="000000"/>
        </w:rPr>
        <w:t xml:space="preserve"> </w:t>
      </w:r>
      <w:r w:rsidR="00C96108">
        <w:rPr>
          <w:color w:val="000000"/>
        </w:rPr>
        <w:t>izvršenog</w:t>
      </w:r>
      <w:r>
        <w:rPr>
          <w:color w:val="000000"/>
        </w:rPr>
        <w:t xml:space="preserve"> </w:t>
      </w:r>
      <w:r w:rsidR="00C96108">
        <w:rPr>
          <w:color w:val="000000"/>
        </w:rPr>
        <w:t>napada</w:t>
      </w:r>
      <w:r>
        <w:rPr>
          <w:color w:val="000000"/>
        </w:rPr>
        <w:t xml:space="preserve"> </w:t>
      </w:r>
      <w:r w:rsidR="00C96108">
        <w:rPr>
          <w:color w:val="000000"/>
        </w:rPr>
        <w:t>ili</w:t>
      </w:r>
      <w:r>
        <w:rPr>
          <w:color w:val="000000"/>
        </w:rPr>
        <w:t xml:space="preserve"> </w:t>
      </w:r>
      <w:r w:rsidR="00C96108">
        <w:rPr>
          <w:color w:val="000000"/>
        </w:rPr>
        <w:t>pružanja</w:t>
      </w:r>
      <w:r>
        <w:rPr>
          <w:color w:val="000000"/>
        </w:rPr>
        <w:t xml:space="preserve"> </w:t>
      </w:r>
      <w:r w:rsidR="00C96108">
        <w:rPr>
          <w:color w:val="000000"/>
        </w:rPr>
        <w:t>otpora</w:t>
      </w:r>
      <w:r>
        <w:rPr>
          <w:color w:val="000000"/>
        </w:rPr>
        <w:t xml:space="preserve">, </w:t>
      </w:r>
      <w:r w:rsidR="00C96108">
        <w:rPr>
          <w:color w:val="000000"/>
        </w:rPr>
        <w:t>način</w:t>
      </w:r>
      <w:r>
        <w:rPr>
          <w:color w:val="000000"/>
        </w:rPr>
        <w:t xml:space="preserve"> </w:t>
      </w:r>
      <w:r w:rsidR="00C96108">
        <w:rPr>
          <w:color w:val="000000"/>
        </w:rPr>
        <w:t>upotrebe</w:t>
      </w:r>
      <w:r>
        <w:rPr>
          <w:color w:val="000000"/>
        </w:rPr>
        <w:t xml:space="preserve"> </w:t>
      </w:r>
      <w:r w:rsidR="00C96108">
        <w:rPr>
          <w:color w:val="000000"/>
        </w:rPr>
        <w:t>sredstava</w:t>
      </w:r>
      <w:r>
        <w:rPr>
          <w:color w:val="000000"/>
        </w:rPr>
        <w:t xml:space="preserve"> </w:t>
      </w:r>
      <w:r w:rsidR="00C96108">
        <w:rPr>
          <w:color w:val="000000"/>
        </w:rPr>
        <w:t>prinude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kada</w:t>
      </w:r>
      <w:r>
        <w:rPr>
          <w:color w:val="000000"/>
        </w:rPr>
        <w:t xml:space="preserve"> </w:t>
      </w:r>
      <w:r w:rsidR="00C96108">
        <w:rPr>
          <w:color w:val="000000"/>
        </w:rPr>
        <w:t>se</w:t>
      </w:r>
      <w:r>
        <w:rPr>
          <w:color w:val="000000"/>
        </w:rPr>
        <w:t xml:space="preserve"> </w:t>
      </w:r>
      <w:r w:rsidR="00C96108">
        <w:rPr>
          <w:color w:val="000000"/>
        </w:rPr>
        <w:t>prestalo</w:t>
      </w:r>
      <w:r>
        <w:rPr>
          <w:color w:val="000000"/>
        </w:rPr>
        <w:t xml:space="preserve"> </w:t>
      </w:r>
      <w:r w:rsidR="00C96108">
        <w:rPr>
          <w:color w:val="000000"/>
        </w:rPr>
        <w:t>sa</w:t>
      </w:r>
      <w:r>
        <w:rPr>
          <w:color w:val="000000"/>
        </w:rPr>
        <w:t xml:space="preserve"> </w:t>
      </w:r>
      <w:r w:rsidR="00C96108">
        <w:rPr>
          <w:color w:val="000000"/>
        </w:rPr>
        <w:t>upotrebom</w:t>
      </w:r>
      <w:r>
        <w:rPr>
          <w:color w:val="000000"/>
        </w:rPr>
        <w:t xml:space="preserve"> </w:t>
      </w:r>
      <w:r w:rsidR="00C96108">
        <w:rPr>
          <w:color w:val="000000"/>
        </w:rPr>
        <w:t>sredstva</w:t>
      </w:r>
      <w:r>
        <w:rPr>
          <w:color w:val="000000"/>
        </w:rPr>
        <w:t xml:space="preserve"> </w:t>
      </w:r>
      <w:r w:rsidR="00C96108">
        <w:rPr>
          <w:color w:val="000000"/>
        </w:rPr>
        <w:t>prinude</w:t>
      </w:r>
      <w:r>
        <w:rPr>
          <w:color w:val="000000"/>
        </w:rPr>
        <w:t>);</w:t>
      </w:r>
    </w:p>
    <w:p w:rsidR="00DD664C" w:rsidRDefault="007B4799">
      <w:pPr>
        <w:spacing w:after="150"/>
      </w:pPr>
      <w:r>
        <w:rPr>
          <w:color w:val="000000"/>
        </w:rPr>
        <w:t xml:space="preserve">6) </w:t>
      </w:r>
      <w:r w:rsidR="00C96108">
        <w:rPr>
          <w:color w:val="000000"/>
        </w:rPr>
        <w:t>podatke</w:t>
      </w:r>
      <w:r>
        <w:rPr>
          <w:color w:val="000000"/>
        </w:rPr>
        <w:t xml:space="preserve"> </w:t>
      </w:r>
      <w:r w:rsidR="00C96108">
        <w:rPr>
          <w:color w:val="000000"/>
        </w:rPr>
        <w:t>o</w:t>
      </w:r>
      <w:r>
        <w:rPr>
          <w:color w:val="000000"/>
        </w:rPr>
        <w:t xml:space="preserve"> </w:t>
      </w:r>
      <w:r w:rsidR="00C96108">
        <w:rPr>
          <w:color w:val="000000"/>
        </w:rPr>
        <w:t>vrsti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stepenu</w:t>
      </w:r>
      <w:r>
        <w:rPr>
          <w:color w:val="000000"/>
        </w:rPr>
        <w:t xml:space="preserve"> </w:t>
      </w:r>
      <w:r w:rsidR="00C96108">
        <w:rPr>
          <w:color w:val="000000"/>
        </w:rPr>
        <w:t>telesnih</w:t>
      </w:r>
      <w:r>
        <w:rPr>
          <w:color w:val="000000"/>
        </w:rPr>
        <w:t xml:space="preserve"> </w:t>
      </w:r>
      <w:r w:rsidR="00C96108">
        <w:rPr>
          <w:color w:val="000000"/>
        </w:rPr>
        <w:t>povreda</w:t>
      </w:r>
      <w:r>
        <w:rPr>
          <w:color w:val="000000"/>
        </w:rPr>
        <w:t xml:space="preserve"> </w:t>
      </w:r>
      <w:r w:rsidR="00C96108">
        <w:rPr>
          <w:color w:val="000000"/>
        </w:rPr>
        <w:t>lica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službenika</w:t>
      </w:r>
      <w:r>
        <w:rPr>
          <w:color w:val="000000"/>
        </w:rPr>
        <w:t xml:space="preserve"> </w:t>
      </w:r>
      <w:r w:rsidR="00C96108">
        <w:rPr>
          <w:color w:val="000000"/>
        </w:rPr>
        <w:t>obezbeđenja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7) </w:t>
      </w:r>
      <w:r w:rsidR="00C96108">
        <w:rPr>
          <w:color w:val="000000"/>
        </w:rPr>
        <w:t>podatke</w:t>
      </w:r>
      <w:r>
        <w:rPr>
          <w:color w:val="000000"/>
        </w:rPr>
        <w:t xml:space="preserve"> </w:t>
      </w:r>
      <w:r w:rsidR="00C96108">
        <w:rPr>
          <w:color w:val="000000"/>
        </w:rPr>
        <w:t>o</w:t>
      </w:r>
      <w:r>
        <w:rPr>
          <w:color w:val="000000"/>
        </w:rPr>
        <w:t xml:space="preserve"> </w:t>
      </w:r>
      <w:r w:rsidR="00C96108">
        <w:rPr>
          <w:color w:val="000000"/>
        </w:rPr>
        <w:t>vremenu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mestu</w:t>
      </w:r>
      <w:r>
        <w:rPr>
          <w:color w:val="000000"/>
        </w:rPr>
        <w:t xml:space="preserve"> </w:t>
      </w:r>
      <w:r w:rsidR="00C96108">
        <w:rPr>
          <w:color w:val="000000"/>
        </w:rPr>
        <w:t>pružanja</w:t>
      </w:r>
      <w:r>
        <w:rPr>
          <w:color w:val="000000"/>
        </w:rPr>
        <w:t xml:space="preserve"> </w:t>
      </w:r>
      <w:r w:rsidR="00C96108">
        <w:rPr>
          <w:color w:val="000000"/>
        </w:rPr>
        <w:t>medicinske</w:t>
      </w:r>
      <w:r>
        <w:rPr>
          <w:color w:val="000000"/>
        </w:rPr>
        <w:t xml:space="preserve"> </w:t>
      </w:r>
      <w:r w:rsidR="00C96108">
        <w:rPr>
          <w:color w:val="000000"/>
        </w:rPr>
        <w:t>pomoći</w:t>
      </w:r>
      <w:r>
        <w:rPr>
          <w:color w:val="000000"/>
        </w:rPr>
        <w:t xml:space="preserve"> </w:t>
      </w:r>
      <w:r w:rsidR="00C96108">
        <w:rPr>
          <w:color w:val="000000"/>
        </w:rPr>
        <w:t>povređenima</w:t>
      </w:r>
      <w:r>
        <w:rPr>
          <w:color w:val="000000"/>
        </w:rPr>
        <w:t>; </w:t>
      </w:r>
    </w:p>
    <w:p w:rsidR="00DD664C" w:rsidRDefault="007B4799">
      <w:pPr>
        <w:spacing w:after="150"/>
      </w:pPr>
      <w:r>
        <w:rPr>
          <w:color w:val="000000"/>
        </w:rPr>
        <w:t xml:space="preserve">8) </w:t>
      </w:r>
      <w:r w:rsidR="00C96108">
        <w:rPr>
          <w:color w:val="000000"/>
        </w:rPr>
        <w:t>podatke</w:t>
      </w:r>
      <w:r>
        <w:rPr>
          <w:color w:val="000000"/>
        </w:rPr>
        <w:t xml:space="preserve"> </w:t>
      </w:r>
      <w:r w:rsidR="00C96108">
        <w:rPr>
          <w:color w:val="000000"/>
        </w:rPr>
        <w:t>o</w:t>
      </w:r>
      <w:r>
        <w:rPr>
          <w:color w:val="000000"/>
        </w:rPr>
        <w:t xml:space="preserve"> </w:t>
      </w:r>
      <w:r w:rsidR="00C96108">
        <w:rPr>
          <w:color w:val="000000"/>
        </w:rPr>
        <w:t>vremenu</w:t>
      </w:r>
      <w:r>
        <w:rPr>
          <w:color w:val="000000"/>
        </w:rPr>
        <w:t xml:space="preserve"> </w:t>
      </w:r>
      <w:r w:rsidR="00C96108">
        <w:rPr>
          <w:color w:val="000000"/>
        </w:rPr>
        <w:t>kada</w:t>
      </w:r>
      <w:r>
        <w:rPr>
          <w:color w:val="000000"/>
        </w:rPr>
        <w:t xml:space="preserve"> </w:t>
      </w:r>
      <w:r w:rsidR="00C96108">
        <w:rPr>
          <w:color w:val="000000"/>
        </w:rPr>
        <w:t>je</w:t>
      </w:r>
      <w:r>
        <w:rPr>
          <w:color w:val="000000"/>
        </w:rPr>
        <w:t xml:space="preserve"> </w:t>
      </w:r>
      <w:r w:rsidR="00C96108">
        <w:rPr>
          <w:color w:val="000000"/>
        </w:rPr>
        <w:t>obaveštena</w:t>
      </w:r>
      <w:r>
        <w:rPr>
          <w:color w:val="000000"/>
        </w:rPr>
        <w:t xml:space="preserve"> </w:t>
      </w:r>
      <w:r w:rsidR="00C96108">
        <w:rPr>
          <w:color w:val="000000"/>
        </w:rPr>
        <w:t>mesno</w:t>
      </w:r>
      <w:r>
        <w:rPr>
          <w:color w:val="000000"/>
        </w:rPr>
        <w:t xml:space="preserve"> </w:t>
      </w:r>
      <w:r w:rsidR="00C96108">
        <w:rPr>
          <w:color w:val="000000"/>
        </w:rPr>
        <w:t>nadležna</w:t>
      </w:r>
      <w:r>
        <w:rPr>
          <w:color w:val="000000"/>
        </w:rPr>
        <w:t xml:space="preserve"> </w:t>
      </w:r>
      <w:r w:rsidR="00C96108">
        <w:rPr>
          <w:color w:val="000000"/>
        </w:rPr>
        <w:t>policijska</w:t>
      </w:r>
      <w:r>
        <w:rPr>
          <w:color w:val="000000"/>
        </w:rPr>
        <w:t xml:space="preserve"> </w:t>
      </w:r>
      <w:r w:rsidR="00C96108">
        <w:rPr>
          <w:color w:val="000000"/>
        </w:rPr>
        <w:t>uprava</w:t>
      </w:r>
      <w:r>
        <w:rPr>
          <w:color w:val="000000"/>
        </w:rPr>
        <w:t>;</w:t>
      </w:r>
    </w:p>
    <w:p w:rsidR="00DD664C" w:rsidRDefault="007B4799">
      <w:pPr>
        <w:spacing w:after="150"/>
      </w:pPr>
      <w:r>
        <w:rPr>
          <w:color w:val="000000"/>
        </w:rPr>
        <w:t xml:space="preserve">9) </w:t>
      </w:r>
      <w:r w:rsidR="00C96108">
        <w:rPr>
          <w:color w:val="000000"/>
        </w:rPr>
        <w:t>ime</w:t>
      </w:r>
      <w:r>
        <w:rPr>
          <w:color w:val="000000"/>
        </w:rPr>
        <w:t xml:space="preserve">, </w:t>
      </w:r>
      <w:r w:rsidR="00C96108">
        <w:rPr>
          <w:color w:val="000000"/>
        </w:rPr>
        <w:t>prezime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broj</w:t>
      </w:r>
      <w:r>
        <w:rPr>
          <w:color w:val="000000"/>
        </w:rPr>
        <w:t xml:space="preserve"> </w:t>
      </w:r>
      <w:r w:rsidR="00C96108">
        <w:rPr>
          <w:color w:val="000000"/>
        </w:rPr>
        <w:t>lične</w:t>
      </w:r>
      <w:r>
        <w:rPr>
          <w:color w:val="000000"/>
        </w:rPr>
        <w:t xml:space="preserve"> </w:t>
      </w:r>
      <w:r w:rsidR="00C96108">
        <w:rPr>
          <w:color w:val="000000"/>
        </w:rPr>
        <w:t>karte</w:t>
      </w:r>
      <w:r>
        <w:rPr>
          <w:color w:val="000000"/>
        </w:rPr>
        <w:t xml:space="preserve"> </w:t>
      </w:r>
      <w:r w:rsidR="00C96108">
        <w:rPr>
          <w:color w:val="000000"/>
        </w:rPr>
        <w:t>svedoka</w:t>
      </w:r>
      <w:r>
        <w:rPr>
          <w:color w:val="000000"/>
        </w:rPr>
        <w:t xml:space="preserve"> </w:t>
      </w:r>
      <w:r w:rsidR="00C96108">
        <w:rPr>
          <w:color w:val="000000"/>
        </w:rPr>
        <w:t>događaja</w:t>
      </w:r>
      <w:r>
        <w:rPr>
          <w:color w:val="000000"/>
        </w:rPr>
        <w:t xml:space="preserve">, </w:t>
      </w:r>
      <w:r w:rsidR="00C96108">
        <w:rPr>
          <w:color w:val="000000"/>
        </w:rPr>
        <w:t>ako</w:t>
      </w:r>
      <w:r>
        <w:rPr>
          <w:color w:val="000000"/>
        </w:rPr>
        <w:t xml:space="preserve"> </w:t>
      </w:r>
      <w:r w:rsidR="00C96108">
        <w:rPr>
          <w:color w:val="000000"/>
        </w:rPr>
        <w:t>je</w:t>
      </w:r>
      <w:r>
        <w:rPr>
          <w:color w:val="000000"/>
        </w:rPr>
        <w:t xml:space="preserve"> </w:t>
      </w:r>
      <w:r w:rsidR="00C96108">
        <w:rPr>
          <w:color w:val="000000"/>
        </w:rPr>
        <w:t>proveren</w:t>
      </w:r>
      <w:r>
        <w:rPr>
          <w:color w:val="000000"/>
        </w:rPr>
        <w:t xml:space="preserve"> </w:t>
      </w:r>
      <w:r w:rsidR="00C96108">
        <w:rPr>
          <w:color w:val="000000"/>
        </w:rPr>
        <w:t>identitet</w:t>
      </w:r>
      <w:r>
        <w:rPr>
          <w:color w:val="000000"/>
        </w:rPr>
        <w:t xml:space="preserve"> </w:t>
      </w:r>
      <w:r w:rsidR="00C96108">
        <w:rPr>
          <w:color w:val="000000"/>
        </w:rPr>
        <w:t>u</w:t>
      </w:r>
      <w:r>
        <w:rPr>
          <w:color w:val="000000"/>
        </w:rPr>
        <w:t xml:space="preserve"> </w:t>
      </w:r>
      <w:r w:rsidR="00C96108">
        <w:rPr>
          <w:color w:val="000000"/>
        </w:rPr>
        <w:t>skladu</w:t>
      </w:r>
      <w:r>
        <w:rPr>
          <w:color w:val="000000"/>
        </w:rPr>
        <w:t xml:space="preserve"> </w:t>
      </w:r>
      <w:r w:rsidR="00C96108">
        <w:rPr>
          <w:color w:val="000000"/>
        </w:rPr>
        <w:t>sa</w:t>
      </w:r>
      <w:r>
        <w:rPr>
          <w:color w:val="000000"/>
        </w:rPr>
        <w:t xml:space="preserve"> </w:t>
      </w:r>
      <w:r w:rsidR="00C96108">
        <w:rPr>
          <w:color w:val="000000"/>
        </w:rPr>
        <w:t>zakonom</w:t>
      </w:r>
      <w:r>
        <w:rPr>
          <w:color w:val="000000"/>
        </w:rPr>
        <w:t>; </w:t>
      </w:r>
    </w:p>
    <w:p w:rsidR="00DD664C" w:rsidRDefault="007B4799">
      <w:pPr>
        <w:spacing w:after="150"/>
      </w:pPr>
      <w:r>
        <w:rPr>
          <w:color w:val="000000"/>
        </w:rPr>
        <w:lastRenderedPageBreak/>
        <w:t xml:space="preserve">10) </w:t>
      </w:r>
      <w:r w:rsidR="00C96108">
        <w:rPr>
          <w:color w:val="000000"/>
        </w:rPr>
        <w:t>datum</w:t>
      </w:r>
      <w:r>
        <w:rPr>
          <w:color w:val="000000"/>
        </w:rPr>
        <w:t xml:space="preserve">, </w:t>
      </w:r>
      <w:r w:rsidR="00C96108">
        <w:rPr>
          <w:color w:val="000000"/>
        </w:rPr>
        <w:t>čas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minut</w:t>
      </w:r>
      <w:r>
        <w:rPr>
          <w:color w:val="000000"/>
        </w:rPr>
        <w:t xml:space="preserve"> </w:t>
      </w:r>
      <w:r w:rsidR="00C96108">
        <w:rPr>
          <w:color w:val="000000"/>
        </w:rPr>
        <w:t>podnošenja</w:t>
      </w:r>
      <w:r>
        <w:rPr>
          <w:color w:val="000000"/>
        </w:rPr>
        <w:t xml:space="preserve"> </w:t>
      </w:r>
      <w:r w:rsidR="00C96108">
        <w:rPr>
          <w:color w:val="000000"/>
        </w:rPr>
        <w:t>izveštaja</w:t>
      </w:r>
      <w:r>
        <w:rPr>
          <w:color w:val="000000"/>
        </w:rPr>
        <w:t xml:space="preserve"> </w:t>
      </w:r>
      <w:r w:rsidR="00C96108">
        <w:rPr>
          <w:color w:val="000000"/>
        </w:rPr>
        <w:t>i</w:t>
      </w:r>
      <w:r>
        <w:rPr>
          <w:color w:val="000000"/>
        </w:rPr>
        <w:t xml:space="preserve"> </w:t>
      </w:r>
      <w:r w:rsidR="00C96108">
        <w:rPr>
          <w:color w:val="000000"/>
        </w:rPr>
        <w:t>potpis</w:t>
      </w:r>
      <w:r>
        <w:rPr>
          <w:color w:val="000000"/>
        </w:rPr>
        <w:t xml:space="preserve"> </w:t>
      </w:r>
      <w:r w:rsidR="00C96108">
        <w:rPr>
          <w:color w:val="000000"/>
        </w:rPr>
        <w:t>podnosioca</w:t>
      </w:r>
      <w:r>
        <w:rPr>
          <w:color w:val="000000"/>
        </w:rPr>
        <w:t xml:space="preserve"> </w:t>
      </w:r>
      <w:r w:rsidR="00C96108">
        <w:rPr>
          <w:color w:val="000000"/>
        </w:rPr>
        <w:t>izveštaja</w:t>
      </w:r>
      <w:r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Izveštaj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upotrebi</w:t>
      </w:r>
      <w:r w:rsidR="007B4799">
        <w:rPr>
          <w:color w:val="000000"/>
        </w:rPr>
        <w:t xml:space="preserve"> </w:t>
      </w:r>
      <w:r>
        <w:rPr>
          <w:color w:val="000000"/>
        </w:rPr>
        <w:t>sredstva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 </w:t>
      </w:r>
      <w:r>
        <w:rPr>
          <w:color w:val="000000"/>
        </w:rPr>
        <w:t>službenika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,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mišlјenjem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opravdanosti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sredstva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 </w:t>
      </w:r>
      <w:r>
        <w:rPr>
          <w:color w:val="000000"/>
        </w:rPr>
        <w:t>odgovornog</w:t>
      </w:r>
      <w:r w:rsidR="007B4799">
        <w:rPr>
          <w:color w:val="000000"/>
        </w:rPr>
        <w:t xml:space="preserve"> </w:t>
      </w:r>
      <w:r>
        <w:rPr>
          <w:color w:val="000000"/>
        </w:rPr>
        <w:t>lica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pravnom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kod</w:t>
      </w:r>
      <w:r w:rsidR="007B4799">
        <w:rPr>
          <w:color w:val="000000"/>
        </w:rPr>
        <w:t xml:space="preserve"> </w:t>
      </w:r>
      <w:r>
        <w:rPr>
          <w:color w:val="000000"/>
        </w:rPr>
        <w:t>preduzetnika</w:t>
      </w:r>
      <w:r w:rsidR="007B4799">
        <w:rPr>
          <w:color w:val="000000"/>
        </w:rPr>
        <w:t xml:space="preserve"> </w:t>
      </w:r>
      <w:r>
        <w:rPr>
          <w:color w:val="000000"/>
        </w:rPr>
        <w:t>za</w:t>
      </w:r>
      <w:r w:rsidR="007B4799">
        <w:rPr>
          <w:color w:val="000000"/>
        </w:rPr>
        <w:t xml:space="preserve"> </w:t>
      </w:r>
      <w:r>
        <w:rPr>
          <w:color w:val="000000"/>
        </w:rPr>
        <w:t>privatno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obezbeđenje</w:t>
      </w:r>
      <w:r w:rsidR="007B4799">
        <w:rPr>
          <w:color w:val="000000"/>
        </w:rPr>
        <w:t xml:space="preserve">,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roku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48 </w:t>
      </w:r>
      <w:r>
        <w:rPr>
          <w:color w:val="000000"/>
        </w:rPr>
        <w:t>sati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, </w:t>
      </w:r>
      <w:r>
        <w:rPr>
          <w:color w:val="000000"/>
        </w:rPr>
        <w:t>dostavlјa</w:t>
      </w:r>
      <w:r w:rsidR="007B4799">
        <w:rPr>
          <w:color w:val="000000"/>
        </w:rPr>
        <w:t xml:space="preserve"> </w:t>
      </w:r>
      <w:r>
        <w:rPr>
          <w:color w:val="000000"/>
        </w:rPr>
        <w:t>se</w:t>
      </w:r>
      <w:r w:rsidR="007B4799">
        <w:rPr>
          <w:color w:val="000000"/>
        </w:rPr>
        <w:t xml:space="preserve"> </w:t>
      </w:r>
      <w:r>
        <w:rPr>
          <w:color w:val="000000"/>
        </w:rPr>
        <w:t>mesno</w:t>
      </w:r>
      <w:r w:rsidR="007B4799">
        <w:rPr>
          <w:color w:val="000000"/>
        </w:rPr>
        <w:t xml:space="preserve"> </w:t>
      </w:r>
      <w:r>
        <w:rPr>
          <w:color w:val="000000"/>
        </w:rPr>
        <w:t>nadležnoj</w:t>
      </w:r>
      <w:r w:rsidR="007B4799">
        <w:rPr>
          <w:color w:val="000000"/>
        </w:rPr>
        <w:t xml:space="preserve"> </w:t>
      </w:r>
      <w:r>
        <w:rPr>
          <w:color w:val="000000"/>
        </w:rPr>
        <w:t>policijskoj</w:t>
      </w:r>
      <w:r w:rsidR="007B4799">
        <w:rPr>
          <w:color w:val="000000"/>
        </w:rPr>
        <w:t xml:space="preserve"> </w:t>
      </w:r>
      <w:r>
        <w:rPr>
          <w:color w:val="000000"/>
        </w:rPr>
        <w:t>upravi</w:t>
      </w:r>
      <w:r w:rsidR="007B4799">
        <w:rPr>
          <w:color w:val="000000"/>
        </w:rPr>
        <w:t>.</w:t>
      </w:r>
    </w:p>
    <w:p w:rsidR="00DD664C" w:rsidRDefault="00C96108">
      <w:pPr>
        <w:spacing w:after="150"/>
      </w:pPr>
      <w:r>
        <w:rPr>
          <w:color w:val="000000"/>
        </w:rPr>
        <w:t>Ako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službenik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</w:t>
      </w:r>
      <w:r>
        <w:rPr>
          <w:color w:val="000000"/>
        </w:rPr>
        <w:t>koji</w:t>
      </w:r>
      <w:r w:rsidR="007B4799">
        <w:rPr>
          <w:color w:val="000000"/>
        </w:rPr>
        <w:t xml:space="preserve"> </w:t>
      </w:r>
      <w:r>
        <w:rPr>
          <w:color w:val="000000"/>
        </w:rPr>
        <w:t>je</w:t>
      </w:r>
      <w:r w:rsidR="007B4799">
        <w:rPr>
          <w:color w:val="000000"/>
        </w:rPr>
        <w:t xml:space="preserve"> </w:t>
      </w:r>
      <w:r>
        <w:rPr>
          <w:color w:val="000000"/>
        </w:rPr>
        <w:t>upotrebio</w:t>
      </w:r>
      <w:r w:rsidR="007B4799">
        <w:rPr>
          <w:color w:val="000000"/>
        </w:rPr>
        <w:t xml:space="preserve"> </w:t>
      </w:r>
      <w:r>
        <w:rPr>
          <w:color w:val="000000"/>
        </w:rPr>
        <w:t>sredstvo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 </w:t>
      </w:r>
      <w:r>
        <w:rPr>
          <w:color w:val="000000"/>
        </w:rPr>
        <w:t>zbog</w:t>
      </w:r>
      <w:r w:rsidR="007B4799">
        <w:rPr>
          <w:color w:val="000000"/>
        </w:rPr>
        <w:t xml:space="preserve"> </w:t>
      </w:r>
      <w:r>
        <w:rPr>
          <w:color w:val="000000"/>
        </w:rPr>
        <w:t>povrede</w:t>
      </w:r>
      <w:r w:rsidR="007B4799">
        <w:rPr>
          <w:color w:val="000000"/>
        </w:rPr>
        <w:t xml:space="preserve"> </w:t>
      </w:r>
      <w:r>
        <w:rPr>
          <w:color w:val="000000"/>
        </w:rPr>
        <w:t>onesposoblјen</w:t>
      </w:r>
      <w:r w:rsidR="007B4799">
        <w:rPr>
          <w:color w:val="000000"/>
        </w:rPr>
        <w:t xml:space="preserve"> </w:t>
      </w:r>
      <w:r>
        <w:rPr>
          <w:color w:val="000000"/>
        </w:rPr>
        <w:t>ili</w:t>
      </w:r>
      <w:r w:rsidR="007B4799">
        <w:rPr>
          <w:color w:val="000000"/>
        </w:rPr>
        <w:t xml:space="preserve"> </w:t>
      </w:r>
      <w:r>
        <w:rPr>
          <w:color w:val="000000"/>
        </w:rPr>
        <w:t>onemogućen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podnese</w:t>
      </w:r>
      <w:r w:rsidR="007B4799">
        <w:rPr>
          <w:color w:val="000000"/>
        </w:rPr>
        <w:t xml:space="preserve"> </w:t>
      </w:r>
      <w:r>
        <w:rPr>
          <w:color w:val="000000"/>
        </w:rPr>
        <w:t>izveštaj</w:t>
      </w:r>
      <w:r w:rsidR="007B4799">
        <w:rPr>
          <w:color w:val="000000"/>
        </w:rPr>
        <w:t xml:space="preserve"> </w:t>
      </w:r>
      <w:r>
        <w:rPr>
          <w:color w:val="000000"/>
        </w:rPr>
        <w:t>odgovornom</w:t>
      </w:r>
      <w:r w:rsidR="007B4799">
        <w:rPr>
          <w:color w:val="000000"/>
        </w:rPr>
        <w:t xml:space="preserve"> </w:t>
      </w:r>
      <w:r>
        <w:rPr>
          <w:color w:val="000000"/>
        </w:rPr>
        <w:t>licu</w:t>
      </w:r>
      <w:r w:rsidR="007B4799">
        <w:rPr>
          <w:color w:val="000000"/>
        </w:rPr>
        <w:t xml:space="preserve">, </w:t>
      </w:r>
      <w:r>
        <w:rPr>
          <w:color w:val="000000"/>
        </w:rPr>
        <w:t>odgovorno</w:t>
      </w:r>
      <w:r w:rsidR="007B4799">
        <w:rPr>
          <w:color w:val="000000"/>
        </w:rPr>
        <w:t xml:space="preserve"> </w:t>
      </w:r>
      <w:r>
        <w:rPr>
          <w:color w:val="000000"/>
        </w:rPr>
        <w:t>lice</w:t>
      </w:r>
      <w:r w:rsidR="007B4799">
        <w:rPr>
          <w:color w:val="000000"/>
        </w:rPr>
        <w:t xml:space="preserve"> </w:t>
      </w:r>
      <w:r>
        <w:rPr>
          <w:color w:val="000000"/>
        </w:rPr>
        <w:t>će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tome</w:t>
      </w:r>
      <w:r w:rsidR="007B4799">
        <w:rPr>
          <w:color w:val="000000"/>
        </w:rPr>
        <w:t xml:space="preserve"> </w:t>
      </w:r>
      <w:r>
        <w:rPr>
          <w:color w:val="000000"/>
        </w:rPr>
        <w:t>sačiniti</w:t>
      </w:r>
      <w:r w:rsidR="007B4799">
        <w:rPr>
          <w:color w:val="000000"/>
        </w:rPr>
        <w:t xml:space="preserve"> </w:t>
      </w:r>
      <w:r>
        <w:rPr>
          <w:color w:val="000000"/>
        </w:rPr>
        <w:t>službenu</w:t>
      </w:r>
      <w:r w:rsidR="007B4799">
        <w:rPr>
          <w:color w:val="000000"/>
        </w:rPr>
        <w:t xml:space="preserve"> </w:t>
      </w:r>
      <w:r>
        <w:rPr>
          <w:color w:val="000000"/>
        </w:rPr>
        <w:t>belešku</w:t>
      </w:r>
      <w:r w:rsidR="007B4799">
        <w:rPr>
          <w:color w:val="000000"/>
        </w:rPr>
        <w:t xml:space="preserve"> </w:t>
      </w:r>
      <w:r>
        <w:rPr>
          <w:color w:val="000000"/>
        </w:rPr>
        <w:t>i</w:t>
      </w:r>
      <w:r w:rsidR="007B4799">
        <w:rPr>
          <w:color w:val="000000"/>
        </w:rPr>
        <w:t xml:space="preserve"> </w:t>
      </w:r>
      <w:r>
        <w:rPr>
          <w:color w:val="000000"/>
        </w:rPr>
        <w:t>sa</w:t>
      </w:r>
      <w:r w:rsidR="007B4799">
        <w:rPr>
          <w:color w:val="000000"/>
        </w:rPr>
        <w:t xml:space="preserve"> </w:t>
      </w:r>
      <w:r>
        <w:rPr>
          <w:color w:val="000000"/>
        </w:rPr>
        <w:t>mišlјenjem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opravdanosti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sredstva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,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roku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48 </w:t>
      </w:r>
      <w:r>
        <w:rPr>
          <w:color w:val="000000"/>
        </w:rPr>
        <w:t>sati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sredstva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, </w:t>
      </w:r>
      <w:r>
        <w:rPr>
          <w:color w:val="000000"/>
        </w:rPr>
        <w:t>dostaviti</w:t>
      </w:r>
      <w:r w:rsidR="007B4799">
        <w:rPr>
          <w:color w:val="000000"/>
        </w:rPr>
        <w:t xml:space="preserve"> </w:t>
      </w:r>
      <w:r>
        <w:rPr>
          <w:color w:val="000000"/>
        </w:rPr>
        <w:t>mesno</w:t>
      </w:r>
      <w:r w:rsidR="007B4799">
        <w:rPr>
          <w:color w:val="000000"/>
        </w:rPr>
        <w:t xml:space="preserve"> </w:t>
      </w:r>
      <w:r>
        <w:rPr>
          <w:color w:val="000000"/>
        </w:rPr>
        <w:t>nadležnoj</w:t>
      </w:r>
      <w:r w:rsidR="007B4799">
        <w:rPr>
          <w:color w:val="000000"/>
        </w:rPr>
        <w:t xml:space="preserve"> </w:t>
      </w:r>
      <w:r>
        <w:rPr>
          <w:color w:val="000000"/>
        </w:rPr>
        <w:t>policijskoj</w:t>
      </w:r>
      <w:r w:rsidR="007B4799">
        <w:rPr>
          <w:color w:val="000000"/>
        </w:rPr>
        <w:t xml:space="preserve"> </w:t>
      </w:r>
      <w:r>
        <w:rPr>
          <w:color w:val="000000"/>
        </w:rPr>
        <w:t>upravi</w:t>
      </w:r>
      <w:r w:rsidR="007B4799">
        <w:rPr>
          <w:color w:val="000000"/>
        </w:rPr>
        <w:t>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26.</w:t>
      </w:r>
    </w:p>
    <w:p w:rsidR="00DD664C" w:rsidRDefault="00C96108">
      <w:pPr>
        <w:spacing w:after="150"/>
      </w:pPr>
      <w:r>
        <w:rPr>
          <w:color w:val="000000"/>
        </w:rPr>
        <w:t>Danom</w:t>
      </w:r>
      <w:r w:rsidR="007B4799">
        <w:rPr>
          <w:color w:val="000000"/>
        </w:rPr>
        <w:t xml:space="preserve"> </w:t>
      </w:r>
      <w:r>
        <w:rPr>
          <w:color w:val="000000"/>
        </w:rPr>
        <w:t>stupanja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snagu</w:t>
      </w:r>
      <w:r w:rsidR="007B4799">
        <w:rPr>
          <w:color w:val="000000"/>
        </w:rPr>
        <w:t xml:space="preserve"> </w:t>
      </w:r>
      <w:r>
        <w:rPr>
          <w:color w:val="000000"/>
        </w:rPr>
        <w:t>ovog</w:t>
      </w:r>
      <w:r w:rsidR="007B4799">
        <w:rPr>
          <w:color w:val="000000"/>
        </w:rPr>
        <w:t xml:space="preserve"> </w:t>
      </w:r>
      <w:r>
        <w:rPr>
          <w:color w:val="000000"/>
        </w:rPr>
        <w:t>pravilnika</w:t>
      </w:r>
      <w:r w:rsidR="007B4799">
        <w:rPr>
          <w:color w:val="000000"/>
        </w:rPr>
        <w:t xml:space="preserve"> </w:t>
      </w:r>
      <w:r>
        <w:rPr>
          <w:color w:val="000000"/>
        </w:rPr>
        <w:t>prestaje</w:t>
      </w:r>
      <w:r w:rsidR="007B4799">
        <w:rPr>
          <w:color w:val="000000"/>
        </w:rPr>
        <w:t xml:space="preserve"> </w:t>
      </w:r>
      <w:r>
        <w:rPr>
          <w:color w:val="000000"/>
        </w:rPr>
        <w:t>da</w:t>
      </w:r>
      <w:r w:rsidR="007B4799">
        <w:rPr>
          <w:color w:val="000000"/>
        </w:rPr>
        <w:t xml:space="preserve"> </w:t>
      </w:r>
      <w:r>
        <w:rPr>
          <w:color w:val="000000"/>
        </w:rPr>
        <w:t>važi</w:t>
      </w:r>
      <w:r w:rsidR="007B4799">
        <w:rPr>
          <w:color w:val="000000"/>
        </w:rPr>
        <w:t xml:space="preserve"> </w:t>
      </w:r>
      <w:r>
        <w:rPr>
          <w:color w:val="000000"/>
        </w:rPr>
        <w:t>Pravilnik</w:t>
      </w:r>
      <w:r w:rsidR="007B4799">
        <w:rPr>
          <w:color w:val="000000"/>
        </w:rPr>
        <w:t xml:space="preserve"> </w:t>
      </w:r>
      <w:r>
        <w:rPr>
          <w:color w:val="000000"/>
        </w:rPr>
        <w:t>o</w:t>
      </w:r>
      <w:r w:rsidR="007B4799">
        <w:rPr>
          <w:color w:val="000000"/>
        </w:rPr>
        <w:t xml:space="preserve"> </w:t>
      </w:r>
      <w:r>
        <w:rPr>
          <w:color w:val="000000"/>
        </w:rPr>
        <w:t>načinu</w:t>
      </w:r>
      <w:r w:rsidR="007B4799">
        <w:rPr>
          <w:color w:val="000000"/>
        </w:rPr>
        <w:t xml:space="preserve"> </w:t>
      </w:r>
      <w:r>
        <w:rPr>
          <w:color w:val="000000"/>
        </w:rPr>
        <w:t>upotrebe</w:t>
      </w:r>
      <w:r w:rsidR="007B4799">
        <w:rPr>
          <w:color w:val="000000"/>
        </w:rPr>
        <w:t xml:space="preserve"> </w:t>
      </w:r>
      <w:r>
        <w:rPr>
          <w:color w:val="000000"/>
        </w:rPr>
        <w:t>sredstava</w:t>
      </w:r>
      <w:r w:rsidR="007B4799">
        <w:rPr>
          <w:color w:val="000000"/>
        </w:rPr>
        <w:t xml:space="preserve"> </w:t>
      </w:r>
      <w:r>
        <w:rPr>
          <w:color w:val="000000"/>
        </w:rPr>
        <w:t>prinude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vršenju</w:t>
      </w:r>
      <w:r w:rsidR="007B4799">
        <w:rPr>
          <w:color w:val="000000"/>
        </w:rPr>
        <w:t xml:space="preserve"> </w:t>
      </w:r>
      <w:r>
        <w:rPr>
          <w:color w:val="000000"/>
        </w:rPr>
        <w:t>poslova</w:t>
      </w:r>
      <w:r w:rsidR="007B4799">
        <w:rPr>
          <w:color w:val="000000"/>
        </w:rPr>
        <w:t xml:space="preserve"> </w:t>
      </w:r>
      <w:r>
        <w:rPr>
          <w:color w:val="000000"/>
        </w:rPr>
        <w:t>privatnog</w:t>
      </w:r>
      <w:r w:rsidR="007B4799">
        <w:rPr>
          <w:color w:val="000000"/>
        </w:rPr>
        <w:t xml:space="preserve"> </w:t>
      </w:r>
      <w:r>
        <w:rPr>
          <w:color w:val="000000"/>
        </w:rPr>
        <w:t>obezbeđenja</w:t>
      </w:r>
      <w:r w:rsidR="007B4799">
        <w:rPr>
          <w:color w:val="000000"/>
        </w:rPr>
        <w:t xml:space="preserve"> („</w:t>
      </w:r>
      <w:r>
        <w:rPr>
          <w:color w:val="000000"/>
        </w:rPr>
        <w:t>Službeni</w:t>
      </w:r>
      <w:r w:rsidR="007B4799">
        <w:rPr>
          <w:color w:val="000000"/>
        </w:rPr>
        <w:t xml:space="preserve"> </w:t>
      </w:r>
      <w:r>
        <w:rPr>
          <w:color w:val="000000"/>
        </w:rPr>
        <w:t>glasnik</w:t>
      </w:r>
      <w:r w:rsidR="007B4799">
        <w:rPr>
          <w:color w:val="000000"/>
        </w:rPr>
        <w:t xml:space="preserve"> </w:t>
      </w:r>
      <w:r>
        <w:rPr>
          <w:color w:val="000000"/>
        </w:rPr>
        <w:t>RS</w:t>
      </w:r>
      <w:r w:rsidR="007B4799">
        <w:rPr>
          <w:color w:val="000000"/>
        </w:rPr>
        <w:t xml:space="preserve">”, </w:t>
      </w:r>
      <w:r>
        <w:rPr>
          <w:color w:val="000000"/>
        </w:rPr>
        <w:t>broj</w:t>
      </w:r>
      <w:r w:rsidR="007B4799">
        <w:rPr>
          <w:color w:val="000000"/>
        </w:rPr>
        <w:t xml:space="preserve"> 3/15).</w:t>
      </w:r>
    </w:p>
    <w:p w:rsidR="00DD664C" w:rsidRDefault="00C96108">
      <w:pPr>
        <w:spacing w:after="120"/>
        <w:jc w:val="center"/>
      </w:pPr>
      <w:r>
        <w:rPr>
          <w:color w:val="000000"/>
        </w:rPr>
        <w:t>Član</w:t>
      </w:r>
      <w:r w:rsidR="007B4799">
        <w:rPr>
          <w:color w:val="000000"/>
        </w:rPr>
        <w:t xml:space="preserve"> 27.</w:t>
      </w:r>
    </w:p>
    <w:p w:rsidR="00DD664C" w:rsidRDefault="00C96108">
      <w:pPr>
        <w:spacing w:after="150"/>
      </w:pPr>
      <w:r>
        <w:rPr>
          <w:color w:val="000000"/>
        </w:rPr>
        <w:t>Ovaj</w:t>
      </w:r>
      <w:r w:rsidR="007B4799">
        <w:rPr>
          <w:color w:val="000000"/>
        </w:rPr>
        <w:t xml:space="preserve"> </w:t>
      </w:r>
      <w:r>
        <w:rPr>
          <w:color w:val="000000"/>
        </w:rPr>
        <w:t>pravilnik</w:t>
      </w:r>
      <w:r w:rsidR="007B4799">
        <w:rPr>
          <w:color w:val="000000"/>
        </w:rPr>
        <w:t xml:space="preserve"> </w:t>
      </w:r>
      <w:r>
        <w:rPr>
          <w:color w:val="000000"/>
        </w:rPr>
        <w:t>stupa</w:t>
      </w:r>
      <w:r w:rsidR="007B4799">
        <w:rPr>
          <w:color w:val="000000"/>
        </w:rPr>
        <w:t xml:space="preserve"> </w:t>
      </w:r>
      <w:r>
        <w:rPr>
          <w:color w:val="000000"/>
        </w:rPr>
        <w:t>na</w:t>
      </w:r>
      <w:r w:rsidR="007B4799">
        <w:rPr>
          <w:color w:val="000000"/>
        </w:rPr>
        <w:t xml:space="preserve"> </w:t>
      </w:r>
      <w:r>
        <w:rPr>
          <w:color w:val="000000"/>
        </w:rPr>
        <w:t>snagu</w:t>
      </w:r>
      <w:r w:rsidR="007B4799">
        <w:rPr>
          <w:color w:val="000000"/>
        </w:rPr>
        <w:t xml:space="preserve"> </w:t>
      </w:r>
      <w:r>
        <w:rPr>
          <w:color w:val="000000"/>
        </w:rPr>
        <w:t>osmog</w:t>
      </w:r>
      <w:r w:rsidR="007B4799">
        <w:rPr>
          <w:color w:val="000000"/>
        </w:rPr>
        <w:t xml:space="preserve"> </w:t>
      </w:r>
      <w:r>
        <w:rPr>
          <w:color w:val="000000"/>
        </w:rPr>
        <w:t>dana</w:t>
      </w:r>
      <w:r w:rsidR="007B4799">
        <w:rPr>
          <w:color w:val="000000"/>
        </w:rPr>
        <w:t xml:space="preserve"> </w:t>
      </w:r>
      <w:r>
        <w:rPr>
          <w:color w:val="000000"/>
        </w:rPr>
        <w:t>od</w:t>
      </w:r>
      <w:r w:rsidR="007B4799">
        <w:rPr>
          <w:color w:val="000000"/>
        </w:rPr>
        <w:t xml:space="preserve"> </w:t>
      </w:r>
      <w:r>
        <w:rPr>
          <w:color w:val="000000"/>
        </w:rPr>
        <w:t>dana</w:t>
      </w:r>
      <w:r w:rsidR="007B4799">
        <w:rPr>
          <w:color w:val="000000"/>
        </w:rPr>
        <w:t xml:space="preserve"> </w:t>
      </w:r>
      <w:r>
        <w:rPr>
          <w:color w:val="000000"/>
        </w:rPr>
        <w:t>objavlјivanja</w:t>
      </w:r>
      <w:r w:rsidR="007B4799">
        <w:rPr>
          <w:color w:val="000000"/>
        </w:rPr>
        <w:t xml:space="preserve"> </w:t>
      </w:r>
      <w:r>
        <w:rPr>
          <w:color w:val="000000"/>
        </w:rPr>
        <w:t>u</w:t>
      </w:r>
      <w:r w:rsidR="007B4799">
        <w:rPr>
          <w:color w:val="000000"/>
        </w:rPr>
        <w:t xml:space="preserve"> „</w:t>
      </w:r>
      <w:r>
        <w:rPr>
          <w:color w:val="000000"/>
        </w:rPr>
        <w:t>Službenom</w:t>
      </w:r>
      <w:r w:rsidR="007B4799">
        <w:rPr>
          <w:color w:val="000000"/>
        </w:rPr>
        <w:t xml:space="preserve"> </w:t>
      </w:r>
      <w:r>
        <w:rPr>
          <w:color w:val="000000"/>
        </w:rPr>
        <w:t>glasniku</w:t>
      </w:r>
      <w:r w:rsidR="007B4799">
        <w:rPr>
          <w:color w:val="000000"/>
        </w:rPr>
        <w:t xml:space="preserve"> </w:t>
      </w:r>
      <w:r>
        <w:rPr>
          <w:color w:val="000000"/>
        </w:rPr>
        <w:t>Republike</w:t>
      </w:r>
      <w:r w:rsidR="007B4799">
        <w:rPr>
          <w:color w:val="000000"/>
        </w:rPr>
        <w:t xml:space="preserve"> </w:t>
      </w:r>
      <w:r>
        <w:rPr>
          <w:color w:val="000000"/>
        </w:rPr>
        <w:t>Srbije</w:t>
      </w:r>
      <w:r w:rsidR="007B4799">
        <w:rPr>
          <w:color w:val="000000"/>
        </w:rPr>
        <w:t>”.</w:t>
      </w:r>
    </w:p>
    <w:p w:rsidR="00DD664C" w:rsidRDefault="007B4799">
      <w:pPr>
        <w:spacing w:after="150"/>
        <w:jc w:val="right"/>
      </w:pPr>
      <w:r>
        <w:rPr>
          <w:color w:val="000000"/>
        </w:rPr>
        <w:t xml:space="preserve">01 </w:t>
      </w:r>
      <w:r w:rsidR="00C96108">
        <w:rPr>
          <w:color w:val="000000"/>
        </w:rPr>
        <w:t>broj</w:t>
      </w:r>
      <w:r>
        <w:rPr>
          <w:color w:val="000000"/>
        </w:rPr>
        <w:t xml:space="preserve"> 7253/19-6</w:t>
      </w:r>
    </w:p>
    <w:p w:rsidR="00DD664C" w:rsidRDefault="00C96108">
      <w:pPr>
        <w:spacing w:after="150"/>
        <w:jc w:val="right"/>
      </w:pPr>
      <w:r>
        <w:rPr>
          <w:color w:val="000000"/>
        </w:rPr>
        <w:t>U</w:t>
      </w:r>
      <w:r w:rsidR="007B4799">
        <w:rPr>
          <w:color w:val="000000"/>
        </w:rPr>
        <w:t xml:space="preserve"> </w:t>
      </w:r>
      <w:r>
        <w:rPr>
          <w:color w:val="000000"/>
        </w:rPr>
        <w:t>Beogradu</w:t>
      </w:r>
      <w:r w:rsidR="007B4799">
        <w:rPr>
          <w:color w:val="000000"/>
        </w:rPr>
        <w:t xml:space="preserve">, 19. </w:t>
      </w:r>
      <w:r>
        <w:rPr>
          <w:color w:val="000000"/>
        </w:rPr>
        <w:t>avgusta</w:t>
      </w:r>
      <w:r w:rsidR="007B4799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DD664C" w:rsidRDefault="00C96108">
      <w:pPr>
        <w:spacing w:after="150"/>
        <w:jc w:val="right"/>
      </w:pPr>
      <w:r>
        <w:rPr>
          <w:color w:val="000000"/>
        </w:rPr>
        <w:t>Ministar</w:t>
      </w:r>
      <w:r w:rsidR="007B4799">
        <w:rPr>
          <w:color w:val="000000"/>
        </w:rPr>
        <w:t>,</w:t>
      </w:r>
    </w:p>
    <w:p w:rsidR="00DD664C" w:rsidRDefault="00C96108">
      <w:pPr>
        <w:spacing w:after="150"/>
        <w:jc w:val="right"/>
      </w:pPr>
      <w:r>
        <w:rPr>
          <w:color w:val="000000"/>
        </w:rPr>
        <w:t>dr</w:t>
      </w:r>
      <w:r w:rsidR="007B4799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7B4799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7B4799">
        <w:rPr>
          <w:b/>
          <w:color w:val="000000"/>
        </w:rPr>
        <w:t>,</w:t>
      </w:r>
      <w:r w:rsidR="007B4799">
        <w:rPr>
          <w:color w:val="000000"/>
        </w:rPr>
        <w:t xml:space="preserve"> </w:t>
      </w:r>
      <w:r>
        <w:rPr>
          <w:color w:val="000000"/>
        </w:rPr>
        <w:t>s</w:t>
      </w:r>
      <w:r w:rsidR="007B4799">
        <w:rPr>
          <w:color w:val="000000"/>
        </w:rPr>
        <w:t>.</w:t>
      </w:r>
      <w:r>
        <w:rPr>
          <w:color w:val="000000"/>
        </w:rPr>
        <w:t>r</w:t>
      </w:r>
      <w:r w:rsidR="007B4799">
        <w:rPr>
          <w:color w:val="000000"/>
        </w:rPr>
        <w:t>.</w:t>
      </w:r>
      <w:bookmarkEnd w:id="0"/>
    </w:p>
    <w:sectPr w:rsidR="00DD664C" w:rsidSect="009B44E7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4C"/>
    <w:rsid w:val="007B4799"/>
    <w:rsid w:val="009B44E7"/>
    <w:rsid w:val="00C96108"/>
    <w:rsid w:val="00D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D66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6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D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D66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6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D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2019-12-03T14:03:00Z</cp:lastPrinted>
  <dcterms:created xsi:type="dcterms:W3CDTF">2019-12-03T14:04:00Z</dcterms:created>
  <dcterms:modified xsi:type="dcterms:W3CDTF">2019-12-03T14:04:00Z</dcterms:modified>
</cp:coreProperties>
</file>