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96" w:rsidRDefault="006B4B13">
      <w:pPr>
        <w:spacing w:after="150"/>
      </w:pPr>
      <w:bookmarkStart w:id="0" w:name="_GoBack"/>
      <w:r>
        <w:rPr>
          <w:color w:val="000000"/>
        </w:rPr>
        <w:t>Na</w:t>
      </w:r>
      <w:r w:rsidR="00C91B14">
        <w:rPr>
          <w:color w:val="000000"/>
        </w:rPr>
        <w:t xml:space="preserve"> </w:t>
      </w:r>
      <w:r>
        <w:rPr>
          <w:color w:val="000000"/>
        </w:rPr>
        <w:t>osnovu</w:t>
      </w:r>
      <w:r w:rsidR="00C91B14">
        <w:rPr>
          <w:color w:val="000000"/>
        </w:rPr>
        <w:t xml:space="preserve"> </w:t>
      </w:r>
      <w:r>
        <w:rPr>
          <w:color w:val="000000"/>
        </w:rPr>
        <w:t>člana</w:t>
      </w:r>
      <w:r w:rsidR="00C91B14">
        <w:rPr>
          <w:color w:val="000000"/>
        </w:rPr>
        <w:t xml:space="preserve"> 14. </w:t>
      </w:r>
      <w:r>
        <w:rPr>
          <w:color w:val="000000"/>
        </w:rPr>
        <w:t>stav</w:t>
      </w:r>
      <w:r w:rsidR="00C91B14">
        <w:rPr>
          <w:color w:val="000000"/>
        </w:rPr>
        <w:t xml:space="preserve"> 3. </w:t>
      </w:r>
      <w:r>
        <w:rPr>
          <w:color w:val="000000"/>
        </w:rPr>
        <w:t>Zakona</w:t>
      </w:r>
      <w:r w:rsidR="00C91B14">
        <w:rPr>
          <w:color w:val="000000"/>
        </w:rPr>
        <w:t xml:space="preserve"> </w:t>
      </w:r>
      <w:r>
        <w:rPr>
          <w:color w:val="000000"/>
        </w:rPr>
        <w:t>o</w:t>
      </w:r>
      <w:r w:rsidR="00C91B14">
        <w:rPr>
          <w:color w:val="000000"/>
        </w:rPr>
        <w:t xml:space="preserve"> </w:t>
      </w:r>
      <w:r>
        <w:rPr>
          <w:color w:val="000000"/>
        </w:rPr>
        <w:t>privatnom</w:t>
      </w:r>
      <w:r w:rsidR="00C91B14">
        <w:rPr>
          <w:color w:val="000000"/>
        </w:rPr>
        <w:t xml:space="preserve"> </w:t>
      </w:r>
      <w:r>
        <w:rPr>
          <w:color w:val="000000"/>
        </w:rPr>
        <w:t>obezbeđenju</w:t>
      </w:r>
      <w:r w:rsidR="00C91B14">
        <w:rPr>
          <w:color w:val="000000"/>
        </w:rPr>
        <w:t xml:space="preserve"> („</w:t>
      </w:r>
      <w:r>
        <w:rPr>
          <w:color w:val="000000"/>
        </w:rPr>
        <w:t>Službeni</w:t>
      </w:r>
      <w:r w:rsidR="00C91B14">
        <w:rPr>
          <w:color w:val="000000"/>
        </w:rPr>
        <w:t xml:space="preserve"> </w:t>
      </w:r>
      <w:r>
        <w:rPr>
          <w:color w:val="000000"/>
        </w:rPr>
        <w:t>glasnik</w:t>
      </w:r>
      <w:r w:rsidR="00C91B14">
        <w:rPr>
          <w:color w:val="000000"/>
        </w:rPr>
        <w:t xml:space="preserve"> </w:t>
      </w:r>
      <w:r>
        <w:rPr>
          <w:color w:val="000000"/>
        </w:rPr>
        <w:t>RS</w:t>
      </w:r>
      <w:r w:rsidR="00C91B14">
        <w:rPr>
          <w:color w:val="000000"/>
        </w:rPr>
        <w:t xml:space="preserve">”, </w:t>
      </w:r>
      <w:r>
        <w:rPr>
          <w:color w:val="000000"/>
        </w:rPr>
        <w:t>br</w:t>
      </w:r>
      <w:r w:rsidR="00C91B14">
        <w:rPr>
          <w:color w:val="000000"/>
        </w:rPr>
        <w:t xml:space="preserve">. 104/13, 42/15 </w:t>
      </w:r>
      <w:r>
        <w:rPr>
          <w:color w:val="000000"/>
        </w:rPr>
        <w:t>i</w:t>
      </w:r>
      <w:r w:rsidR="00C91B14">
        <w:rPr>
          <w:color w:val="000000"/>
        </w:rPr>
        <w:t xml:space="preserve"> 87/18),</w:t>
      </w:r>
    </w:p>
    <w:p w:rsidR="00604696" w:rsidRDefault="006B4B13">
      <w:pPr>
        <w:spacing w:after="150"/>
      </w:pPr>
      <w:r>
        <w:rPr>
          <w:color w:val="000000"/>
        </w:rPr>
        <w:t>Ministar</w:t>
      </w:r>
      <w:r w:rsidR="00C91B14">
        <w:rPr>
          <w:color w:val="000000"/>
        </w:rPr>
        <w:t xml:space="preserve"> </w:t>
      </w:r>
      <w:r>
        <w:rPr>
          <w:color w:val="000000"/>
        </w:rPr>
        <w:t>unutrašnjih</w:t>
      </w:r>
      <w:r w:rsidR="00C91B14">
        <w:rPr>
          <w:color w:val="000000"/>
        </w:rPr>
        <w:t xml:space="preserve"> </w:t>
      </w:r>
      <w:r>
        <w:rPr>
          <w:color w:val="000000"/>
        </w:rPr>
        <w:t>poslova</w:t>
      </w:r>
      <w:r w:rsidR="00C91B14">
        <w:rPr>
          <w:color w:val="000000"/>
        </w:rPr>
        <w:t xml:space="preserve">, </w:t>
      </w:r>
      <w:r>
        <w:rPr>
          <w:color w:val="000000"/>
        </w:rPr>
        <w:t>uz</w:t>
      </w:r>
      <w:r w:rsidR="00C91B14">
        <w:rPr>
          <w:color w:val="000000"/>
        </w:rPr>
        <w:t xml:space="preserve"> </w:t>
      </w:r>
      <w:r>
        <w:rPr>
          <w:color w:val="000000"/>
        </w:rPr>
        <w:t>saglasnost</w:t>
      </w:r>
      <w:r w:rsidR="00C91B14">
        <w:rPr>
          <w:color w:val="000000"/>
        </w:rPr>
        <w:t xml:space="preserve"> </w:t>
      </w:r>
      <w:r>
        <w:rPr>
          <w:color w:val="000000"/>
        </w:rPr>
        <w:t>ministra</w:t>
      </w:r>
      <w:r w:rsidR="00C91B14">
        <w:rPr>
          <w:color w:val="000000"/>
        </w:rPr>
        <w:t xml:space="preserve"> </w:t>
      </w:r>
      <w:r>
        <w:rPr>
          <w:color w:val="000000"/>
        </w:rPr>
        <w:t>finansija</w:t>
      </w:r>
      <w:r w:rsidR="00C91B14">
        <w:rPr>
          <w:color w:val="000000"/>
        </w:rPr>
        <w:t xml:space="preserve">, </w:t>
      </w:r>
      <w:r>
        <w:rPr>
          <w:color w:val="000000"/>
        </w:rPr>
        <w:t>donosi</w:t>
      </w:r>
    </w:p>
    <w:p w:rsidR="00604696" w:rsidRDefault="006B4B13">
      <w:pPr>
        <w:spacing w:after="225"/>
        <w:jc w:val="center"/>
      </w:pPr>
      <w:r>
        <w:rPr>
          <w:b/>
          <w:color w:val="000000"/>
        </w:rPr>
        <w:t>PRAVILNIK</w:t>
      </w:r>
    </w:p>
    <w:p w:rsidR="00604696" w:rsidRDefault="006B4B13">
      <w:pPr>
        <w:spacing w:after="225"/>
        <w:jc w:val="center"/>
      </w:pPr>
      <w:r>
        <w:rPr>
          <w:b/>
          <w:color w:val="000000"/>
        </w:rPr>
        <w:t>o</w:t>
      </w:r>
      <w:r w:rsidR="00C91B14">
        <w:rPr>
          <w:b/>
          <w:color w:val="000000"/>
        </w:rPr>
        <w:t xml:space="preserve"> </w:t>
      </w:r>
      <w:r>
        <w:rPr>
          <w:b/>
          <w:color w:val="000000"/>
        </w:rPr>
        <w:t>stručnom</w:t>
      </w:r>
      <w:r w:rsidR="00C91B14">
        <w:rPr>
          <w:b/>
          <w:color w:val="000000"/>
        </w:rPr>
        <w:t xml:space="preserve"> </w:t>
      </w:r>
      <w:r>
        <w:rPr>
          <w:b/>
          <w:color w:val="000000"/>
        </w:rPr>
        <w:t>ispitu</w:t>
      </w:r>
      <w:r w:rsidR="00C91B1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C91B14">
        <w:rPr>
          <w:b/>
          <w:color w:val="000000"/>
        </w:rPr>
        <w:t xml:space="preserve"> </w:t>
      </w:r>
      <w:r>
        <w:rPr>
          <w:b/>
          <w:color w:val="000000"/>
        </w:rPr>
        <w:t>vršenje</w:t>
      </w:r>
      <w:r w:rsidR="00C91B14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C91B14">
        <w:rPr>
          <w:b/>
          <w:color w:val="000000"/>
        </w:rPr>
        <w:t xml:space="preserve"> </w:t>
      </w:r>
      <w:r>
        <w:rPr>
          <w:b/>
          <w:color w:val="000000"/>
        </w:rPr>
        <w:t>privatnog</w:t>
      </w:r>
      <w:r w:rsidR="00C91B14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  <w:r w:rsidR="00C91B1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91B14">
        <w:rPr>
          <w:b/>
          <w:color w:val="000000"/>
        </w:rPr>
        <w:t xml:space="preserve"> </w:t>
      </w:r>
      <w:r>
        <w:rPr>
          <w:b/>
          <w:color w:val="000000"/>
        </w:rPr>
        <w:t>redarske</w:t>
      </w:r>
      <w:r w:rsidR="00C91B14">
        <w:rPr>
          <w:b/>
          <w:color w:val="000000"/>
        </w:rPr>
        <w:t xml:space="preserve"> </w:t>
      </w:r>
      <w:r>
        <w:rPr>
          <w:b/>
          <w:color w:val="000000"/>
        </w:rPr>
        <w:t>službe</w:t>
      </w:r>
    </w:p>
    <w:p w:rsidR="00604696" w:rsidRDefault="00C91B14">
      <w:pPr>
        <w:spacing w:after="120"/>
        <w:jc w:val="center"/>
      </w:pPr>
      <w:r>
        <w:rPr>
          <w:color w:val="000000"/>
        </w:rPr>
        <w:t>"</w:t>
      </w:r>
      <w:r w:rsidR="006B4B13">
        <w:rPr>
          <w:color w:val="000000"/>
        </w:rPr>
        <w:t>Službeni</w:t>
      </w:r>
      <w:r>
        <w:rPr>
          <w:color w:val="000000"/>
        </w:rPr>
        <w:t xml:space="preserve"> </w:t>
      </w:r>
      <w:r w:rsidR="006B4B13">
        <w:rPr>
          <w:color w:val="000000"/>
        </w:rPr>
        <w:t>glasnik</w:t>
      </w:r>
      <w:r>
        <w:rPr>
          <w:color w:val="000000"/>
        </w:rPr>
        <w:t xml:space="preserve"> </w:t>
      </w:r>
      <w:r w:rsidR="006B4B13">
        <w:rPr>
          <w:color w:val="000000"/>
        </w:rPr>
        <w:t>RS</w:t>
      </w:r>
      <w:r>
        <w:rPr>
          <w:color w:val="000000"/>
        </w:rPr>
        <w:t xml:space="preserve">", </w:t>
      </w:r>
      <w:r w:rsidR="006B4B13">
        <w:rPr>
          <w:color w:val="000000"/>
        </w:rPr>
        <w:t>broj</w:t>
      </w:r>
      <w:r>
        <w:rPr>
          <w:color w:val="000000"/>
        </w:rPr>
        <w:t xml:space="preserve"> 74 </w:t>
      </w:r>
      <w:r w:rsidR="006B4B13">
        <w:rPr>
          <w:color w:val="000000"/>
        </w:rPr>
        <w:t>od</w:t>
      </w:r>
      <w:r>
        <w:rPr>
          <w:color w:val="000000"/>
        </w:rPr>
        <w:t xml:space="preserve"> 18. </w:t>
      </w:r>
      <w:r w:rsidR="006B4B13">
        <w:rPr>
          <w:color w:val="000000"/>
        </w:rPr>
        <w:t>oktobra</w:t>
      </w:r>
      <w:r>
        <w:rPr>
          <w:color w:val="000000"/>
        </w:rPr>
        <w:t xml:space="preserve"> 2019.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1.</w:t>
      </w:r>
    </w:p>
    <w:p w:rsidR="00604696" w:rsidRDefault="006B4B13">
      <w:pPr>
        <w:spacing w:after="150"/>
      </w:pPr>
      <w:r>
        <w:rPr>
          <w:color w:val="000000"/>
        </w:rPr>
        <w:t>Ovim</w:t>
      </w:r>
      <w:r w:rsidR="00C91B14">
        <w:rPr>
          <w:color w:val="000000"/>
        </w:rPr>
        <w:t xml:space="preserve"> </w:t>
      </w:r>
      <w:r>
        <w:rPr>
          <w:color w:val="000000"/>
        </w:rPr>
        <w:t>pravilnikom</w:t>
      </w:r>
      <w:r w:rsidR="00C91B14">
        <w:rPr>
          <w:color w:val="000000"/>
        </w:rPr>
        <w:t xml:space="preserve"> </w:t>
      </w:r>
      <w:r>
        <w:rPr>
          <w:color w:val="000000"/>
        </w:rPr>
        <w:t>uređuje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organizovanje</w:t>
      </w:r>
      <w:r w:rsidR="00C91B14">
        <w:rPr>
          <w:color w:val="000000"/>
        </w:rPr>
        <w:t xml:space="preserve">, </w:t>
      </w:r>
      <w:r>
        <w:rPr>
          <w:color w:val="000000"/>
        </w:rPr>
        <w:t>sprovođenje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način</w:t>
      </w:r>
      <w:r w:rsidR="00C91B14">
        <w:rPr>
          <w:color w:val="000000"/>
        </w:rPr>
        <w:t xml:space="preserve"> </w:t>
      </w:r>
      <w:r>
        <w:rPr>
          <w:color w:val="000000"/>
        </w:rPr>
        <w:t>polaganja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vršenje</w:t>
      </w:r>
      <w:r w:rsidR="00C91B14">
        <w:rPr>
          <w:color w:val="000000"/>
        </w:rPr>
        <w:t xml:space="preserve"> </w:t>
      </w:r>
      <w:r>
        <w:rPr>
          <w:color w:val="000000"/>
        </w:rPr>
        <w:t>poslova</w:t>
      </w:r>
      <w:r w:rsidR="00C91B14">
        <w:rPr>
          <w:color w:val="000000"/>
        </w:rPr>
        <w:t xml:space="preserve"> </w:t>
      </w:r>
      <w:r>
        <w:rPr>
          <w:color w:val="000000"/>
        </w:rPr>
        <w:t>privatnog</w:t>
      </w:r>
      <w:r w:rsidR="00C91B14">
        <w:rPr>
          <w:color w:val="000000"/>
        </w:rPr>
        <w:t xml:space="preserve"> </w:t>
      </w:r>
      <w:r>
        <w:rPr>
          <w:color w:val="000000"/>
        </w:rPr>
        <w:t>obezbeđenja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redarske</w:t>
      </w:r>
      <w:r w:rsidR="00C91B14">
        <w:rPr>
          <w:color w:val="000000"/>
        </w:rPr>
        <w:t xml:space="preserve"> </w:t>
      </w:r>
      <w:r>
        <w:rPr>
          <w:color w:val="000000"/>
        </w:rPr>
        <w:t>službe</w:t>
      </w:r>
      <w:r w:rsidR="00C91B14">
        <w:rPr>
          <w:color w:val="000000"/>
        </w:rPr>
        <w:t xml:space="preserve"> (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dalјem</w:t>
      </w:r>
      <w:r w:rsidR="00C91B14">
        <w:rPr>
          <w:color w:val="000000"/>
        </w:rPr>
        <w:t xml:space="preserve"> </w:t>
      </w:r>
      <w:r>
        <w:rPr>
          <w:color w:val="000000"/>
        </w:rPr>
        <w:t>tekstu</w:t>
      </w:r>
      <w:r w:rsidR="00C91B14">
        <w:rPr>
          <w:color w:val="000000"/>
        </w:rPr>
        <w:t xml:space="preserve">: </w:t>
      </w:r>
      <w:r>
        <w:rPr>
          <w:color w:val="000000"/>
        </w:rPr>
        <w:t>stručni</w:t>
      </w:r>
      <w:r w:rsidR="00C91B14">
        <w:rPr>
          <w:color w:val="000000"/>
        </w:rPr>
        <w:t xml:space="preserve"> </w:t>
      </w:r>
      <w:r>
        <w:rPr>
          <w:color w:val="000000"/>
        </w:rPr>
        <w:t>ispit</w:t>
      </w:r>
      <w:r w:rsidR="00C91B14">
        <w:rPr>
          <w:color w:val="000000"/>
        </w:rPr>
        <w:t>).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2.</w:t>
      </w:r>
    </w:p>
    <w:p w:rsidR="00604696" w:rsidRDefault="006B4B13">
      <w:pPr>
        <w:spacing w:after="150"/>
      </w:pPr>
      <w:r>
        <w:rPr>
          <w:color w:val="000000"/>
        </w:rPr>
        <w:t>Stručni</w:t>
      </w:r>
      <w:r w:rsidR="00C91B14">
        <w:rPr>
          <w:color w:val="000000"/>
        </w:rPr>
        <w:t xml:space="preserve"> </w:t>
      </w:r>
      <w:r>
        <w:rPr>
          <w:color w:val="000000"/>
        </w:rPr>
        <w:t>ispit</w:t>
      </w:r>
      <w:r w:rsidR="00C91B14">
        <w:rPr>
          <w:color w:val="000000"/>
        </w:rPr>
        <w:t xml:space="preserve"> </w:t>
      </w:r>
      <w:r>
        <w:rPr>
          <w:color w:val="000000"/>
        </w:rPr>
        <w:t>organizuje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sprovodi</w:t>
      </w:r>
      <w:r w:rsidR="00C91B14">
        <w:rPr>
          <w:color w:val="000000"/>
        </w:rPr>
        <w:t xml:space="preserve"> </w:t>
      </w:r>
      <w:r>
        <w:rPr>
          <w:color w:val="000000"/>
        </w:rPr>
        <w:t>Ministarstvo</w:t>
      </w:r>
      <w:r w:rsidR="00C91B14">
        <w:rPr>
          <w:color w:val="000000"/>
        </w:rPr>
        <w:t xml:space="preserve"> </w:t>
      </w:r>
      <w:r>
        <w:rPr>
          <w:color w:val="000000"/>
        </w:rPr>
        <w:t>unutrašnjih</w:t>
      </w:r>
      <w:r w:rsidR="00C91B14">
        <w:rPr>
          <w:color w:val="000000"/>
        </w:rPr>
        <w:t xml:space="preserve"> </w:t>
      </w:r>
      <w:r>
        <w:rPr>
          <w:color w:val="000000"/>
        </w:rPr>
        <w:t>poslova</w:t>
      </w:r>
      <w:r w:rsidR="00C91B14">
        <w:rPr>
          <w:color w:val="000000"/>
        </w:rPr>
        <w:t xml:space="preserve"> (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dalјem</w:t>
      </w:r>
      <w:r w:rsidR="00C91B14">
        <w:rPr>
          <w:color w:val="000000"/>
        </w:rPr>
        <w:t xml:space="preserve"> </w:t>
      </w:r>
      <w:r>
        <w:rPr>
          <w:color w:val="000000"/>
        </w:rPr>
        <w:t>tekstu</w:t>
      </w:r>
      <w:r w:rsidR="00C91B14">
        <w:rPr>
          <w:color w:val="000000"/>
        </w:rPr>
        <w:t xml:space="preserve">: </w:t>
      </w:r>
      <w:r>
        <w:rPr>
          <w:color w:val="000000"/>
        </w:rPr>
        <w:t>Ministarstvo</w:t>
      </w:r>
      <w:r w:rsidR="00C91B14">
        <w:rPr>
          <w:color w:val="000000"/>
        </w:rPr>
        <w:t>).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3.</w:t>
      </w:r>
    </w:p>
    <w:p w:rsidR="00604696" w:rsidRDefault="006B4B13">
      <w:pPr>
        <w:spacing w:after="150"/>
      </w:pPr>
      <w:r>
        <w:rPr>
          <w:color w:val="000000"/>
        </w:rPr>
        <w:t>Na</w:t>
      </w:r>
      <w:r w:rsidR="00C91B14">
        <w:rPr>
          <w:color w:val="000000"/>
        </w:rPr>
        <w:t xml:space="preserve"> </w:t>
      </w:r>
      <w:r>
        <w:rPr>
          <w:color w:val="000000"/>
        </w:rPr>
        <w:t>stručnom</w:t>
      </w:r>
      <w:r w:rsidR="00C91B14">
        <w:rPr>
          <w:color w:val="000000"/>
        </w:rPr>
        <w:t xml:space="preserve"> </w:t>
      </w:r>
      <w:r>
        <w:rPr>
          <w:color w:val="000000"/>
        </w:rPr>
        <w:t>ispitu</w:t>
      </w:r>
      <w:r w:rsidR="00C91B14">
        <w:rPr>
          <w:color w:val="000000"/>
        </w:rPr>
        <w:t xml:space="preserve"> </w:t>
      </w:r>
      <w:r>
        <w:rPr>
          <w:color w:val="000000"/>
        </w:rPr>
        <w:t>vrši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provera</w:t>
      </w:r>
      <w:r w:rsidR="00C91B14">
        <w:rPr>
          <w:color w:val="000000"/>
        </w:rPr>
        <w:t xml:space="preserve"> </w:t>
      </w:r>
      <w:r>
        <w:rPr>
          <w:color w:val="000000"/>
        </w:rPr>
        <w:t>obučenosti</w:t>
      </w:r>
      <w:r w:rsidR="00C91B14">
        <w:rPr>
          <w:color w:val="000000"/>
        </w:rPr>
        <w:t xml:space="preserve"> </w:t>
      </w:r>
      <w:r>
        <w:rPr>
          <w:color w:val="000000"/>
        </w:rPr>
        <w:t>kandidata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obavlјanje</w:t>
      </w:r>
      <w:r w:rsidR="00C91B14">
        <w:rPr>
          <w:color w:val="000000"/>
        </w:rPr>
        <w:t xml:space="preserve"> </w:t>
      </w:r>
      <w:r>
        <w:rPr>
          <w:color w:val="000000"/>
        </w:rPr>
        <w:t>poslova</w:t>
      </w:r>
      <w:r w:rsidR="00C91B14">
        <w:rPr>
          <w:color w:val="000000"/>
        </w:rPr>
        <w:t xml:space="preserve"> </w:t>
      </w:r>
      <w:r>
        <w:rPr>
          <w:color w:val="000000"/>
        </w:rPr>
        <w:t>privatnog</w:t>
      </w:r>
      <w:r w:rsidR="00C91B14">
        <w:rPr>
          <w:color w:val="000000"/>
        </w:rPr>
        <w:t xml:space="preserve"> </w:t>
      </w:r>
      <w:r>
        <w:rPr>
          <w:color w:val="000000"/>
        </w:rPr>
        <w:t>obezbeđenja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redarske</w:t>
      </w:r>
      <w:r w:rsidR="00C91B14">
        <w:rPr>
          <w:color w:val="000000"/>
        </w:rPr>
        <w:t xml:space="preserve"> </w:t>
      </w:r>
      <w:r>
        <w:rPr>
          <w:color w:val="000000"/>
        </w:rPr>
        <w:t>službe</w:t>
      </w:r>
      <w:r w:rsidR="00C91B14">
        <w:rPr>
          <w:color w:val="000000"/>
        </w:rPr>
        <w:t xml:space="preserve"> </w:t>
      </w:r>
      <w:r>
        <w:rPr>
          <w:color w:val="000000"/>
        </w:rPr>
        <w:t>po</w:t>
      </w:r>
      <w:r w:rsidR="00C91B14">
        <w:rPr>
          <w:color w:val="000000"/>
        </w:rPr>
        <w:t xml:space="preserve"> </w:t>
      </w:r>
      <w:r>
        <w:rPr>
          <w:color w:val="000000"/>
        </w:rPr>
        <w:t>programima</w:t>
      </w:r>
      <w:r w:rsidR="00C91B14">
        <w:rPr>
          <w:color w:val="000000"/>
        </w:rPr>
        <w:t xml:space="preserve"> </w:t>
      </w:r>
      <w:r>
        <w:rPr>
          <w:color w:val="000000"/>
        </w:rPr>
        <w:t>obuke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vršenje</w:t>
      </w:r>
      <w:r w:rsidR="00C91B14">
        <w:rPr>
          <w:color w:val="000000"/>
        </w:rPr>
        <w:t xml:space="preserve"> </w:t>
      </w:r>
      <w:r>
        <w:rPr>
          <w:color w:val="000000"/>
        </w:rPr>
        <w:t>poslova</w:t>
      </w:r>
      <w:r w:rsidR="00C91B14">
        <w:rPr>
          <w:color w:val="000000"/>
        </w:rPr>
        <w:t>:</w:t>
      </w:r>
    </w:p>
    <w:p w:rsidR="00604696" w:rsidRDefault="00C91B14">
      <w:pPr>
        <w:spacing w:after="150"/>
      </w:pPr>
      <w:r>
        <w:rPr>
          <w:color w:val="000000"/>
        </w:rPr>
        <w:t xml:space="preserve">1) </w:t>
      </w:r>
      <w:r w:rsidR="006B4B13">
        <w:rPr>
          <w:color w:val="000000"/>
        </w:rPr>
        <w:t>procene</w:t>
      </w:r>
      <w:r>
        <w:rPr>
          <w:color w:val="000000"/>
        </w:rPr>
        <w:t xml:space="preserve"> </w:t>
      </w:r>
      <w:r w:rsidR="006B4B13">
        <w:rPr>
          <w:color w:val="000000"/>
        </w:rPr>
        <w:t>rizika</w:t>
      </w:r>
      <w:r>
        <w:rPr>
          <w:color w:val="000000"/>
        </w:rPr>
        <w:t xml:space="preserve"> </w:t>
      </w:r>
      <w:r w:rsidR="006B4B13">
        <w:rPr>
          <w:color w:val="000000"/>
        </w:rPr>
        <w:t>u</w:t>
      </w:r>
      <w:r>
        <w:rPr>
          <w:color w:val="000000"/>
        </w:rPr>
        <w:t xml:space="preserve"> </w:t>
      </w:r>
      <w:r w:rsidR="006B4B13">
        <w:rPr>
          <w:color w:val="000000"/>
        </w:rPr>
        <w:t>zaštiti</w:t>
      </w:r>
      <w:r>
        <w:rPr>
          <w:color w:val="000000"/>
        </w:rPr>
        <w:t xml:space="preserve"> </w:t>
      </w:r>
      <w:r w:rsidR="006B4B13">
        <w:rPr>
          <w:color w:val="000000"/>
        </w:rPr>
        <w:t>lica</w:t>
      </w:r>
      <w:r>
        <w:rPr>
          <w:color w:val="000000"/>
        </w:rPr>
        <w:t xml:space="preserve">, </w:t>
      </w:r>
      <w:r w:rsidR="006B4B13">
        <w:rPr>
          <w:color w:val="000000"/>
        </w:rPr>
        <w:t>imovine</w:t>
      </w:r>
      <w:r>
        <w:rPr>
          <w:color w:val="000000"/>
        </w:rPr>
        <w:t xml:space="preserve"> </w:t>
      </w:r>
      <w:r w:rsidR="006B4B13">
        <w:rPr>
          <w:color w:val="000000"/>
        </w:rPr>
        <w:t>i</w:t>
      </w:r>
      <w:r>
        <w:rPr>
          <w:color w:val="000000"/>
        </w:rPr>
        <w:t xml:space="preserve"> </w:t>
      </w:r>
      <w:r w:rsidR="006B4B13">
        <w:rPr>
          <w:color w:val="000000"/>
        </w:rPr>
        <w:t>poslovanja</w:t>
      </w:r>
      <w:r>
        <w:rPr>
          <w:color w:val="000000"/>
        </w:rPr>
        <w:t>;</w:t>
      </w:r>
    </w:p>
    <w:p w:rsidR="00604696" w:rsidRDefault="00C91B14">
      <w:pPr>
        <w:spacing w:after="150"/>
      </w:pPr>
      <w:r>
        <w:rPr>
          <w:color w:val="000000"/>
        </w:rPr>
        <w:t xml:space="preserve">2) </w:t>
      </w:r>
      <w:r w:rsidR="006B4B13">
        <w:rPr>
          <w:color w:val="000000"/>
        </w:rPr>
        <w:t>fizičko</w:t>
      </w:r>
      <w:r>
        <w:rPr>
          <w:color w:val="000000"/>
        </w:rPr>
        <w:t>-</w:t>
      </w:r>
      <w:r w:rsidR="006B4B13">
        <w:rPr>
          <w:color w:val="000000"/>
        </w:rPr>
        <w:t>tehničke</w:t>
      </w:r>
      <w:r>
        <w:rPr>
          <w:color w:val="000000"/>
        </w:rPr>
        <w:t xml:space="preserve"> </w:t>
      </w:r>
      <w:r w:rsidR="006B4B13">
        <w:rPr>
          <w:color w:val="000000"/>
        </w:rPr>
        <w:t>zaštite</w:t>
      </w:r>
      <w:r>
        <w:rPr>
          <w:color w:val="000000"/>
        </w:rPr>
        <w:t>;</w:t>
      </w:r>
    </w:p>
    <w:p w:rsidR="00604696" w:rsidRDefault="00C91B14">
      <w:pPr>
        <w:spacing w:after="150"/>
      </w:pPr>
      <w:r>
        <w:rPr>
          <w:color w:val="000000"/>
        </w:rPr>
        <w:t xml:space="preserve">3) </w:t>
      </w:r>
      <w:r w:rsidR="006B4B13">
        <w:rPr>
          <w:color w:val="000000"/>
        </w:rPr>
        <w:t>redarske</w:t>
      </w:r>
      <w:r>
        <w:rPr>
          <w:color w:val="000000"/>
        </w:rPr>
        <w:t xml:space="preserve"> </w:t>
      </w:r>
      <w:r w:rsidR="006B4B13">
        <w:rPr>
          <w:color w:val="000000"/>
        </w:rPr>
        <w:t>službe</w:t>
      </w:r>
      <w:r>
        <w:rPr>
          <w:color w:val="000000"/>
        </w:rPr>
        <w:t>;</w:t>
      </w:r>
    </w:p>
    <w:p w:rsidR="00604696" w:rsidRDefault="00C91B14">
      <w:pPr>
        <w:spacing w:after="150"/>
      </w:pPr>
      <w:r>
        <w:rPr>
          <w:color w:val="000000"/>
        </w:rPr>
        <w:t xml:space="preserve">4) </w:t>
      </w:r>
      <w:r w:rsidR="006B4B13">
        <w:rPr>
          <w:color w:val="000000"/>
        </w:rPr>
        <w:t>planiranja</w:t>
      </w:r>
      <w:r>
        <w:rPr>
          <w:color w:val="000000"/>
        </w:rPr>
        <w:t xml:space="preserve">, </w:t>
      </w:r>
      <w:r w:rsidR="006B4B13">
        <w:rPr>
          <w:color w:val="000000"/>
        </w:rPr>
        <w:t>projektovanja</w:t>
      </w:r>
      <w:r>
        <w:rPr>
          <w:color w:val="000000"/>
        </w:rPr>
        <w:t xml:space="preserve"> </w:t>
      </w:r>
      <w:r w:rsidR="006B4B13">
        <w:rPr>
          <w:color w:val="000000"/>
        </w:rPr>
        <w:t>i</w:t>
      </w:r>
      <w:r>
        <w:rPr>
          <w:color w:val="000000"/>
        </w:rPr>
        <w:t xml:space="preserve"> </w:t>
      </w:r>
      <w:r w:rsidR="006B4B13">
        <w:rPr>
          <w:color w:val="000000"/>
        </w:rPr>
        <w:t>nadzora</w:t>
      </w:r>
      <w:r>
        <w:rPr>
          <w:color w:val="000000"/>
        </w:rPr>
        <w:t xml:space="preserve"> </w:t>
      </w:r>
      <w:r w:rsidR="006B4B13">
        <w:rPr>
          <w:color w:val="000000"/>
        </w:rPr>
        <w:t>nad</w:t>
      </w:r>
      <w:r>
        <w:rPr>
          <w:color w:val="000000"/>
        </w:rPr>
        <w:t xml:space="preserve"> </w:t>
      </w:r>
      <w:r w:rsidR="006B4B13">
        <w:rPr>
          <w:color w:val="000000"/>
        </w:rPr>
        <w:t>izvođenjem</w:t>
      </w:r>
      <w:r>
        <w:rPr>
          <w:color w:val="000000"/>
        </w:rPr>
        <w:t xml:space="preserve"> </w:t>
      </w:r>
      <w:r w:rsidR="006B4B13">
        <w:rPr>
          <w:color w:val="000000"/>
        </w:rPr>
        <w:t>sistema</w:t>
      </w:r>
      <w:r>
        <w:rPr>
          <w:color w:val="000000"/>
        </w:rPr>
        <w:t xml:space="preserve"> </w:t>
      </w:r>
      <w:r w:rsidR="006B4B13">
        <w:rPr>
          <w:color w:val="000000"/>
        </w:rPr>
        <w:t>tehničke</w:t>
      </w:r>
      <w:r>
        <w:rPr>
          <w:color w:val="000000"/>
        </w:rPr>
        <w:t xml:space="preserve"> </w:t>
      </w:r>
      <w:r w:rsidR="006B4B13">
        <w:rPr>
          <w:color w:val="000000"/>
        </w:rPr>
        <w:t>zaštite</w:t>
      </w:r>
      <w:r>
        <w:rPr>
          <w:color w:val="000000"/>
        </w:rPr>
        <w:t>;</w:t>
      </w:r>
    </w:p>
    <w:p w:rsidR="00604696" w:rsidRDefault="00C91B14">
      <w:pPr>
        <w:spacing w:after="150"/>
      </w:pPr>
      <w:r>
        <w:rPr>
          <w:color w:val="000000"/>
        </w:rPr>
        <w:t xml:space="preserve">5) </w:t>
      </w:r>
      <w:r w:rsidR="006B4B13">
        <w:rPr>
          <w:color w:val="000000"/>
        </w:rPr>
        <w:t>montaže</w:t>
      </w:r>
      <w:r>
        <w:rPr>
          <w:color w:val="000000"/>
        </w:rPr>
        <w:t xml:space="preserve">, </w:t>
      </w:r>
      <w:r w:rsidR="006B4B13">
        <w:rPr>
          <w:color w:val="000000"/>
        </w:rPr>
        <w:t>puštanja</w:t>
      </w:r>
      <w:r>
        <w:rPr>
          <w:color w:val="000000"/>
        </w:rPr>
        <w:t xml:space="preserve"> </w:t>
      </w:r>
      <w:r w:rsidR="006B4B13">
        <w:rPr>
          <w:color w:val="000000"/>
        </w:rPr>
        <w:t>u</w:t>
      </w:r>
      <w:r>
        <w:rPr>
          <w:color w:val="000000"/>
        </w:rPr>
        <w:t xml:space="preserve"> </w:t>
      </w:r>
      <w:r w:rsidR="006B4B13">
        <w:rPr>
          <w:color w:val="000000"/>
        </w:rPr>
        <w:t>rad</w:t>
      </w:r>
      <w:r>
        <w:rPr>
          <w:color w:val="000000"/>
        </w:rPr>
        <w:t xml:space="preserve">, </w:t>
      </w:r>
      <w:r w:rsidR="006B4B13">
        <w:rPr>
          <w:color w:val="000000"/>
        </w:rPr>
        <w:t>održavanja</w:t>
      </w:r>
      <w:r>
        <w:rPr>
          <w:color w:val="000000"/>
        </w:rPr>
        <w:t xml:space="preserve"> </w:t>
      </w:r>
      <w:r w:rsidR="006B4B13">
        <w:rPr>
          <w:color w:val="000000"/>
        </w:rPr>
        <w:t>sistema</w:t>
      </w:r>
      <w:r>
        <w:rPr>
          <w:color w:val="000000"/>
        </w:rPr>
        <w:t xml:space="preserve"> </w:t>
      </w:r>
      <w:r w:rsidR="006B4B13">
        <w:rPr>
          <w:color w:val="000000"/>
        </w:rPr>
        <w:t>tehničke</w:t>
      </w:r>
      <w:r>
        <w:rPr>
          <w:color w:val="000000"/>
        </w:rPr>
        <w:t xml:space="preserve"> </w:t>
      </w:r>
      <w:r w:rsidR="006B4B13">
        <w:rPr>
          <w:color w:val="000000"/>
        </w:rPr>
        <w:t>zaštite</w:t>
      </w:r>
      <w:r>
        <w:rPr>
          <w:color w:val="000000"/>
        </w:rPr>
        <w:t xml:space="preserve"> </w:t>
      </w:r>
      <w:r w:rsidR="006B4B13">
        <w:rPr>
          <w:color w:val="000000"/>
        </w:rPr>
        <w:t>i</w:t>
      </w:r>
      <w:r>
        <w:rPr>
          <w:color w:val="000000"/>
        </w:rPr>
        <w:t xml:space="preserve"> </w:t>
      </w:r>
      <w:r w:rsidR="006B4B13">
        <w:rPr>
          <w:color w:val="000000"/>
        </w:rPr>
        <w:t>obuke</w:t>
      </w:r>
      <w:r>
        <w:rPr>
          <w:color w:val="000000"/>
        </w:rPr>
        <w:t xml:space="preserve"> </w:t>
      </w:r>
      <w:r w:rsidR="006B4B13">
        <w:rPr>
          <w:color w:val="000000"/>
        </w:rPr>
        <w:t>korisnika</w:t>
      </w:r>
      <w:r>
        <w:rPr>
          <w:color w:val="000000"/>
        </w:rPr>
        <w:t>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4.</w:t>
      </w:r>
    </w:p>
    <w:p w:rsidR="00604696" w:rsidRDefault="006B4B13">
      <w:pPr>
        <w:spacing w:after="150"/>
      </w:pPr>
      <w:r>
        <w:rPr>
          <w:color w:val="000000"/>
        </w:rPr>
        <w:t>Ministarstvo</w:t>
      </w:r>
      <w:r w:rsidR="00C91B14">
        <w:rPr>
          <w:color w:val="000000"/>
        </w:rPr>
        <w:t xml:space="preserve"> </w:t>
      </w:r>
      <w:r>
        <w:rPr>
          <w:color w:val="000000"/>
        </w:rPr>
        <w:t>obrazuje</w:t>
      </w:r>
      <w:r w:rsidR="00C91B14">
        <w:rPr>
          <w:color w:val="000000"/>
        </w:rPr>
        <w:t xml:space="preserve"> </w:t>
      </w:r>
      <w:r>
        <w:rPr>
          <w:color w:val="000000"/>
        </w:rPr>
        <w:t>jednu</w:t>
      </w:r>
      <w:r w:rsidR="00C91B14">
        <w:rPr>
          <w:color w:val="000000"/>
        </w:rPr>
        <w:t xml:space="preserve"> </w:t>
      </w:r>
      <w:r>
        <w:rPr>
          <w:color w:val="000000"/>
        </w:rPr>
        <w:t>ili</w:t>
      </w:r>
      <w:r w:rsidR="00C91B14">
        <w:rPr>
          <w:color w:val="000000"/>
        </w:rPr>
        <w:t xml:space="preserve"> </w:t>
      </w:r>
      <w:r>
        <w:rPr>
          <w:color w:val="000000"/>
        </w:rPr>
        <w:t>više</w:t>
      </w:r>
      <w:r w:rsidR="00C91B14">
        <w:rPr>
          <w:color w:val="000000"/>
        </w:rPr>
        <w:t xml:space="preserve"> </w:t>
      </w:r>
      <w:r>
        <w:rPr>
          <w:color w:val="000000"/>
        </w:rPr>
        <w:t>komisija</w:t>
      </w:r>
      <w:r w:rsidR="00C91B14">
        <w:rPr>
          <w:color w:val="000000"/>
        </w:rPr>
        <w:t xml:space="preserve"> </w:t>
      </w:r>
      <w:r>
        <w:rPr>
          <w:color w:val="000000"/>
        </w:rPr>
        <w:t>koje</w:t>
      </w:r>
      <w:r w:rsidR="00C91B14">
        <w:rPr>
          <w:color w:val="000000"/>
        </w:rPr>
        <w:t xml:space="preserve"> </w:t>
      </w:r>
      <w:r>
        <w:rPr>
          <w:color w:val="000000"/>
        </w:rPr>
        <w:t>sprovode</w:t>
      </w:r>
      <w:r w:rsidR="00C91B14">
        <w:rPr>
          <w:color w:val="000000"/>
        </w:rPr>
        <w:t xml:space="preserve"> </w:t>
      </w:r>
      <w:r>
        <w:rPr>
          <w:color w:val="000000"/>
        </w:rPr>
        <w:t>stručni</w:t>
      </w:r>
      <w:r w:rsidR="00C91B14">
        <w:rPr>
          <w:color w:val="000000"/>
        </w:rPr>
        <w:t xml:space="preserve"> </w:t>
      </w:r>
      <w:r>
        <w:rPr>
          <w:color w:val="000000"/>
        </w:rPr>
        <w:t>ispit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Rešenjem</w:t>
      </w:r>
      <w:r w:rsidR="00C91B14">
        <w:rPr>
          <w:color w:val="000000"/>
        </w:rPr>
        <w:t xml:space="preserve"> </w:t>
      </w:r>
      <w:r>
        <w:rPr>
          <w:color w:val="000000"/>
        </w:rPr>
        <w:t>o</w:t>
      </w:r>
      <w:r w:rsidR="00C91B14">
        <w:rPr>
          <w:color w:val="000000"/>
        </w:rPr>
        <w:t xml:space="preserve"> </w:t>
      </w:r>
      <w:r>
        <w:rPr>
          <w:color w:val="000000"/>
        </w:rPr>
        <w:t>obrazovanju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 xml:space="preserve"> </w:t>
      </w:r>
      <w:r>
        <w:rPr>
          <w:color w:val="000000"/>
        </w:rPr>
        <w:t>uređuje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rad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 xml:space="preserve">, </w:t>
      </w:r>
      <w:r>
        <w:rPr>
          <w:color w:val="000000"/>
        </w:rPr>
        <w:t>imenuju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predsednik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 xml:space="preserve">, </w:t>
      </w:r>
      <w:r>
        <w:rPr>
          <w:color w:val="000000"/>
        </w:rPr>
        <w:t>zamenik</w:t>
      </w:r>
      <w:r w:rsidR="00C91B14">
        <w:rPr>
          <w:color w:val="000000"/>
        </w:rPr>
        <w:t xml:space="preserve"> </w:t>
      </w:r>
      <w:r>
        <w:rPr>
          <w:color w:val="000000"/>
        </w:rPr>
        <w:t>predsednika</w:t>
      </w:r>
      <w:r w:rsidR="00C91B14">
        <w:rPr>
          <w:color w:val="000000"/>
        </w:rPr>
        <w:t xml:space="preserve">, </w:t>
      </w:r>
      <w:r>
        <w:rPr>
          <w:color w:val="000000"/>
        </w:rPr>
        <w:t>sekretari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članovi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>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5.</w:t>
      </w:r>
    </w:p>
    <w:p w:rsidR="00604696" w:rsidRDefault="006B4B13">
      <w:pPr>
        <w:spacing w:after="150"/>
      </w:pPr>
      <w:r>
        <w:rPr>
          <w:color w:val="000000"/>
        </w:rPr>
        <w:t>Članovi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 xml:space="preserve"> </w:t>
      </w:r>
      <w:r>
        <w:rPr>
          <w:color w:val="000000"/>
        </w:rPr>
        <w:t>moraju</w:t>
      </w:r>
      <w:r w:rsidR="00C91B14">
        <w:rPr>
          <w:color w:val="000000"/>
        </w:rPr>
        <w:t xml:space="preserve"> </w:t>
      </w:r>
      <w:r>
        <w:rPr>
          <w:color w:val="000000"/>
        </w:rPr>
        <w:t>imati</w:t>
      </w:r>
      <w:r w:rsidR="00C91B14">
        <w:rPr>
          <w:color w:val="000000"/>
        </w:rPr>
        <w:t xml:space="preserve"> </w:t>
      </w:r>
      <w:r>
        <w:rPr>
          <w:color w:val="000000"/>
        </w:rPr>
        <w:t>najmanje</w:t>
      </w:r>
      <w:r w:rsidR="00C91B14">
        <w:rPr>
          <w:color w:val="000000"/>
        </w:rPr>
        <w:t xml:space="preserve"> </w:t>
      </w:r>
      <w:r>
        <w:rPr>
          <w:color w:val="000000"/>
        </w:rPr>
        <w:t>sledeće</w:t>
      </w:r>
      <w:r w:rsidR="00C91B14">
        <w:rPr>
          <w:color w:val="000000"/>
        </w:rPr>
        <w:t xml:space="preserve"> </w:t>
      </w:r>
      <w:r>
        <w:rPr>
          <w:color w:val="000000"/>
        </w:rPr>
        <w:t>obrazovanje</w:t>
      </w:r>
      <w:r w:rsidR="00C91B14">
        <w:rPr>
          <w:color w:val="000000"/>
        </w:rPr>
        <w:t xml:space="preserve">,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to</w:t>
      </w:r>
      <w:r w:rsidR="00C91B14">
        <w:rPr>
          <w:color w:val="000000"/>
        </w:rPr>
        <w:t>:</w:t>
      </w:r>
    </w:p>
    <w:p w:rsidR="00604696" w:rsidRDefault="00C91B14">
      <w:pPr>
        <w:spacing w:after="150"/>
      </w:pPr>
      <w:r>
        <w:rPr>
          <w:color w:val="000000"/>
        </w:rPr>
        <w:t xml:space="preserve">1) </w:t>
      </w:r>
      <w:r w:rsidR="006B4B13">
        <w:rPr>
          <w:color w:val="000000"/>
        </w:rPr>
        <w:t>za</w:t>
      </w:r>
      <w:r>
        <w:rPr>
          <w:color w:val="000000"/>
        </w:rPr>
        <w:t xml:space="preserve"> </w:t>
      </w:r>
      <w:r w:rsidR="006B4B13">
        <w:rPr>
          <w:color w:val="000000"/>
        </w:rPr>
        <w:t>sprovođenje</w:t>
      </w:r>
      <w:r>
        <w:rPr>
          <w:color w:val="000000"/>
        </w:rPr>
        <w:t xml:space="preserve"> </w:t>
      </w:r>
      <w:r w:rsidR="006B4B13">
        <w:rPr>
          <w:color w:val="000000"/>
        </w:rPr>
        <w:t>ispita</w:t>
      </w:r>
      <w:r>
        <w:rPr>
          <w:color w:val="000000"/>
        </w:rPr>
        <w:t xml:space="preserve"> </w:t>
      </w:r>
      <w:r w:rsidR="006B4B13">
        <w:rPr>
          <w:color w:val="000000"/>
        </w:rPr>
        <w:t>iz</w:t>
      </w:r>
      <w:r>
        <w:rPr>
          <w:color w:val="000000"/>
        </w:rPr>
        <w:t xml:space="preserve"> </w:t>
      </w:r>
      <w:r w:rsidR="006B4B13">
        <w:rPr>
          <w:color w:val="000000"/>
        </w:rPr>
        <w:t>člana</w:t>
      </w:r>
      <w:r>
        <w:rPr>
          <w:color w:val="000000"/>
        </w:rPr>
        <w:t xml:space="preserve"> 3. </w:t>
      </w:r>
      <w:r w:rsidR="006B4B13">
        <w:rPr>
          <w:color w:val="000000"/>
        </w:rPr>
        <w:t>tač</w:t>
      </w:r>
      <w:r>
        <w:rPr>
          <w:color w:val="000000"/>
        </w:rPr>
        <w:t xml:space="preserve">. 1‒3) </w:t>
      </w:r>
      <w:r w:rsidR="006B4B13">
        <w:rPr>
          <w:color w:val="000000"/>
        </w:rPr>
        <w:t>ovog</w:t>
      </w:r>
      <w:r>
        <w:rPr>
          <w:color w:val="000000"/>
        </w:rPr>
        <w:t xml:space="preserve"> </w:t>
      </w:r>
      <w:r w:rsidR="006B4B13">
        <w:rPr>
          <w:color w:val="000000"/>
        </w:rPr>
        <w:t>pravilnika</w:t>
      </w:r>
      <w:r>
        <w:rPr>
          <w:color w:val="000000"/>
        </w:rPr>
        <w:t xml:space="preserve"> ‒ </w:t>
      </w:r>
      <w:r w:rsidR="006B4B13">
        <w:rPr>
          <w:color w:val="000000"/>
        </w:rPr>
        <w:t>najmanje</w:t>
      </w:r>
      <w:r>
        <w:rPr>
          <w:color w:val="000000"/>
        </w:rPr>
        <w:t xml:space="preserve"> </w:t>
      </w:r>
      <w:r w:rsidR="006B4B13">
        <w:rPr>
          <w:color w:val="000000"/>
        </w:rPr>
        <w:t>visoko</w:t>
      </w:r>
      <w:r>
        <w:rPr>
          <w:color w:val="000000"/>
        </w:rPr>
        <w:t xml:space="preserve"> </w:t>
      </w:r>
      <w:r w:rsidR="006B4B13">
        <w:rPr>
          <w:color w:val="000000"/>
        </w:rPr>
        <w:t>obrazovanje</w:t>
      </w:r>
      <w:r>
        <w:rPr>
          <w:color w:val="000000"/>
        </w:rPr>
        <w:t xml:space="preserve"> </w:t>
      </w:r>
      <w:r w:rsidR="006B4B13">
        <w:rPr>
          <w:color w:val="000000"/>
        </w:rPr>
        <w:t>na</w:t>
      </w:r>
      <w:r>
        <w:rPr>
          <w:color w:val="000000"/>
        </w:rPr>
        <w:t xml:space="preserve"> </w:t>
      </w:r>
      <w:r w:rsidR="006B4B13">
        <w:rPr>
          <w:color w:val="000000"/>
        </w:rPr>
        <w:t>studijama</w:t>
      </w:r>
      <w:r>
        <w:rPr>
          <w:color w:val="000000"/>
        </w:rPr>
        <w:t xml:space="preserve"> </w:t>
      </w:r>
      <w:r w:rsidR="006B4B13">
        <w:rPr>
          <w:color w:val="000000"/>
        </w:rPr>
        <w:t>u</w:t>
      </w:r>
      <w:r>
        <w:rPr>
          <w:color w:val="000000"/>
        </w:rPr>
        <w:t xml:space="preserve"> </w:t>
      </w:r>
      <w:r w:rsidR="006B4B13">
        <w:rPr>
          <w:color w:val="000000"/>
        </w:rPr>
        <w:t>obimu</w:t>
      </w:r>
      <w:r>
        <w:rPr>
          <w:color w:val="000000"/>
        </w:rPr>
        <w:t xml:space="preserve"> </w:t>
      </w:r>
      <w:r w:rsidR="006B4B13">
        <w:rPr>
          <w:color w:val="000000"/>
        </w:rPr>
        <w:t>od</w:t>
      </w:r>
      <w:r>
        <w:rPr>
          <w:color w:val="000000"/>
        </w:rPr>
        <w:t xml:space="preserve"> 240 </w:t>
      </w:r>
      <w:r w:rsidR="006B4B13">
        <w:rPr>
          <w:color w:val="000000"/>
        </w:rPr>
        <w:t>ESPB</w:t>
      </w:r>
      <w:r>
        <w:rPr>
          <w:color w:val="000000"/>
        </w:rPr>
        <w:t xml:space="preserve"> </w:t>
      </w:r>
      <w:r w:rsidR="006B4B13">
        <w:rPr>
          <w:color w:val="000000"/>
        </w:rPr>
        <w:t>bodova</w:t>
      </w:r>
      <w:r>
        <w:rPr>
          <w:color w:val="000000"/>
        </w:rPr>
        <w:t xml:space="preserve"> </w:t>
      </w:r>
      <w:r w:rsidR="006B4B13">
        <w:rPr>
          <w:color w:val="000000"/>
        </w:rPr>
        <w:t>iz</w:t>
      </w:r>
      <w:r>
        <w:rPr>
          <w:color w:val="000000"/>
        </w:rPr>
        <w:t xml:space="preserve"> </w:t>
      </w:r>
      <w:r w:rsidR="006B4B13">
        <w:rPr>
          <w:color w:val="000000"/>
        </w:rPr>
        <w:t>oblasti</w:t>
      </w:r>
      <w:r>
        <w:rPr>
          <w:color w:val="000000"/>
        </w:rPr>
        <w:t xml:space="preserve"> </w:t>
      </w:r>
      <w:r w:rsidR="006B4B13">
        <w:rPr>
          <w:color w:val="000000"/>
        </w:rPr>
        <w:t>bezbednosti</w:t>
      </w:r>
      <w:r>
        <w:rPr>
          <w:color w:val="000000"/>
        </w:rPr>
        <w:t xml:space="preserve">, </w:t>
      </w:r>
      <w:r w:rsidR="006B4B13">
        <w:rPr>
          <w:color w:val="000000"/>
        </w:rPr>
        <w:t>ekonomskih</w:t>
      </w:r>
      <w:r>
        <w:rPr>
          <w:color w:val="000000"/>
        </w:rPr>
        <w:t xml:space="preserve"> </w:t>
      </w:r>
      <w:r w:rsidR="006B4B13">
        <w:rPr>
          <w:color w:val="000000"/>
        </w:rPr>
        <w:t>ili</w:t>
      </w:r>
      <w:r>
        <w:rPr>
          <w:color w:val="000000"/>
        </w:rPr>
        <w:t xml:space="preserve"> </w:t>
      </w:r>
      <w:r w:rsidR="006B4B13">
        <w:rPr>
          <w:color w:val="000000"/>
        </w:rPr>
        <w:t>pravnih</w:t>
      </w:r>
      <w:r>
        <w:rPr>
          <w:color w:val="000000"/>
        </w:rPr>
        <w:t xml:space="preserve"> </w:t>
      </w:r>
      <w:r w:rsidR="006B4B13">
        <w:rPr>
          <w:color w:val="000000"/>
        </w:rPr>
        <w:t>nauka</w:t>
      </w:r>
      <w:r>
        <w:rPr>
          <w:color w:val="000000"/>
        </w:rPr>
        <w:t>;</w:t>
      </w:r>
    </w:p>
    <w:p w:rsidR="00604696" w:rsidRDefault="00C91B14">
      <w:pPr>
        <w:spacing w:after="150"/>
      </w:pPr>
      <w:r>
        <w:rPr>
          <w:color w:val="000000"/>
        </w:rPr>
        <w:t xml:space="preserve">2) </w:t>
      </w:r>
      <w:r w:rsidR="006B4B13">
        <w:rPr>
          <w:color w:val="000000"/>
        </w:rPr>
        <w:t>za</w:t>
      </w:r>
      <w:r>
        <w:rPr>
          <w:color w:val="000000"/>
        </w:rPr>
        <w:t xml:space="preserve"> </w:t>
      </w:r>
      <w:r w:rsidR="006B4B13">
        <w:rPr>
          <w:color w:val="000000"/>
        </w:rPr>
        <w:t>sprovođenje</w:t>
      </w:r>
      <w:r>
        <w:rPr>
          <w:color w:val="000000"/>
        </w:rPr>
        <w:t xml:space="preserve"> </w:t>
      </w:r>
      <w:r w:rsidR="006B4B13">
        <w:rPr>
          <w:color w:val="000000"/>
        </w:rPr>
        <w:t>ispita</w:t>
      </w:r>
      <w:r>
        <w:rPr>
          <w:color w:val="000000"/>
        </w:rPr>
        <w:t xml:space="preserve"> </w:t>
      </w:r>
      <w:r w:rsidR="006B4B13">
        <w:rPr>
          <w:color w:val="000000"/>
        </w:rPr>
        <w:t>iz</w:t>
      </w:r>
      <w:r>
        <w:rPr>
          <w:color w:val="000000"/>
        </w:rPr>
        <w:t xml:space="preserve"> </w:t>
      </w:r>
      <w:r w:rsidR="006B4B13">
        <w:rPr>
          <w:color w:val="000000"/>
        </w:rPr>
        <w:t>člana</w:t>
      </w:r>
      <w:r>
        <w:rPr>
          <w:color w:val="000000"/>
        </w:rPr>
        <w:t xml:space="preserve"> 3. </w:t>
      </w:r>
      <w:r w:rsidR="006B4B13">
        <w:rPr>
          <w:color w:val="000000"/>
        </w:rPr>
        <w:t>tač</w:t>
      </w:r>
      <w:r>
        <w:rPr>
          <w:color w:val="000000"/>
        </w:rPr>
        <w:t xml:space="preserve">. 4) </w:t>
      </w:r>
      <w:r w:rsidR="006B4B13">
        <w:rPr>
          <w:color w:val="000000"/>
        </w:rPr>
        <w:t>i</w:t>
      </w:r>
      <w:r>
        <w:rPr>
          <w:color w:val="000000"/>
        </w:rPr>
        <w:t xml:space="preserve"> 5) </w:t>
      </w:r>
      <w:r w:rsidR="006B4B13">
        <w:rPr>
          <w:color w:val="000000"/>
        </w:rPr>
        <w:t>ovog</w:t>
      </w:r>
      <w:r>
        <w:rPr>
          <w:color w:val="000000"/>
        </w:rPr>
        <w:t xml:space="preserve"> </w:t>
      </w:r>
      <w:r w:rsidR="006B4B13">
        <w:rPr>
          <w:color w:val="000000"/>
        </w:rPr>
        <w:t>pravilnika</w:t>
      </w:r>
      <w:r>
        <w:rPr>
          <w:color w:val="000000"/>
        </w:rPr>
        <w:t xml:space="preserve"> ‒ </w:t>
      </w:r>
      <w:r w:rsidR="006B4B13">
        <w:rPr>
          <w:color w:val="000000"/>
        </w:rPr>
        <w:t>najmanje</w:t>
      </w:r>
      <w:r>
        <w:rPr>
          <w:color w:val="000000"/>
        </w:rPr>
        <w:t xml:space="preserve"> </w:t>
      </w:r>
      <w:r w:rsidR="006B4B13">
        <w:rPr>
          <w:color w:val="000000"/>
        </w:rPr>
        <w:t>visoko</w:t>
      </w:r>
      <w:r>
        <w:rPr>
          <w:color w:val="000000"/>
        </w:rPr>
        <w:t xml:space="preserve"> </w:t>
      </w:r>
      <w:r w:rsidR="006B4B13">
        <w:rPr>
          <w:color w:val="000000"/>
        </w:rPr>
        <w:t>obrazovanje</w:t>
      </w:r>
      <w:r>
        <w:rPr>
          <w:color w:val="000000"/>
        </w:rPr>
        <w:t xml:space="preserve"> </w:t>
      </w:r>
      <w:r w:rsidR="006B4B13">
        <w:rPr>
          <w:color w:val="000000"/>
        </w:rPr>
        <w:t>na</w:t>
      </w:r>
      <w:r>
        <w:rPr>
          <w:color w:val="000000"/>
        </w:rPr>
        <w:t xml:space="preserve"> </w:t>
      </w:r>
      <w:r w:rsidR="006B4B13">
        <w:rPr>
          <w:color w:val="000000"/>
        </w:rPr>
        <w:t>studijama</w:t>
      </w:r>
      <w:r>
        <w:rPr>
          <w:color w:val="000000"/>
        </w:rPr>
        <w:t xml:space="preserve"> </w:t>
      </w:r>
      <w:r w:rsidR="006B4B13">
        <w:rPr>
          <w:color w:val="000000"/>
        </w:rPr>
        <w:t>u</w:t>
      </w:r>
      <w:r>
        <w:rPr>
          <w:color w:val="000000"/>
        </w:rPr>
        <w:t xml:space="preserve"> </w:t>
      </w:r>
      <w:r w:rsidR="006B4B13">
        <w:rPr>
          <w:color w:val="000000"/>
        </w:rPr>
        <w:t>obimu</w:t>
      </w:r>
      <w:r>
        <w:rPr>
          <w:color w:val="000000"/>
        </w:rPr>
        <w:t xml:space="preserve"> </w:t>
      </w:r>
      <w:r w:rsidR="006B4B13">
        <w:rPr>
          <w:color w:val="000000"/>
        </w:rPr>
        <w:t>od</w:t>
      </w:r>
      <w:r>
        <w:rPr>
          <w:color w:val="000000"/>
        </w:rPr>
        <w:t xml:space="preserve"> 240 </w:t>
      </w:r>
      <w:r w:rsidR="006B4B13">
        <w:rPr>
          <w:color w:val="000000"/>
        </w:rPr>
        <w:t>ESPB</w:t>
      </w:r>
      <w:r>
        <w:rPr>
          <w:color w:val="000000"/>
        </w:rPr>
        <w:t xml:space="preserve"> </w:t>
      </w:r>
      <w:r w:rsidR="006B4B13">
        <w:rPr>
          <w:color w:val="000000"/>
        </w:rPr>
        <w:t>bodova</w:t>
      </w:r>
      <w:r>
        <w:rPr>
          <w:color w:val="000000"/>
        </w:rPr>
        <w:t xml:space="preserve"> </w:t>
      </w:r>
      <w:r w:rsidR="006B4B13">
        <w:rPr>
          <w:color w:val="000000"/>
        </w:rPr>
        <w:t>iz</w:t>
      </w:r>
      <w:r>
        <w:rPr>
          <w:color w:val="000000"/>
        </w:rPr>
        <w:t xml:space="preserve"> </w:t>
      </w:r>
      <w:r w:rsidR="006B4B13">
        <w:rPr>
          <w:color w:val="000000"/>
        </w:rPr>
        <w:t>oblasti</w:t>
      </w:r>
      <w:r>
        <w:rPr>
          <w:color w:val="000000"/>
        </w:rPr>
        <w:t xml:space="preserve"> </w:t>
      </w:r>
      <w:r w:rsidR="006B4B13">
        <w:rPr>
          <w:color w:val="000000"/>
        </w:rPr>
        <w:t>tehničko</w:t>
      </w:r>
      <w:r>
        <w:rPr>
          <w:color w:val="000000"/>
        </w:rPr>
        <w:t>-</w:t>
      </w:r>
      <w:r w:rsidR="006B4B13">
        <w:rPr>
          <w:color w:val="000000"/>
        </w:rPr>
        <w:t>tehnoloških</w:t>
      </w:r>
      <w:r>
        <w:rPr>
          <w:color w:val="000000"/>
        </w:rPr>
        <w:t xml:space="preserve"> </w:t>
      </w:r>
      <w:r w:rsidR="006B4B13">
        <w:rPr>
          <w:color w:val="000000"/>
        </w:rPr>
        <w:t>nauka</w:t>
      </w:r>
      <w:r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lastRenderedPageBreak/>
        <w:t>Stručni</w:t>
      </w:r>
      <w:r w:rsidR="00C91B14">
        <w:rPr>
          <w:color w:val="000000"/>
        </w:rPr>
        <w:t xml:space="preserve"> </w:t>
      </w:r>
      <w:r>
        <w:rPr>
          <w:color w:val="000000"/>
        </w:rPr>
        <w:t>ispit</w:t>
      </w:r>
      <w:r w:rsidR="00C91B14">
        <w:rPr>
          <w:color w:val="000000"/>
        </w:rPr>
        <w:t xml:space="preserve"> 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delu</w:t>
      </w:r>
      <w:r w:rsidR="00C91B14">
        <w:rPr>
          <w:color w:val="000000"/>
        </w:rPr>
        <w:t xml:space="preserve"> </w:t>
      </w:r>
      <w:r>
        <w:rPr>
          <w:color w:val="000000"/>
        </w:rPr>
        <w:t>tematske</w:t>
      </w:r>
      <w:r w:rsidR="00C91B14">
        <w:rPr>
          <w:color w:val="000000"/>
        </w:rPr>
        <w:t xml:space="preserve"> </w:t>
      </w:r>
      <w:r>
        <w:rPr>
          <w:color w:val="000000"/>
        </w:rPr>
        <w:t>oblasti</w:t>
      </w:r>
      <w:r w:rsidR="00C91B14">
        <w:rPr>
          <w:color w:val="000000"/>
        </w:rPr>
        <w:t xml:space="preserve"> „</w:t>
      </w:r>
      <w:r>
        <w:rPr>
          <w:color w:val="000000"/>
        </w:rPr>
        <w:t>Požar</w:t>
      </w:r>
      <w:r w:rsidR="00C91B14">
        <w:rPr>
          <w:color w:val="000000"/>
        </w:rPr>
        <w:t xml:space="preserve">” </w:t>
      </w:r>
      <w:r>
        <w:rPr>
          <w:color w:val="000000"/>
        </w:rPr>
        <w:t>sprovodi</w:t>
      </w:r>
      <w:r w:rsidR="00C91B14">
        <w:rPr>
          <w:color w:val="000000"/>
        </w:rPr>
        <w:t xml:space="preserve"> </w:t>
      </w:r>
      <w:r>
        <w:rPr>
          <w:color w:val="000000"/>
        </w:rPr>
        <w:t>član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 xml:space="preserve"> </w:t>
      </w:r>
      <w:r>
        <w:rPr>
          <w:color w:val="000000"/>
        </w:rPr>
        <w:t>sa</w:t>
      </w:r>
      <w:r w:rsidR="00C91B14">
        <w:rPr>
          <w:color w:val="000000"/>
        </w:rPr>
        <w:t xml:space="preserve"> </w:t>
      </w:r>
      <w:r>
        <w:rPr>
          <w:color w:val="000000"/>
        </w:rPr>
        <w:t>položenim</w:t>
      </w:r>
      <w:r w:rsidR="00C91B14">
        <w:rPr>
          <w:color w:val="000000"/>
        </w:rPr>
        <w:t xml:space="preserve"> </w:t>
      </w:r>
      <w:r>
        <w:rPr>
          <w:color w:val="000000"/>
        </w:rPr>
        <w:t>stručnim</w:t>
      </w:r>
      <w:r w:rsidR="00C91B14">
        <w:rPr>
          <w:color w:val="000000"/>
        </w:rPr>
        <w:t xml:space="preserve"> </w:t>
      </w:r>
      <w:r>
        <w:rPr>
          <w:color w:val="000000"/>
        </w:rPr>
        <w:t>ispitom</w:t>
      </w:r>
      <w:r w:rsidR="00C91B14">
        <w:rPr>
          <w:color w:val="000000"/>
        </w:rPr>
        <w:t xml:space="preserve"> </w:t>
      </w:r>
      <w:r>
        <w:rPr>
          <w:color w:val="000000"/>
        </w:rPr>
        <w:t>iz</w:t>
      </w:r>
      <w:r w:rsidR="00C91B14">
        <w:rPr>
          <w:color w:val="000000"/>
        </w:rPr>
        <w:t xml:space="preserve"> </w:t>
      </w:r>
      <w:r>
        <w:rPr>
          <w:color w:val="000000"/>
        </w:rPr>
        <w:t>oblasti</w:t>
      </w:r>
      <w:r w:rsidR="00C91B14">
        <w:rPr>
          <w:color w:val="000000"/>
        </w:rPr>
        <w:t xml:space="preserve"> </w:t>
      </w:r>
      <w:r>
        <w:rPr>
          <w:color w:val="000000"/>
        </w:rPr>
        <w:t>zaštite</w:t>
      </w:r>
      <w:r w:rsidR="00C91B14">
        <w:rPr>
          <w:color w:val="000000"/>
        </w:rPr>
        <w:t xml:space="preserve"> </w:t>
      </w:r>
      <w:r>
        <w:rPr>
          <w:color w:val="000000"/>
        </w:rPr>
        <w:t>od</w:t>
      </w:r>
      <w:r w:rsidR="00C91B14">
        <w:rPr>
          <w:color w:val="000000"/>
        </w:rPr>
        <w:t xml:space="preserve"> </w:t>
      </w:r>
      <w:r>
        <w:rPr>
          <w:color w:val="000000"/>
        </w:rPr>
        <w:t>požara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Stručni</w:t>
      </w:r>
      <w:r w:rsidR="00C91B14">
        <w:rPr>
          <w:color w:val="000000"/>
        </w:rPr>
        <w:t xml:space="preserve"> </w:t>
      </w:r>
      <w:r>
        <w:rPr>
          <w:color w:val="000000"/>
        </w:rPr>
        <w:t>ispit</w:t>
      </w:r>
      <w:r w:rsidR="00C91B14">
        <w:rPr>
          <w:color w:val="000000"/>
        </w:rPr>
        <w:t xml:space="preserve"> 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delu</w:t>
      </w:r>
      <w:r w:rsidR="00C91B14">
        <w:rPr>
          <w:color w:val="000000"/>
        </w:rPr>
        <w:t xml:space="preserve"> </w:t>
      </w:r>
      <w:r>
        <w:rPr>
          <w:color w:val="000000"/>
        </w:rPr>
        <w:t>tematske</w:t>
      </w:r>
      <w:r w:rsidR="00C91B14">
        <w:rPr>
          <w:color w:val="000000"/>
        </w:rPr>
        <w:t xml:space="preserve"> </w:t>
      </w:r>
      <w:r>
        <w:rPr>
          <w:color w:val="000000"/>
        </w:rPr>
        <w:t>oblasti</w:t>
      </w:r>
      <w:r w:rsidR="00C91B14">
        <w:rPr>
          <w:color w:val="000000"/>
        </w:rPr>
        <w:t xml:space="preserve"> „</w:t>
      </w:r>
      <w:r>
        <w:rPr>
          <w:color w:val="000000"/>
        </w:rPr>
        <w:t>Prva</w:t>
      </w:r>
      <w:r w:rsidR="00C91B14">
        <w:rPr>
          <w:color w:val="000000"/>
        </w:rPr>
        <w:t xml:space="preserve"> </w:t>
      </w:r>
      <w:r>
        <w:rPr>
          <w:color w:val="000000"/>
        </w:rPr>
        <w:t>pomoć</w:t>
      </w:r>
      <w:r w:rsidR="00C91B14">
        <w:rPr>
          <w:color w:val="000000"/>
        </w:rPr>
        <w:t xml:space="preserve">” </w:t>
      </w:r>
      <w:r>
        <w:rPr>
          <w:color w:val="000000"/>
        </w:rPr>
        <w:t>sprovodi</w:t>
      </w:r>
      <w:r w:rsidR="00C91B14">
        <w:rPr>
          <w:color w:val="000000"/>
        </w:rPr>
        <w:t xml:space="preserve"> </w:t>
      </w:r>
      <w:r>
        <w:rPr>
          <w:color w:val="000000"/>
        </w:rPr>
        <w:t>član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 xml:space="preserve"> </w:t>
      </w:r>
      <w:r>
        <w:rPr>
          <w:color w:val="000000"/>
        </w:rPr>
        <w:t>sa</w:t>
      </w:r>
      <w:r w:rsidR="00C91B14">
        <w:rPr>
          <w:color w:val="000000"/>
        </w:rPr>
        <w:t xml:space="preserve"> </w:t>
      </w:r>
      <w:r>
        <w:rPr>
          <w:color w:val="000000"/>
        </w:rPr>
        <w:t>visokim</w:t>
      </w:r>
      <w:r w:rsidR="00C91B14">
        <w:rPr>
          <w:color w:val="000000"/>
        </w:rPr>
        <w:t xml:space="preserve"> </w:t>
      </w:r>
      <w:r>
        <w:rPr>
          <w:color w:val="000000"/>
        </w:rPr>
        <w:t>obrazovanjem</w:t>
      </w:r>
      <w:r w:rsidR="00C91B14">
        <w:rPr>
          <w:color w:val="000000"/>
        </w:rPr>
        <w:t xml:space="preserve"> </w:t>
      </w:r>
      <w:r>
        <w:rPr>
          <w:color w:val="000000"/>
        </w:rPr>
        <w:t>iz</w:t>
      </w:r>
      <w:r w:rsidR="00C91B14">
        <w:rPr>
          <w:color w:val="000000"/>
        </w:rPr>
        <w:t xml:space="preserve"> </w:t>
      </w:r>
      <w:r>
        <w:rPr>
          <w:color w:val="000000"/>
        </w:rPr>
        <w:t>oblasti</w:t>
      </w:r>
      <w:r w:rsidR="00C91B14">
        <w:rPr>
          <w:color w:val="000000"/>
        </w:rPr>
        <w:t xml:space="preserve"> </w:t>
      </w:r>
      <w:r>
        <w:rPr>
          <w:color w:val="000000"/>
        </w:rPr>
        <w:t>medicinskih</w:t>
      </w:r>
      <w:r w:rsidR="00C91B14">
        <w:rPr>
          <w:color w:val="000000"/>
        </w:rPr>
        <w:t xml:space="preserve"> </w:t>
      </w:r>
      <w:r>
        <w:rPr>
          <w:color w:val="000000"/>
        </w:rPr>
        <w:t>nauka</w:t>
      </w:r>
      <w:r w:rsidR="00C91B14">
        <w:rPr>
          <w:color w:val="000000"/>
        </w:rPr>
        <w:t xml:space="preserve"> </w:t>
      </w:r>
      <w:r>
        <w:rPr>
          <w:color w:val="000000"/>
        </w:rPr>
        <w:t>ili</w:t>
      </w:r>
      <w:r w:rsidR="00C91B14">
        <w:rPr>
          <w:color w:val="000000"/>
        </w:rPr>
        <w:t xml:space="preserve"> </w:t>
      </w:r>
      <w:r>
        <w:rPr>
          <w:color w:val="000000"/>
        </w:rPr>
        <w:t>uverenjem</w:t>
      </w:r>
      <w:r w:rsidR="00C91B14">
        <w:rPr>
          <w:color w:val="000000"/>
        </w:rPr>
        <w:t xml:space="preserve"> </w:t>
      </w:r>
      <w:r>
        <w:rPr>
          <w:color w:val="000000"/>
        </w:rPr>
        <w:t>o</w:t>
      </w:r>
      <w:r w:rsidR="00C91B14">
        <w:rPr>
          <w:color w:val="000000"/>
        </w:rPr>
        <w:t xml:space="preserve"> </w:t>
      </w:r>
      <w:r>
        <w:rPr>
          <w:color w:val="000000"/>
        </w:rPr>
        <w:t>stručnoj</w:t>
      </w:r>
      <w:r w:rsidR="00C91B1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C91B14">
        <w:rPr>
          <w:color w:val="000000"/>
        </w:rPr>
        <w:t xml:space="preserve"> 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skladu</w:t>
      </w:r>
      <w:r w:rsidR="00C91B14">
        <w:rPr>
          <w:color w:val="000000"/>
        </w:rPr>
        <w:t xml:space="preserve"> </w:t>
      </w:r>
      <w:r>
        <w:rPr>
          <w:color w:val="000000"/>
        </w:rPr>
        <w:t>sa</w:t>
      </w:r>
      <w:r w:rsidR="00C91B14">
        <w:rPr>
          <w:color w:val="000000"/>
        </w:rPr>
        <w:t xml:space="preserve"> </w:t>
      </w:r>
      <w:r>
        <w:rPr>
          <w:color w:val="000000"/>
        </w:rPr>
        <w:t>propisima</w:t>
      </w:r>
      <w:r w:rsidR="00C91B14">
        <w:rPr>
          <w:color w:val="000000"/>
        </w:rPr>
        <w:t xml:space="preserve"> </w:t>
      </w:r>
      <w:r>
        <w:rPr>
          <w:color w:val="000000"/>
        </w:rPr>
        <w:t>kojima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uređuje</w:t>
      </w:r>
      <w:r w:rsidR="00C91B14">
        <w:rPr>
          <w:color w:val="000000"/>
        </w:rPr>
        <w:t xml:space="preserve"> </w:t>
      </w:r>
      <w:r>
        <w:rPr>
          <w:color w:val="000000"/>
        </w:rPr>
        <w:t>Crveni</w:t>
      </w:r>
      <w:r w:rsidR="00C91B14">
        <w:rPr>
          <w:color w:val="000000"/>
        </w:rPr>
        <w:t xml:space="preserve"> </w:t>
      </w:r>
      <w:r>
        <w:rPr>
          <w:color w:val="000000"/>
        </w:rPr>
        <w:t>krst</w:t>
      </w:r>
      <w:r w:rsidR="00C91B14">
        <w:rPr>
          <w:color w:val="000000"/>
        </w:rPr>
        <w:t xml:space="preserve"> </w:t>
      </w:r>
      <w:r>
        <w:rPr>
          <w:color w:val="000000"/>
        </w:rPr>
        <w:t>Srbije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Stručni</w:t>
      </w:r>
      <w:r w:rsidR="00C91B14">
        <w:rPr>
          <w:color w:val="000000"/>
        </w:rPr>
        <w:t xml:space="preserve"> </w:t>
      </w:r>
      <w:r>
        <w:rPr>
          <w:color w:val="000000"/>
        </w:rPr>
        <w:t>ispit</w:t>
      </w:r>
      <w:r w:rsidR="00C91B14">
        <w:rPr>
          <w:color w:val="000000"/>
        </w:rPr>
        <w:t xml:space="preserve"> 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delu</w:t>
      </w:r>
      <w:r w:rsidR="00C91B14">
        <w:rPr>
          <w:color w:val="000000"/>
        </w:rPr>
        <w:t xml:space="preserve"> </w:t>
      </w:r>
      <w:r>
        <w:rPr>
          <w:color w:val="000000"/>
        </w:rPr>
        <w:t>tematske</w:t>
      </w:r>
      <w:r w:rsidR="00C91B14">
        <w:rPr>
          <w:color w:val="000000"/>
        </w:rPr>
        <w:t xml:space="preserve"> </w:t>
      </w:r>
      <w:r>
        <w:rPr>
          <w:color w:val="000000"/>
        </w:rPr>
        <w:t>oblasti</w:t>
      </w:r>
      <w:r w:rsidR="00C91B14">
        <w:rPr>
          <w:color w:val="000000"/>
        </w:rPr>
        <w:t xml:space="preserve"> „</w:t>
      </w:r>
      <w:r>
        <w:rPr>
          <w:color w:val="000000"/>
        </w:rPr>
        <w:t>Obuka</w:t>
      </w:r>
      <w:r w:rsidR="00C91B14">
        <w:rPr>
          <w:color w:val="000000"/>
        </w:rPr>
        <w:t xml:space="preserve"> 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primeni</w:t>
      </w:r>
      <w:r w:rsidR="00C91B14">
        <w:rPr>
          <w:color w:val="000000"/>
        </w:rPr>
        <w:t xml:space="preserve"> </w:t>
      </w:r>
      <w:r>
        <w:rPr>
          <w:color w:val="000000"/>
        </w:rPr>
        <w:t>sredstava</w:t>
      </w:r>
      <w:r w:rsidR="00C91B14">
        <w:rPr>
          <w:color w:val="000000"/>
        </w:rPr>
        <w:t xml:space="preserve"> </w:t>
      </w:r>
      <w:r>
        <w:rPr>
          <w:color w:val="000000"/>
        </w:rPr>
        <w:t>prinude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tehnika</w:t>
      </w:r>
      <w:r w:rsidR="00C91B14">
        <w:rPr>
          <w:color w:val="000000"/>
        </w:rPr>
        <w:t xml:space="preserve"> </w:t>
      </w:r>
      <w:r>
        <w:rPr>
          <w:color w:val="000000"/>
        </w:rPr>
        <w:t>samoodbrane</w:t>
      </w:r>
      <w:r w:rsidR="00C91B14">
        <w:rPr>
          <w:color w:val="000000"/>
        </w:rPr>
        <w:t xml:space="preserve">” </w:t>
      </w:r>
      <w:r>
        <w:rPr>
          <w:color w:val="000000"/>
        </w:rPr>
        <w:t>sprovodi</w:t>
      </w:r>
      <w:r w:rsidR="00C91B14">
        <w:rPr>
          <w:color w:val="000000"/>
        </w:rPr>
        <w:t xml:space="preserve"> </w:t>
      </w:r>
      <w:r>
        <w:rPr>
          <w:color w:val="000000"/>
        </w:rPr>
        <w:t>član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 xml:space="preserve"> </w:t>
      </w:r>
      <w:r>
        <w:rPr>
          <w:color w:val="000000"/>
        </w:rPr>
        <w:t>koji</w:t>
      </w:r>
      <w:r w:rsidR="00C91B14">
        <w:rPr>
          <w:color w:val="000000"/>
        </w:rPr>
        <w:t xml:space="preserve"> </w:t>
      </w:r>
      <w:r>
        <w:rPr>
          <w:color w:val="000000"/>
        </w:rPr>
        <w:t>ima</w:t>
      </w:r>
      <w:r w:rsidR="00C91B14">
        <w:rPr>
          <w:color w:val="000000"/>
        </w:rPr>
        <w:t xml:space="preserve"> </w:t>
      </w:r>
      <w:r>
        <w:rPr>
          <w:color w:val="000000"/>
        </w:rPr>
        <w:t>najmanje</w:t>
      </w:r>
      <w:r w:rsidR="00C91B14">
        <w:rPr>
          <w:color w:val="000000"/>
        </w:rPr>
        <w:t xml:space="preserve"> </w:t>
      </w:r>
      <w:r>
        <w:rPr>
          <w:color w:val="000000"/>
        </w:rPr>
        <w:t>pet</w:t>
      </w:r>
      <w:r w:rsidR="00C91B14">
        <w:rPr>
          <w:color w:val="000000"/>
        </w:rPr>
        <w:t xml:space="preserve"> </w:t>
      </w:r>
      <w:r>
        <w:rPr>
          <w:color w:val="000000"/>
        </w:rPr>
        <w:t>godina</w:t>
      </w:r>
      <w:r w:rsidR="00C91B14">
        <w:rPr>
          <w:color w:val="000000"/>
        </w:rPr>
        <w:t xml:space="preserve"> </w:t>
      </w:r>
      <w:r>
        <w:rPr>
          <w:color w:val="000000"/>
        </w:rPr>
        <w:t>radnog</w:t>
      </w:r>
      <w:r w:rsidR="00C91B14">
        <w:rPr>
          <w:color w:val="000000"/>
        </w:rPr>
        <w:t xml:space="preserve"> </w:t>
      </w:r>
      <w:r>
        <w:rPr>
          <w:color w:val="000000"/>
        </w:rPr>
        <w:t>iskustva</w:t>
      </w:r>
      <w:r w:rsidR="00C91B14">
        <w:rPr>
          <w:color w:val="000000"/>
        </w:rPr>
        <w:t xml:space="preserve"> </w:t>
      </w:r>
      <w:r>
        <w:rPr>
          <w:color w:val="000000"/>
        </w:rPr>
        <w:t>na</w:t>
      </w:r>
      <w:r w:rsidR="00C91B14">
        <w:rPr>
          <w:color w:val="000000"/>
        </w:rPr>
        <w:t xml:space="preserve"> </w:t>
      </w:r>
      <w:r>
        <w:rPr>
          <w:color w:val="000000"/>
        </w:rPr>
        <w:t>poslovima</w:t>
      </w:r>
      <w:r w:rsidR="00C91B14">
        <w:rPr>
          <w:color w:val="000000"/>
        </w:rPr>
        <w:t xml:space="preserve"> </w:t>
      </w:r>
      <w:r>
        <w:rPr>
          <w:color w:val="000000"/>
        </w:rPr>
        <w:t>ovlašćenog</w:t>
      </w:r>
      <w:r w:rsidR="00C91B14">
        <w:rPr>
          <w:color w:val="000000"/>
        </w:rPr>
        <w:t xml:space="preserve"> </w:t>
      </w:r>
      <w:r>
        <w:rPr>
          <w:color w:val="000000"/>
        </w:rPr>
        <w:t>službenog</w:t>
      </w:r>
      <w:r w:rsidR="00C91B14">
        <w:rPr>
          <w:color w:val="000000"/>
        </w:rPr>
        <w:t xml:space="preserve"> </w:t>
      </w:r>
      <w:r>
        <w:rPr>
          <w:color w:val="000000"/>
        </w:rPr>
        <w:t>lica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dobro</w:t>
      </w:r>
      <w:r w:rsidR="00C91B14">
        <w:rPr>
          <w:color w:val="000000"/>
        </w:rPr>
        <w:t xml:space="preserve"> </w:t>
      </w:r>
      <w:r>
        <w:rPr>
          <w:color w:val="000000"/>
        </w:rPr>
        <w:t>poznavanje</w:t>
      </w:r>
      <w:r w:rsidR="00C91B14">
        <w:rPr>
          <w:color w:val="000000"/>
        </w:rPr>
        <w:t xml:space="preserve"> </w:t>
      </w:r>
      <w:r>
        <w:rPr>
          <w:color w:val="000000"/>
        </w:rPr>
        <w:t>operativno</w:t>
      </w:r>
      <w:r w:rsidR="00C91B14">
        <w:rPr>
          <w:color w:val="000000"/>
        </w:rPr>
        <w:t>-</w:t>
      </w:r>
      <w:r>
        <w:rPr>
          <w:color w:val="000000"/>
        </w:rPr>
        <w:t>policijskih</w:t>
      </w:r>
      <w:r w:rsidR="00C91B14">
        <w:rPr>
          <w:color w:val="000000"/>
        </w:rPr>
        <w:t xml:space="preserve"> </w:t>
      </w:r>
      <w:r>
        <w:rPr>
          <w:color w:val="000000"/>
        </w:rPr>
        <w:t>veština</w:t>
      </w:r>
      <w:r w:rsidR="00C91B14">
        <w:rPr>
          <w:color w:val="000000"/>
        </w:rPr>
        <w:t>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6.</w:t>
      </w:r>
    </w:p>
    <w:p w:rsidR="00604696" w:rsidRDefault="006B4B13">
      <w:pPr>
        <w:spacing w:after="150"/>
      </w:pPr>
      <w:r>
        <w:rPr>
          <w:color w:val="000000"/>
        </w:rPr>
        <w:t>Radom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 xml:space="preserve"> </w:t>
      </w:r>
      <w:r>
        <w:rPr>
          <w:color w:val="000000"/>
        </w:rPr>
        <w:t>rukovodi</w:t>
      </w:r>
      <w:r w:rsidR="00C91B14">
        <w:rPr>
          <w:color w:val="000000"/>
        </w:rPr>
        <w:t xml:space="preserve"> </w:t>
      </w:r>
      <w:r>
        <w:rPr>
          <w:color w:val="000000"/>
        </w:rPr>
        <w:t>predsednik</w:t>
      </w:r>
      <w:r w:rsidR="00C91B14">
        <w:rPr>
          <w:color w:val="000000"/>
        </w:rPr>
        <w:t xml:space="preserve">, </w:t>
      </w:r>
      <w:r>
        <w:rPr>
          <w:color w:val="000000"/>
        </w:rPr>
        <w:t>a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vreme</w:t>
      </w:r>
      <w:r w:rsidR="00C91B14">
        <w:rPr>
          <w:color w:val="000000"/>
        </w:rPr>
        <w:t xml:space="preserve"> </w:t>
      </w:r>
      <w:r>
        <w:rPr>
          <w:color w:val="000000"/>
        </w:rPr>
        <w:t>njegovog</w:t>
      </w:r>
      <w:r w:rsidR="00C91B14">
        <w:rPr>
          <w:color w:val="000000"/>
        </w:rPr>
        <w:t xml:space="preserve"> </w:t>
      </w:r>
      <w:r>
        <w:rPr>
          <w:color w:val="000000"/>
        </w:rPr>
        <w:t>odsustva</w:t>
      </w:r>
      <w:r w:rsidR="00C91B14">
        <w:rPr>
          <w:color w:val="000000"/>
        </w:rPr>
        <w:t xml:space="preserve"> </w:t>
      </w:r>
      <w:r>
        <w:rPr>
          <w:color w:val="000000"/>
        </w:rPr>
        <w:t>te</w:t>
      </w:r>
      <w:r w:rsidR="00C91B14">
        <w:rPr>
          <w:color w:val="000000"/>
        </w:rPr>
        <w:t xml:space="preserve"> </w:t>
      </w:r>
      <w:r>
        <w:rPr>
          <w:color w:val="000000"/>
        </w:rPr>
        <w:t>poslove</w:t>
      </w:r>
      <w:r w:rsidR="00C91B14">
        <w:rPr>
          <w:color w:val="000000"/>
        </w:rPr>
        <w:t xml:space="preserve"> </w:t>
      </w:r>
      <w:r>
        <w:rPr>
          <w:color w:val="000000"/>
        </w:rPr>
        <w:t>vrši</w:t>
      </w:r>
      <w:r w:rsidR="00C91B14">
        <w:rPr>
          <w:color w:val="000000"/>
        </w:rPr>
        <w:t xml:space="preserve"> </w:t>
      </w:r>
      <w:r>
        <w:rPr>
          <w:color w:val="000000"/>
        </w:rPr>
        <w:t>zamenik</w:t>
      </w:r>
      <w:r w:rsidR="00C91B14">
        <w:rPr>
          <w:color w:val="000000"/>
        </w:rPr>
        <w:t xml:space="preserve"> </w:t>
      </w:r>
      <w:r>
        <w:rPr>
          <w:color w:val="000000"/>
        </w:rPr>
        <w:t>predsednika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Stručne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administrativne</w:t>
      </w:r>
      <w:r w:rsidR="00C91B14">
        <w:rPr>
          <w:color w:val="000000"/>
        </w:rPr>
        <w:t xml:space="preserve"> </w:t>
      </w:r>
      <w:r>
        <w:rPr>
          <w:color w:val="000000"/>
        </w:rPr>
        <w:t>poslove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potrebe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 xml:space="preserve"> </w:t>
      </w:r>
      <w:r>
        <w:rPr>
          <w:color w:val="000000"/>
        </w:rPr>
        <w:t>obavlјa</w:t>
      </w:r>
      <w:r w:rsidR="00C91B14">
        <w:rPr>
          <w:color w:val="000000"/>
        </w:rPr>
        <w:t xml:space="preserve"> </w:t>
      </w:r>
      <w:r>
        <w:rPr>
          <w:color w:val="000000"/>
        </w:rPr>
        <w:t>sekretar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>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7.</w:t>
      </w:r>
    </w:p>
    <w:p w:rsidR="00604696" w:rsidRDefault="006B4B13">
      <w:pPr>
        <w:spacing w:after="150"/>
      </w:pPr>
      <w:r>
        <w:rPr>
          <w:color w:val="000000"/>
        </w:rPr>
        <w:t>Komisija</w:t>
      </w:r>
      <w:r w:rsidR="00C91B14">
        <w:rPr>
          <w:color w:val="000000"/>
        </w:rPr>
        <w:t xml:space="preserve"> </w:t>
      </w:r>
      <w:r>
        <w:rPr>
          <w:color w:val="000000"/>
        </w:rPr>
        <w:t>sprovodi</w:t>
      </w:r>
      <w:r w:rsidR="00C91B14">
        <w:rPr>
          <w:color w:val="000000"/>
        </w:rPr>
        <w:t xml:space="preserve"> </w:t>
      </w:r>
      <w:r>
        <w:rPr>
          <w:color w:val="000000"/>
        </w:rPr>
        <w:t>stručni</w:t>
      </w:r>
      <w:r w:rsidR="00C91B14">
        <w:rPr>
          <w:color w:val="000000"/>
        </w:rPr>
        <w:t xml:space="preserve"> </w:t>
      </w:r>
      <w:r>
        <w:rPr>
          <w:color w:val="000000"/>
        </w:rPr>
        <w:t>ispit</w:t>
      </w:r>
      <w:r w:rsidR="00C91B14">
        <w:rPr>
          <w:color w:val="000000"/>
        </w:rPr>
        <w:t xml:space="preserve"> 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sastavu</w:t>
      </w:r>
      <w:r w:rsidR="00C91B14">
        <w:rPr>
          <w:color w:val="000000"/>
        </w:rPr>
        <w:t xml:space="preserve"> </w:t>
      </w:r>
      <w:r>
        <w:rPr>
          <w:color w:val="000000"/>
        </w:rPr>
        <w:t>od</w:t>
      </w:r>
      <w:r w:rsidR="00C91B14">
        <w:rPr>
          <w:color w:val="000000"/>
        </w:rPr>
        <w:t>:</w:t>
      </w:r>
    </w:p>
    <w:p w:rsidR="00604696" w:rsidRDefault="00C91B14">
      <w:pPr>
        <w:spacing w:after="150"/>
      </w:pPr>
      <w:r>
        <w:rPr>
          <w:color w:val="000000"/>
        </w:rPr>
        <w:t xml:space="preserve">1) </w:t>
      </w:r>
      <w:r w:rsidR="006B4B13">
        <w:rPr>
          <w:color w:val="000000"/>
        </w:rPr>
        <w:t>tri</w:t>
      </w:r>
      <w:r>
        <w:rPr>
          <w:color w:val="000000"/>
        </w:rPr>
        <w:t xml:space="preserve"> </w:t>
      </w:r>
      <w:r w:rsidR="006B4B13">
        <w:rPr>
          <w:color w:val="000000"/>
        </w:rPr>
        <w:t>člana</w:t>
      </w:r>
      <w:r>
        <w:rPr>
          <w:color w:val="000000"/>
        </w:rPr>
        <w:t xml:space="preserve"> </w:t>
      </w:r>
      <w:r w:rsidR="006B4B13">
        <w:rPr>
          <w:color w:val="000000"/>
        </w:rPr>
        <w:t>za</w:t>
      </w:r>
      <w:r>
        <w:rPr>
          <w:color w:val="000000"/>
        </w:rPr>
        <w:t xml:space="preserve"> </w:t>
      </w:r>
      <w:r w:rsidR="006B4B13">
        <w:rPr>
          <w:color w:val="000000"/>
        </w:rPr>
        <w:t>sprovođenje</w:t>
      </w:r>
      <w:r>
        <w:rPr>
          <w:color w:val="000000"/>
        </w:rPr>
        <w:t xml:space="preserve"> </w:t>
      </w:r>
      <w:r w:rsidR="006B4B13">
        <w:rPr>
          <w:color w:val="000000"/>
        </w:rPr>
        <w:t>stručnog</w:t>
      </w:r>
      <w:r>
        <w:rPr>
          <w:color w:val="000000"/>
        </w:rPr>
        <w:t xml:space="preserve"> </w:t>
      </w:r>
      <w:r w:rsidR="006B4B13">
        <w:rPr>
          <w:color w:val="000000"/>
        </w:rPr>
        <w:t>ispita</w:t>
      </w:r>
      <w:r>
        <w:rPr>
          <w:color w:val="000000"/>
        </w:rPr>
        <w:t xml:space="preserve"> </w:t>
      </w:r>
      <w:r w:rsidR="006B4B13">
        <w:rPr>
          <w:color w:val="000000"/>
        </w:rPr>
        <w:t>iz</w:t>
      </w:r>
      <w:r>
        <w:rPr>
          <w:color w:val="000000"/>
        </w:rPr>
        <w:t xml:space="preserve"> </w:t>
      </w:r>
      <w:r w:rsidR="006B4B13">
        <w:rPr>
          <w:color w:val="000000"/>
        </w:rPr>
        <w:t>člana</w:t>
      </w:r>
      <w:r>
        <w:rPr>
          <w:color w:val="000000"/>
        </w:rPr>
        <w:t xml:space="preserve"> 3. </w:t>
      </w:r>
      <w:r w:rsidR="006B4B13">
        <w:rPr>
          <w:color w:val="000000"/>
        </w:rPr>
        <w:t>tač</w:t>
      </w:r>
      <w:r>
        <w:rPr>
          <w:color w:val="000000"/>
        </w:rPr>
        <w:t xml:space="preserve">. 1), 4) </w:t>
      </w:r>
      <w:r w:rsidR="006B4B13">
        <w:rPr>
          <w:color w:val="000000"/>
        </w:rPr>
        <w:t>i</w:t>
      </w:r>
      <w:r>
        <w:rPr>
          <w:color w:val="000000"/>
        </w:rPr>
        <w:t xml:space="preserve"> 5) </w:t>
      </w:r>
      <w:r w:rsidR="006B4B13">
        <w:rPr>
          <w:color w:val="000000"/>
        </w:rPr>
        <w:t>ovog</w:t>
      </w:r>
      <w:r>
        <w:rPr>
          <w:color w:val="000000"/>
        </w:rPr>
        <w:t xml:space="preserve"> </w:t>
      </w:r>
      <w:r w:rsidR="006B4B13">
        <w:rPr>
          <w:color w:val="000000"/>
        </w:rPr>
        <w:t>pravilnika</w:t>
      </w:r>
      <w:r>
        <w:rPr>
          <w:color w:val="000000"/>
        </w:rPr>
        <w:t>;</w:t>
      </w:r>
    </w:p>
    <w:p w:rsidR="00604696" w:rsidRDefault="00C91B14">
      <w:pPr>
        <w:spacing w:after="150"/>
      </w:pPr>
      <w:r>
        <w:rPr>
          <w:color w:val="000000"/>
        </w:rPr>
        <w:t xml:space="preserve">2) </w:t>
      </w:r>
      <w:r w:rsidR="006B4B13">
        <w:rPr>
          <w:color w:val="000000"/>
        </w:rPr>
        <w:t>četiri</w:t>
      </w:r>
      <w:r>
        <w:rPr>
          <w:color w:val="000000"/>
        </w:rPr>
        <w:t xml:space="preserve"> </w:t>
      </w:r>
      <w:r w:rsidR="006B4B13">
        <w:rPr>
          <w:color w:val="000000"/>
        </w:rPr>
        <w:t>člana</w:t>
      </w:r>
      <w:r>
        <w:rPr>
          <w:color w:val="000000"/>
        </w:rPr>
        <w:t xml:space="preserve"> </w:t>
      </w:r>
      <w:r w:rsidR="006B4B13">
        <w:rPr>
          <w:color w:val="000000"/>
        </w:rPr>
        <w:t>za</w:t>
      </w:r>
      <w:r>
        <w:rPr>
          <w:color w:val="000000"/>
        </w:rPr>
        <w:t xml:space="preserve"> </w:t>
      </w:r>
      <w:r w:rsidR="006B4B13">
        <w:rPr>
          <w:color w:val="000000"/>
        </w:rPr>
        <w:t>sprovođenje</w:t>
      </w:r>
      <w:r>
        <w:rPr>
          <w:color w:val="000000"/>
        </w:rPr>
        <w:t xml:space="preserve"> </w:t>
      </w:r>
      <w:r w:rsidR="006B4B13">
        <w:rPr>
          <w:color w:val="000000"/>
        </w:rPr>
        <w:t>stručnog</w:t>
      </w:r>
      <w:r>
        <w:rPr>
          <w:color w:val="000000"/>
        </w:rPr>
        <w:t xml:space="preserve"> </w:t>
      </w:r>
      <w:r w:rsidR="006B4B13">
        <w:rPr>
          <w:color w:val="000000"/>
        </w:rPr>
        <w:t>ispita</w:t>
      </w:r>
      <w:r>
        <w:rPr>
          <w:color w:val="000000"/>
        </w:rPr>
        <w:t xml:space="preserve"> </w:t>
      </w:r>
      <w:r w:rsidR="006B4B13">
        <w:rPr>
          <w:color w:val="000000"/>
        </w:rPr>
        <w:t>iz</w:t>
      </w:r>
      <w:r>
        <w:rPr>
          <w:color w:val="000000"/>
        </w:rPr>
        <w:t xml:space="preserve"> </w:t>
      </w:r>
      <w:r w:rsidR="006B4B13">
        <w:rPr>
          <w:color w:val="000000"/>
        </w:rPr>
        <w:t>člana</w:t>
      </w:r>
      <w:r>
        <w:rPr>
          <w:color w:val="000000"/>
        </w:rPr>
        <w:t xml:space="preserve"> 3. </w:t>
      </w:r>
      <w:r w:rsidR="006B4B13">
        <w:rPr>
          <w:color w:val="000000"/>
        </w:rPr>
        <w:t>tačka</w:t>
      </w:r>
      <w:r>
        <w:rPr>
          <w:color w:val="000000"/>
        </w:rPr>
        <w:t xml:space="preserve"> 3) </w:t>
      </w:r>
      <w:r w:rsidR="006B4B13">
        <w:rPr>
          <w:color w:val="000000"/>
        </w:rPr>
        <w:t>ovog</w:t>
      </w:r>
      <w:r>
        <w:rPr>
          <w:color w:val="000000"/>
        </w:rPr>
        <w:t xml:space="preserve"> </w:t>
      </w:r>
      <w:r w:rsidR="006B4B13">
        <w:rPr>
          <w:color w:val="000000"/>
        </w:rPr>
        <w:t>pravilnika</w:t>
      </w:r>
      <w:r>
        <w:rPr>
          <w:color w:val="000000"/>
        </w:rPr>
        <w:t>;</w:t>
      </w:r>
    </w:p>
    <w:p w:rsidR="00604696" w:rsidRDefault="00C91B14">
      <w:pPr>
        <w:spacing w:after="150"/>
      </w:pPr>
      <w:r>
        <w:rPr>
          <w:color w:val="000000"/>
        </w:rPr>
        <w:t xml:space="preserve">3) </w:t>
      </w:r>
      <w:r w:rsidR="006B4B13">
        <w:rPr>
          <w:color w:val="000000"/>
        </w:rPr>
        <w:t>pet</w:t>
      </w:r>
      <w:r>
        <w:rPr>
          <w:color w:val="000000"/>
        </w:rPr>
        <w:t xml:space="preserve"> </w:t>
      </w:r>
      <w:r w:rsidR="006B4B13">
        <w:rPr>
          <w:color w:val="000000"/>
        </w:rPr>
        <w:t>članova</w:t>
      </w:r>
      <w:r>
        <w:rPr>
          <w:color w:val="000000"/>
        </w:rPr>
        <w:t xml:space="preserve"> </w:t>
      </w:r>
      <w:r w:rsidR="006B4B13">
        <w:rPr>
          <w:color w:val="000000"/>
        </w:rPr>
        <w:t>za</w:t>
      </w:r>
      <w:r>
        <w:rPr>
          <w:color w:val="000000"/>
        </w:rPr>
        <w:t xml:space="preserve"> </w:t>
      </w:r>
      <w:r w:rsidR="006B4B13">
        <w:rPr>
          <w:color w:val="000000"/>
        </w:rPr>
        <w:t>sprovođenje</w:t>
      </w:r>
      <w:r>
        <w:rPr>
          <w:color w:val="000000"/>
        </w:rPr>
        <w:t xml:space="preserve"> </w:t>
      </w:r>
      <w:r w:rsidR="006B4B13">
        <w:rPr>
          <w:color w:val="000000"/>
        </w:rPr>
        <w:t>stručnog</w:t>
      </w:r>
      <w:r>
        <w:rPr>
          <w:color w:val="000000"/>
        </w:rPr>
        <w:t xml:space="preserve"> </w:t>
      </w:r>
      <w:r w:rsidR="006B4B13">
        <w:rPr>
          <w:color w:val="000000"/>
        </w:rPr>
        <w:t>ispita</w:t>
      </w:r>
      <w:r>
        <w:rPr>
          <w:color w:val="000000"/>
        </w:rPr>
        <w:t xml:space="preserve"> </w:t>
      </w:r>
      <w:r w:rsidR="006B4B13">
        <w:rPr>
          <w:color w:val="000000"/>
        </w:rPr>
        <w:t>iz</w:t>
      </w:r>
      <w:r>
        <w:rPr>
          <w:color w:val="000000"/>
        </w:rPr>
        <w:t xml:space="preserve"> </w:t>
      </w:r>
      <w:r w:rsidR="006B4B13">
        <w:rPr>
          <w:color w:val="000000"/>
        </w:rPr>
        <w:t>člana</w:t>
      </w:r>
      <w:r>
        <w:rPr>
          <w:color w:val="000000"/>
        </w:rPr>
        <w:t xml:space="preserve"> 3. </w:t>
      </w:r>
      <w:r w:rsidR="006B4B13">
        <w:rPr>
          <w:color w:val="000000"/>
        </w:rPr>
        <w:t>tačka</w:t>
      </w:r>
      <w:r>
        <w:rPr>
          <w:color w:val="000000"/>
        </w:rPr>
        <w:t xml:space="preserve"> 2) </w:t>
      </w:r>
      <w:r w:rsidR="006B4B13">
        <w:rPr>
          <w:color w:val="000000"/>
        </w:rPr>
        <w:t>ovog</w:t>
      </w:r>
      <w:r>
        <w:rPr>
          <w:color w:val="000000"/>
        </w:rPr>
        <w:t xml:space="preserve"> </w:t>
      </w:r>
      <w:r w:rsidR="006B4B13">
        <w:rPr>
          <w:color w:val="000000"/>
        </w:rPr>
        <w:t>pravilnika</w:t>
      </w:r>
      <w:r>
        <w:rPr>
          <w:color w:val="000000"/>
        </w:rPr>
        <w:t>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8.</w:t>
      </w:r>
    </w:p>
    <w:p w:rsidR="00604696" w:rsidRDefault="006B4B13">
      <w:pPr>
        <w:spacing w:after="150"/>
      </w:pPr>
      <w:r>
        <w:rPr>
          <w:color w:val="000000"/>
        </w:rPr>
        <w:t>Polaganje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, </w:t>
      </w:r>
      <w:r>
        <w:rPr>
          <w:color w:val="000000"/>
        </w:rPr>
        <w:t>po</w:t>
      </w:r>
      <w:r w:rsidR="00C91B14">
        <w:rPr>
          <w:color w:val="000000"/>
        </w:rPr>
        <w:t xml:space="preserve"> </w:t>
      </w:r>
      <w:r>
        <w:rPr>
          <w:color w:val="000000"/>
        </w:rPr>
        <w:t>pravilu</w:t>
      </w:r>
      <w:r w:rsidR="00C91B14">
        <w:rPr>
          <w:color w:val="000000"/>
        </w:rPr>
        <w:t xml:space="preserve">, </w:t>
      </w:r>
      <w:r>
        <w:rPr>
          <w:color w:val="000000"/>
        </w:rPr>
        <w:t>organizuje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Ministarstvu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Izuzetno</w:t>
      </w:r>
      <w:r w:rsidR="00C91B14">
        <w:rPr>
          <w:color w:val="000000"/>
        </w:rPr>
        <w:t xml:space="preserve">, </w:t>
      </w:r>
      <w:r>
        <w:rPr>
          <w:color w:val="000000"/>
        </w:rPr>
        <w:t>polaganje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može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sprovesti</w:t>
      </w:r>
      <w:r w:rsidR="00C91B14">
        <w:rPr>
          <w:color w:val="000000"/>
        </w:rPr>
        <w:t xml:space="preserve"> 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prostorijama</w:t>
      </w:r>
      <w:r w:rsidR="00C91B14">
        <w:rPr>
          <w:color w:val="000000"/>
        </w:rPr>
        <w:t xml:space="preserve"> </w:t>
      </w:r>
      <w:r>
        <w:rPr>
          <w:color w:val="000000"/>
        </w:rPr>
        <w:t>pravnog</w:t>
      </w:r>
      <w:r w:rsidR="00C91B14">
        <w:rPr>
          <w:color w:val="000000"/>
        </w:rPr>
        <w:t xml:space="preserve"> </w:t>
      </w:r>
      <w:r>
        <w:rPr>
          <w:color w:val="000000"/>
        </w:rPr>
        <w:t>lica</w:t>
      </w:r>
      <w:r w:rsidR="00C91B14">
        <w:rPr>
          <w:color w:val="000000"/>
        </w:rPr>
        <w:t xml:space="preserve">, </w:t>
      </w:r>
      <w:r>
        <w:rPr>
          <w:color w:val="000000"/>
        </w:rPr>
        <w:t>preduzetnika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školske</w:t>
      </w:r>
      <w:r w:rsidR="00C91B14">
        <w:rPr>
          <w:color w:val="000000"/>
        </w:rPr>
        <w:t xml:space="preserve"> </w:t>
      </w:r>
      <w:r>
        <w:rPr>
          <w:color w:val="000000"/>
        </w:rPr>
        <w:t>ustanove</w:t>
      </w:r>
      <w:r w:rsidR="00C91B14">
        <w:rPr>
          <w:color w:val="000000"/>
        </w:rPr>
        <w:t xml:space="preserve"> (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dalјem</w:t>
      </w:r>
      <w:r w:rsidR="00C91B14">
        <w:rPr>
          <w:color w:val="000000"/>
        </w:rPr>
        <w:t xml:space="preserve"> </w:t>
      </w:r>
      <w:r>
        <w:rPr>
          <w:color w:val="000000"/>
        </w:rPr>
        <w:t>tekstu</w:t>
      </w:r>
      <w:r w:rsidR="00C91B14">
        <w:rPr>
          <w:color w:val="000000"/>
        </w:rPr>
        <w:t xml:space="preserve">: </w:t>
      </w:r>
      <w:r>
        <w:rPr>
          <w:color w:val="000000"/>
        </w:rPr>
        <w:t>organizator</w:t>
      </w:r>
      <w:r w:rsidR="00C91B14">
        <w:rPr>
          <w:color w:val="000000"/>
        </w:rPr>
        <w:t xml:space="preserve">) </w:t>
      </w:r>
      <w:r>
        <w:rPr>
          <w:color w:val="000000"/>
        </w:rPr>
        <w:t>koje</w:t>
      </w:r>
      <w:r w:rsidR="00C91B14">
        <w:rPr>
          <w:color w:val="000000"/>
        </w:rPr>
        <w:t xml:space="preserve"> </w:t>
      </w:r>
      <w:r>
        <w:rPr>
          <w:color w:val="000000"/>
        </w:rPr>
        <w:t>je</w:t>
      </w:r>
      <w:r w:rsidR="00C91B14">
        <w:rPr>
          <w:color w:val="000000"/>
        </w:rPr>
        <w:t xml:space="preserve"> </w:t>
      </w:r>
      <w:r>
        <w:rPr>
          <w:color w:val="000000"/>
        </w:rPr>
        <w:t>sprovelo</w:t>
      </w:r>
      <w:r w:rsidR="00C91B14">
        <w:rPr>
          <w:color w:val="000000"/>
        </w:rPr>
        <w:t xml:space="preserve"> </w:t>
      </w:r>
      <w:r>
        <w:rPr>
          <w:color w:val="000000"/>
        </w:rPr>
        <w:t>obuku</w:t>
      </w:r>
      <w:r w:rsidR="00C91B14">
        <w:rPr>
          <w:color w:val="000000"/>
        </w:rPr>
        <w:t xml:space="preserve"> </w:t>
      </w:r>
      <w:r>
        <w:rPr>
          <w:color w:val="000000"/>
        </w:rPr>
        <w:t>fizičkih</w:t>
      </w:r>
      <w:r w:rsidR="00C91B14">
        <w:rPr>
          <w:color w:val="000000"/>
        </w:rPr>
        <w:t xml:space="preserve"> </w:t>
      </w:r>
      <w:r>
        <w:rPr>
          <w:color w:val="000000"/>
        </w:rPr>
        <w:t>lica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vršenje</w:t>
      </w:r>
      <w:r w:rsidR="00C91B14">
        <w:rPr>
          <w:color w:val="000000"/>
        </w:rPr>
        <w:t xml:space="preserve"> </w:t>
      </w:r>
      <w:r>
        <w:rPr>
          <w:color w:val="000000"/>
        </w:rPr>
        <w:t>poslova</w:t>
      </w:r>
      <w:r w:rsidR="00C91B14">
        <w:rPr>
          <w:color w:val="000000"/>
        </w:rPr>
        <w:t xml:space="preserve"> </w:t>
      </w:r>
      <w:r>
        <w:rPr>
          <w:color w:val="000000"/>
        </w:rPr>
        <w:t>privatnog</w:t>
      </w:r>
      <w:r w:rsidR="00C91B14">
        <w:rPr>
          <w:color w:val="000000"/>
        </w:rPr>
        <w:t xml:space="preserve"> </w:t>
      </w:r>
      <w:r>
        <w:rPr>
          <w:color w:val="000000"/>
        </w:rPr>
        <w:t>obezbeđenja</w:t>
      </w:r>
      <w:r w:rsidR="00C91B14">
        <w:rPr>
          <w:color w:val="000000"/>
        </w:rPr>
        <w:t xml:space="preserve">, </w:t>
      </w:r>
      <w:r>
        <w:rPr>
          <w:color w:val="000000"/>
        </w:rPr>
        <w:t>na</w:t>
      </w:r>
      <w:r w:rsidR="00C91B14">
        <w:rPr>
          <w:color w:val="000000"/>
        </w:rPr>
        <w:t xml:space="preserve"> </w:t>
      </w:r>
      <w:r>
        <w:rPr>
          <w:color w:val="000000"/>
        </w:rPr>
        <w:t>njihov</w:t>
      </w:r>
      <w:r w:rsidR="00C91B14">
        <w:rPr>
          <w:color w:val="000000"/>
        </w:rPr>
        <w:t xml:space="preserve"> </w:t>
      </w:r>
      <w:r>
        <w:rPr>
          <w:color w:val="000000"/>
        </w:rPr>
        <w:t>predlog</w:t>
      </w:r>
      <w:r w:rsidR="00C91B14">
        <w:rPr>
          <w:color w:val="000000"/>
        </w:rPr>
        <w:t>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9.</w:t>
      </w:r>
    </w:p>
    <w:p w:rsidR="00604696" w:rsidRDefault="006B4B13">
      <w:pPr>
        <w:spacing w:after="150"/>
      </w:pPr>
      <w:r>
        <w:rPr>
          <w:color w:val="000000"/>
        </w:rPr>
        <w:t>Predsednik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 xml:space="preserve"> </w:t>
      </w:r>
      <w:r>
        <w:rPr>
          <w:color w:val="000000"/>
        </w:rPr>
        <w:t>utvrđuje</w:t>
      </w:r>
      <w:r w:rsidR="00C91B14">
        <w:rPr>
          <w:color w:val="000000"/>
        </w:rPr>
        <w:t xml:space="preserve"> </w:t>
      </w:r>
      <w:r>
        <w:rPr>
          <w:color w:val="000000"/>
        </w:rPr>
        <w:t>sastav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 xml:space="preserve"> </w:t>
      </w:r>
      <w:r>
        <w:rPr>
          <w:color w:val="000000"/>
        </w:rPr>
        <w:t>po</w:t>
      </w:r>
      <w:r w:rsidR="00C91B14">
        <w:rPr>
          <w:color w:val="000000"/>
        </w:rPr>
        <w:t xml:space="preserve"> </w:t>
      </w:r>
      <w:r>
        <w:rPr>
          <w:color w:val="000000"/>
        </w:rPr>
        <w:t>svakom</w:t>
      </w:r>
      <w:r w:rsidR="00C91B14">
        <w:rPr>
          <w:color w:val="000000"/>
        </w:rPr>
        <w:t xml:space="preserve"> </w:t>
      </w:r>
      <w:r>
        <w:rPr>
          <w:color w:val="000000"/>
        </w:rPr>
        <w:t>pojedinačnom</w:t>
      </w:r>
      <w:r w:rsidR="00C91B14">
        <w:rPr>
          <w:color w:val="000000"/>
        </w:rPr>
        <w:t xml:space="preserve"> </w:t>
      </w:r>
      <w:r>
        <w:rPr>
          <w:color w:val="000000"/>
        </w:rPr>
        <w:t>predmetu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terminu</w:t>
      </w:r>
      <w:r w:rsidR="00C91B14">
        <w:rPr>
          <w:color w:val="000000"/>
        </w:rPr>
        <w:t xml:space="preserve"> </w:t>
      </w:r>
      <w:r>
        <w:rPr>
          <w:color w:val="000000"/>
        </w:rPr>
        <w:t>polaganja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, </w:t>
      </w:r>
      <w:r>
        <w:rPr>
          <w:color w:val="000000"/>
        </w:rPr>
        <w:t>kao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vreme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mesto</w:t>
      </w:r>
      <w:r w:rsidR="00C91B14">
        <w:rPr>
          <w:color w:val="000000"/>
        </w:rPr>
        <w:t xml:space="preserve"> </w:t>
      </w:r>
      <w:r>
        <w:rPr>
          <w:color w:val="000000"/>
        </w:rPr>
        <w:t>njegovog</w:t>
      </w:r>
      <w:r w:rsidR="00C91B14">
        <w:rPr>
          <w:color w:val="000000"/>
        </w:rPr>
        <w:t xml:space="preserve"> </w:t>
      </w:r>
      <w:r>
        <w:rPr>
          <w:color w:val="000000"/>
        </w:rPr>
        <w:t>održavanja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Sekretar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 xml:space="preserve">, </w:t>
      </w:r>
      <w:r>
        <w:rPr>
          <w:color w:val="000000"/>
        </w:rPr>
        <w:t>pre</w:t>
      </w:r>
      <w:r w:rsidR="00C91B14">
        <w:rPr>
          <w:color w:val="000000"/>
        </w:rPr>
        <w:t xml:space="preserve"> </w:t>
      </w:r>
      <w:r>
        <w:rPr>
          <w:color w:val="000000"/>
        </w:rPr>
        <w:t>početka</w:t>
      </w:r>
      <w:r w:rsidR="00C91B14">
        <w:rPr>
          <w:color w:val="000000"/>
        </w:rPr>
        <w:t xml:space="preserve"> </w:t>
      </w:r>
      <w:r>
        <w:rPr>
          <w:color w:val="000000"/>
        </w:rPr>
        <w:t>polaganja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, </w:t>
      </w:r>
      <w:r>
        <w:rPr>
          <w:color w:val="000000"/>
        </w:rPr>
        <w:t>uvidom</w:t>
      </w:r>
      <w:r w:rsidR="00C91B14">
        <w:rPr>
          <w:color w:val="000000"/>
        </w:rPr>
        <w:t xml:space="preserve"> 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ličnu</w:t>
      </w:r>
      <w:r w:rsidR="00C91B14">
        <w:rPr>
          <w:color w:val="000000"/>
        </w:rPr>
        <w:t xml:space="preserve"> </w:t>
      </w:r>
      <w:r>
        <w:rPr>
          <w:color w:val="000000"/>
        </w:rPr>
        <w:t>kartu</w:t>
      </w:r>
      <w:r w:rsidR="00C91B14">
        <w:rPr>
          <w:color w:val="000000"/>
        </w:rPr>
        <w:t xml:space="preserve"> </w:t>
      </w:r>
      <w:r>
        <w:rPr>
          <w:color w:val="000000"/>
        </w:rPr>
        <w:t>ili</w:t>
      </w:r>
      <w:r w:rsidR="00C91B14">
        <w:rPr>
          <w:color w:val="000000"/>
        </w:rPr>
        <w:t xml:space="preserve"> </w:t>
      </w:r>
      <w:r>
        <w:rPr>
          <w:color w:val="000000"/>
        </w:rPr>
        <w:t>drugu</w:t>
      </w:r>
      <w:r w:rsidR="00C91B14">
        <w:rPr>
          <w:color w:val="000000"/>
        </w:rPr>
        <w:t xml:space="preserve"> </w:t>
      </w:r>
      <w:r>
        <w:rPr>
          <w:color w:val="000000"/>
        </w:rPr>
        <w:t>javnu</w:t>
      </w:r>
      <w:r w:rsidR="00C91B14">
        <w:rPr>
          <w:color w:val="000000"/>
        </w:rPr>
        <w:t xml:space="preserve"> </w:t>
      </w:r>
      <w:r>
        <w:rPr>
          <w:color w:val="000000"/>
        </w:rPr>
        <w:t>ispravu</w:t>
      </w:r>
      <w:r w:rsidR="00C91B14">
        <w:rPr>
          <w:color w:val="000000"/>
        </w:rPr>
        <w:t xml:space="preserve"> </w:t>
      </w:r>
      <w:r>
        <w:rPr>
          <w:color w:val="000000"/>
        </w:rPr>
        <w:t>sa</w:t>
      </w:r>
      <w:r w:rsidR="00C91B14">
        <w:rPr>
          <w:color w:val="000000"/>
        </w:rPr>
        <w:t xml:space="preserve"> </w:t>
      </w:r>
      <w:r>
        <w:rPr>
          <w:color w:val="000000"/>
        </w:rPr>
        <w:t>fotografijom</w:t>
      </w:r>
      <w:r w:rsidR="00C91B14">
        <w:rPr>
          <w:color w:val="000000"/>
        </w:rPr>
        <w:t xml:space="preserve">, </w:t>
      </w:r>
      <w:r>
        <w:rPr>
          <w:color w:val="000000"/>
        </w:rPr>
        <w:t>utvrđuje</w:t>
      </w:r>
      <w:r w:rsidR="00C91B14">
        <w:rPr>
          <w:color w:val="000000"/>
        </w:rPr>
        <w:t xml:space="preserve"> </w:t>
      </w:r>
      <w:r>
        <w:rPr>
          <w:color w:val="000000"/>
        </w:rPr>
        <w:t>identitet</w:t>
      </w:r>
      <w:r w:rsidR="00C91B14">
        <w:rPr>
          <w:color w:val="000000"/>
        </w:rPr>
        <w:t xml:space="preserve"> </w:t>
      </w:r>
      <w:r>
        <w:rPr>
          <w:color w:val="000000"/>
        </w:rPr>
        <w:t>kandidata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upoznaje</w:t>
      </w:r>
      <w:r w:rsidR="00C91B14">
        <w:rPr>
          <w:color w:val="000000"/>
        </w:rPr>
        <w:t xml:space="preserve"> </w:t>
      </w:r>
      <w:r>
        <w:rPr>
          <w:color w:val="000000"/>
        </w:rPr>
        <w:t>ga</w:t>
      </w:r>
      <w:r w:rsidR="00C91B14">
        <w:rPr>
          <w:color w:val="000000"/>
        </w:rPr>
        <w:t xml:space="preserve"> </w:t>
      </w:r>
      <w:r>
        <w:rPr>
          <w:color w:val="000000"/>
        </w:rPr>
        <w:t>sa</w:t>
      </w:r>
      <w:r w:rsidR="00C91B14">
        <w:rPr>
          <w:color w:val="000000"/>
        </w:rPr>
        <w:t xml:space="preserve"> </w:t>
      </w:r>
      <w:r>
        <w:rPr>
          <w:color w:val="000000"/>
        </w:rPr>
        <w:t>načinom</w:t>
      </w:r>
      <w:r w:rsidR="00C91B14">
        <w:rPr>
          <w:color w:val="000000"/>
        </w:rPr>
        <w:t xml:space="preserve"> </w:t>
      </w:r>
      <w:r>
        <w:rPr>
          <w:color w:val="000000"/>
        </w:rPr>
        <w:t>polaganja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>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10.</w:t>
      </w:r>
    </w:p>
    <w:p w:rsidR="00604696" w:rsidRDefault="006B4B13">
      <w:pPr>
        <w:spacing w:after="150"/>
      </w:pPr>
      <w:r>
        <w:rPr>
          <w:color w:val="000000"/>
        </w:rPr>
        <w:t>Kandidat</w:t>
      </w:r>
      <w:r w:rsidR="00C91B14">
        <w:rPr>
          <w:color w:val="000000"/>
        </w:rPr>
        <w:t xml:space="preserve"> </w:t>
      </w:r>
      <w:r>
        <w:rPr>
          <w:color w:val="000000"/>
        </w:rPr>
        <w:t>prijavu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polaganje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podnosi</w:t>
      </w:r>
      <w:r w:rsidR="00C91B14">
        <w:rPr>
          <w:color w:val="000000"/>
        </w:rPr>
        <w:t xml:space="preserve"> </w:t>
      </w:r>
      <w:r>
        <w:rPr>
          <w:color w:val="000000"/>
        </w:rPr>
        <w:t>Ministarstvu</w:t>
      </w:r>
      <w:r w:rsidR="00C91B14">
        <w:rPr>
          <w:color w:val="000000"/>
        </w:rPr>
        <w:t xml:space="preserve">, </w:t>
      </w:r>
      <w:r>
        <w:rPr>
          <w:color w:val="000000"/>
        </w:rPr>
        <w:t>preko</w:t>
      </w:r>
      <w:r w:rsidR="00C91B14">
        <w:rPr>
          <w:color w:val="000000"/>
        </w:rPr>
        <w:t xml:space="preserve"> </w:t>
      </w:r>
      <w:r>
        <w:rPr>
          <w:color w:val="000000"/>
        </w:rPr>
        <w:t>policijske</w:t>
      </w:r>
      <w:r w:rsidR="00C91B14">
        <w:rPr>
          <w:color w:val="000000"/>
        </w:rPr>
        <w:t xml:space="preserve"> </w:t>
      </w:r>
      <w:r>
        <w:rPr>
          <w:color w:val="000000"/>
        </w:rPr>
        <w:t>uprave</w:t>
      </w:r>
      <w:r w:rsidR="00C91B14">
        <w:rPr>
          <w:color w:val="000000"/>
        </w:rPr>
        <w:t xml:space="preserve"> </w:t>
      </w:r>
      <w:r>
        <w:rPr>
          <w:color w:val="000000"/>
        </w:rPr>
        <w:t>po</w:t>
      </w:r>
      <w:r w:rsidR="00C91B14">
        <w:rPr>
          <w:color w:val="000000"/>
        </w:rPr>
        <w:t xml:space="preserve"> </w:t>
      </w:r>
      <w:r>
        <w:rPr>
          <w:color w:val="000000"/>
        </w:rPr>
        <w:t>mestu</w:t>
      </w:r>
      <w:r w:rsidR="00C91B14">
        <w:rPr>
          <w:color w:val="000000"/>
        </w:rPr>
        <w:t xml:space="preserve"> </w:t>
      </w:r>
      <w:r>
        <w:rPr>
          <w:color w:val="000000"/>
        </w:rPr>
        <w:t>prebivališta</w:t>
      </w:r>
      <w:r w:rsidR="00C91B14">
        <w:rPr>
          <w:color w:val="000000"/>
        </w:rPr>
        <w:t xml:space="preserve"> </w:t>
      </w:r>
      <w:r>
        <w:rPr>
          <w:color w:val="000000"/>
        </w:rPr>
        <w:t>kandidata</w:t>
      </w:r>
      <w:r w:rsidR="00C91B14">
        <w:rPr>
          <w:color w:val="000000"/>
        </w:rPr>
        <w:t xml:space="preserve"> </w:t>
      </w:r>
      <w:r>
        <w:rPr>
          <w:color w:val="000000"/>
        </w:rPr>
        <w:t>ili</w:t>
      </w:r>
      <w:r w:rsidR="00C91B14">
        <w:rPr>
          <w:color w:val="000000"/>
        </w:rPr>
        <w:t xml:space="preserve"> </w:t>
      </w:r>
      <w:r>
        <w:rPr>
          <w:color w:val="000000"/>
        </w:rPr>
        <w:t>preko</w:t>
      </w:r>
      <w:r w:rsidR="00C91B14">
        <w:rPr>
          <w:color w:val="000000"/>
        </w:rPr>
        <w:t xml:space="preserve"> </w:t>
      </w:r>
      <w:r>
        <w:rPr>
          <w:color w:val="000000"/>
        </w:rPr>
        <w:t>organizatora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lastRenderedPageBreak/>
        <w:t>Uz</w:t>
      </w:r>
      <w:r w:rsidR="00C91B14">
        <w:rPr>
          <w:color w:val="000000"/>
        </w:rPr>
        <w:t xml:space="preserve"> </w:t>
      </w:r>
      <w:r>
        <w:rPr>
          <w:color w:val="000000"/>
        </w:rPr>
        <w:t>prijavu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polaganje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prilaže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potvrda</w:t>
      </w:r>
      <w:r w:rsidR="00C91B14">
        <w:rPr>
          <w:color w:val="000000"/>
        </w:rPr>
        <w:t xml:space="preserve"> </w:t>
      </w:r>
      <w:r>
        <w:rPr>
          <w:color w:val="000000"/>
        </w:rPr>
        <w:t>o</w:t>
      </w:r>
      <w:r w:rsidR="00C91B14">
        <w:rPr>
          <w:color w:val="000000"/>
        </w:rPr>
        <w:t xml:space="preserve"> </w:t>
      </w:r>
      <w:r>
        <w:rPr>
          <w:color w:val="000000"/>
        </w:rPr>
        <w:t>obučenosti</w:t>
      </w:r>
      <w:r w:rsidR="00C91B14">
        <w:rPr>
          <w:color w:val="000000"/>
        </w:rPr>
        <w:t xml:space="preserve"> </w:t>
      </w:r>
      <w:r>
        <w:rPr>
          <w:color w:val="000000"/>
        </w:rPr>
        <w:t>ili</w:t>
      </w:r>
      <w:r w:rsidR="00C91B14">
        <w:rPr>
          <w:color w:val="000000"/>
        </w:rPr>
        <w:t xml:space="preserve"> </w:t>
      </w:r>
      <w:r>
        <w:rPr>
          <w:color w:val="000000"/>
        </w:rPr>
        <w:t>javne</w:t>
      </w:r>
      <w:r w:rsidR="00C91B14">
        <w:rPr>
          <w:color w:val="000000"/>
        </w:rPr>
        <w:t xml:space="preserve"> </w:t>
      </w:r>
      <w:r>
        <w:rPr>
          <w:color w:val="000000"/>
        </w:rPr>
        <w:t>isprave</w:t>
      </w:r>
      <w:r w:rsidR="00C91B14">
        <w:rPr>
          <w:color w:val="000000"/>
        </w:rPr>
        <w:t xml:space="preserve"> </w:t>
      </w:r>
      <w:r>
        <w:rPr>
          <w:color w:val="000000"/>
        </w:rPr>
        <w:t>kojima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dokazuje</w:t>
      </w:r>
      <w:r w:rsidR="00C91B14">
        <w:rPr>
          <w:color w:val="000000"/>
        </w:rPr>
        <w:t xml:space="preserve"> </w:t>
      </w:r>
      <w:r>
        <w:rPr>
          <w:color w:val="000000"/>
        </w:rPr>
        <w:t>ispunjenost</w:t>
      </w:r>
      <w:r w:rsidR="00C91B14">
        <w:rPr>
          <w:color w:val="000000"/>
        </w:rPr>
        <w:t xml:space="preserve"> </w:t>
      </w:r>
      <w:r>
        <w:rPr>
          <w:color w:val="000000"/>
        </w:rPr>
        <w:t>uslova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polaganje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dokaz</w:t>
      </w:r>
      <w:r w:rsidR="00C91B14">
        <w:rPr>
          <w:color w:val="000000"/>
        </w:rPr>
        <w:t xml:space="preserve"> </w:t>
      </w:r>
      <w:r>
        <w:rPr>
          <w:color w:val="000000"/>
        </w:rPr>
        <w:t>o</w:t>
      </w:r>
      <w:r w:rsidR="00C91B14">
        <w:rPr>
          <w:color w:val="000000"/>
        </w:rPr>
        <w:t xml:space="preserve"> </w:t>
      </w:r>
      <w:r>
        <w:rPr>
          <w:color w:val="000000"/>
        </w:rPr>
        <w:t>uplaćenom</w:t>
      </w:r>
      <w:r w:rsidR="00C91B14">
        <w:rPr>
          <w:color w:val="000000"/>
        </w:rPr>
        <w:t xml:space="preserve"> </w:t>
      </w:r>
      <w:r>
        <w:rPr>
          <w:color w:val="000000"/>
        </w:rPr>
        <w:t>iznosu</w:t>
      </w:r>
      <w:r w:rsidR="00C91B14">
        <w:rPr>
          <w:color w:val="000000"/>
        </w:rPr>
        <w:t xml:space="preserve"> </w:t>
      </w:r>
      <w:r>
        <w:rPr>
          <w:color w:val="000000"/>
        </w:rPr>
        <w:t>na</w:t>
      </w:r>
      <w:r w:rsidR="00C91B14">
        <w:rPr>
          <w:color w:val="000000"/>
        </w:rPr>
        <w:t xml:space="preserve"> </w:t>
      </w:r>
      <w:r>
        <w:rPr>
          <w:color w:val="000000"/>
        </w:rPr>
        <w:t>ime</w:t>
      </w:r>
      <w:r w:rsidR="00C91B14">
        <w:rPr>
          <w:color w:val="000000"/>
        </w:rPr>
        <w:t xml:space="preserve"> </w:t>
      </w:r>
      <w:r>
        <w:rPr>
          <w:color w:val="000000"/>
        </w:rPr>
        <w:t>troškova</w:t>
      </w:r>
      <w:r w:rsidR="00C91B14">
        <w:rPr>
          <w:color w:val="000000"/>
        </w:rPr>
        <w:t xml:space="preserve"> </w:t>
      </w:r>
      <w:r>
        <w:rPr>
          <w:color w:val="000000"/>
        </w:rPr>
        <w:t>organizovanja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sprovođenja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(</w:t>
      </w:r>
      <w:r>
        <w:rPr>
          <w:color w:val="000000"/>
        </w:rPr>
        <w:t>taksa</w:t>
      </w:r>
      <w:r w:rsidR="00C91B14">
        <w:rPr>
          <w:color w:val="000000"/>
        </w:rPr>
        <w:t>).</w:t>
      </w:r>
    </w:p>
    <w:p w:rsidR="00604696" w:rsidRDefault="006B4B13">
      <w:pPr>
        <w:spacing w:after="150"/>
      </w:pPr>
      <w:r>
        <w:rPr>
          <w:color w:val="000000"/>
        </w:rPr>
        <w:t>Prijava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polaganje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(</w:t>
      </w:r>
      <w:r>
        <w:rPr>
          <w:color w:val="000000"/>
        </w:rPr>
        <w:t>Obrazac</w:t>
      </w:r>
      <w:r w:rsidR="00C91B14">
        <w:rPr>
          <w:color w:val="000000"/>
        </w:rPr>
        <w:t xml:space="preserve"> 1), </w:t>
      </w:r>
      <w:r>
        <w:rPr>
          <w:color w:val="000000"/>
        </w:rPr>
        <w:t>odštampana</w:t>
      </w:r>
      <w:r w:rsidR="00C91B14">
        <w:rPr>
          <w:color w:val="000000"/>
        </w:rPr>
        <w:t xml:space="preserve"> </w:t>
      </w:r>
      <w:r>
        <w:rPr>
          <w:color w:val="000000"/>
        </w:rPr>
        <w:t>je</w:t>
      </w:r>
      <w:r w:rsidR="00C91B14">
        <w:rPr>
          <w:color w:val="000000"/>
        </w:rPr>
        <w:t xml:space="preserve"> </w:t>
      </w:r>
      <w:r>
        <w:rPr>
          <w:color w:val="000000"/>
        </w:rPr>
        <w:t>uz</w:t>
      </w:r>
      <w:r w:rsidR="00C91B14">
        <w:rPr>
          <w:color w:val="000000"/>
        </w:rPr>
        <w:t xml:space="preserve"> </w:t>
      </w:r>
      <w:r>
        <w:rPr>
          <w:color w:val="000000"/>
        </w:rPr>
        <w:t>ovaj</w:t>
      </w:r>
      <w:r w:rsidR="00C91B14">
        <w:rPr>
          <w:color w:val="000000"/>
        </w:rPr>
        <w:t xml:space="preserve"> </w:t>
      </w:r>
      <w:r>
        <w:rPr>
          <w:color w:val="000000"/>
        </w:rPr>
        <w:t>pravilnik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čini</w:t>
      </w:r>
      <w:r w:rsidR="00C91B14">
        <w:rPr>
          <w:color w:val="000000"/>
        </w:rPr>
        <w:t xml:space="preserve"> </w:t>
      </w:r>
      <w:r>
        <w:rPr>
          <w:color w:val="000000"/>
        </w:rPr>
        <w:t>njegov</w:t>
      </w:r>
      <w:r w:rsidR="00C91B14">
        <w:rPr>
          <w:color w:val="000000"/>
        </w:rPr>
        <w:t xml:space="preserve"> </w:t>
      </w:r>
      <w:r>
        <w:rPr>
          <w:color w:val="000000"/>
        </w:rPr>
        <w:t>sastavni</w:t>
      </w:r>
      <w:r w:rsidR="00C91B14">
        <w:rPr>
          <w:color w:val="000000"/>
        </w:rPr>
        <w:t xml:space="preserve"> </w:t>
      </w:r>
      <w:r>
        <w:rPr>
          <w:color w:val="000000"/>
        </w:rPr>
        <w:t>deo</w:t>
      </w:r>
      <w:r w:rsidR="00C91B14">
        <w:rPr>
          <w:color w:val="000000"/>
        </w:rPr>
        <w:t>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11.</w:t>
      </w:r>
    </w:p>
    <w:p w:rsidR="00604696" w:rsidRDefault="006B4B13">
      <w:pPr>
        <w:spacing w:after="150"/>
      </w:pPr>
      <w:r>
        <w:rPr>
          <w:color w:val="000000"/>
        </w:rPr>
        <w:t>Nakon</w:t>
      </w:r>
      <w:r w:rsidR="00C91B14">
        <w:rPr>
          <w:color w:val="000000"/>
        </w:rPr>
        <w:t xml:space="preserve"> </w:t>
      </w:r>
      <w:r>
        <w:rPr>
          <w:color w:val="000000"/>
        </w:rPr>
        <w:t>prijema</w:t>
      </w:r>
      <w:r w:rsidR="00C91B14">
        <w:rPr>
          <w:color w:val="000000"/>
        </w:rPr>
        <w:t xml:space="preserve"> </w:t>
      </w:r>
      <w:r>
        <w:rPr>
          <w:color w:val="000000"/>
        </w:rPr>
        <w:t>Prijave</w:t>
      </w:r>
      <w:r w:rsidR="00C91B14">
        <w:rPr>
          <w:color w:val="000000"/>
        </w:rPr>
        <w:t xml:space="preserve"> </w:t>
      </w:r>
      <w:r>
        <w:rPr>
          <w:color w:val="000000"/>
        </w:rPr>
        <w:t>sa</w:t>
      </w:r>
      <w:r w:rsidR="00C91B14">
        <w:rPr>
          <w:color w:val="000000"/>
        </w:rPr>
        <w:t xml:space="preserve"> </w:t>
      </w:r>
      <w:r>
        <w:rPr>
          <w:color w:val="000000"/>
        </w:rPr>
        <w:t>svom</w:t>
      </w:r>
      <w:r w:rsidR="00C91B14">
        <w:rPr>
          <w:color w:val="000000"/>
        </w:rPr>
        <w:t xml:space="preserve"> </w:t>
      </w:r>
      <w:r>
        <w:rPr>
          <w:color w:val="000000"/>
        </w:rPr>
        <w:t>potrebnom</w:t>
      </w:r>
      <w:r w:rsidR="00C91B14">
        <w:rPr>
          <w:color w:val="000000"/>
        </w:rPr>
        <w:t xml:space="preserve"> </w:t>
      </w:r>
      <w:r>
        <w:rPr>
          <w:color w:val="000000"/>
        </w:rPr>
        <w:t>dokumentacijom</w:t>
      </w:r>
      <w:r w:rsidR="00C91B14">
        <w:rPr>
          <w:color w:val="000000"/>
        </w:rPr>
        <w:t xml:space="preserve"> </w:t>
      </w:r>
      <w:r>
        <w:rPr>
          <w:color w:val="000000"/>
        </w:rPr>
        <w:t>propisanom</w:t>
      </w:r>
      <w:r w:rsidR="00C91B14">
        <w:rPr>
          <w:color w:val="000000"/>
        </w:rPr>
        <w:t xml:space="preserve"> </w:t>
      </w:r>
      <w:r>
        <w:rPr>
          <w:color w:val="000000"/>
        </w:rPr>
        <w:t>ovim</w:t>
      </w:r>
      <w:r w:rsidR="00C91B14">
        <w:rPr>
          <w:color w:val="000000"/>
        </w:rPr>
        <w:t xml:space="preserve"> </w:t>
      </w:r>
      <w:r>
        <w:rPr>
          <w:color w:val="000000"/>
        </w:rPr>
        <w:t>pravilnikom</w:t>
      </w:r>
      <w:r w:rsidR="00C91B14">
        <w:rPr>
          <w:color w:val="000000"/>
        </w:rPr>
        <w:t xml:space="preserve">, </w:t>
      </w:r>
      <w:r>
        <w:rPr>
          <w:color w:val="000000"/>
        </w:rPr>
        <w:t>Komisija</w:t>
      </w:r>
      <w:r w:rsidR="00C91B14">
        <w:rPr>
          <w:color w:val="000000"/>
        </w:rPr>
        <w:t xml:space="preserve"> </w:t>
      </w:r>
      <w:r>
        <w:rPr>
          <w:color w:val="000000"/>
        </w:rPr>
        <w:t>obaveštava</w:t>
      </w:r>
      <w:r w:rsidR="00C91B14">
        <w:rPr>
          <w:color w:val="000000"/>
        </w:rPr>
        <w:t xml:space="preserve"> </w:t>
      </w:r>
      <w:r>
        <w:rPr>
          <w:color w:val="000000"/>
        </w:rPr>
        <w:t>organizatora</w:t>
      </w:r>
      <w:r w:rsidR="00C91B14">
        <w:rPr>
          <w:color w:val="000000"/>
        </w:rPr>
        <w:t xml:space="preserve"> </w:t>
      </w:r>
      <w:r>
        <w:rPr>
          <w:color w:val="000000"/>
        </w:rPr>
        <w:t>ili</w:t>
      </w:r>
      <w:r w:rsidR="00C91B14">
        <w:rPr>
          <w:color w:val="000000"/>
        </w:rPr>
        <w:t xml:space="preserve"> </w:t>
      </w:r>
      <w:r>
        <w:rPr>
          <w:color w:val="000000"/>
        </w:rPr>
        <w:t>kandidata</w:t>
      </w:r>
      <w:r w:rsidR="00C91B14">
        <w:rPr>
          <w:color w:val="000000"/>
        </w:rPr>
        <w:t xml:space="preserve"> </w:t>
      </w:r>
      <w:r>
        <w:rPr>
          <w:color w:val="000000"/>
        </w:rPr>
        <w:t>o</w:t>
      </w:r>
      <w:r w:rsidR="00C91B14">
        <w:rPr>
          <w:color w:val="000000"/>
        </w:rPr>
        <w:t xml:space="preserve"> </w:t>
      </w:r>
      <w:r>
        <w:rPr>
          <w:color w:val="000000"/>
        </w:rPr>
        <w:t>datumu</w:t>
      </w:r>
      <w:r w:rsidR="00C91B14">
        <w:rPr>
          <w:color w:val="000000"/>
        </w:rPr>
        <w:t xml:space="preserve">, </w:t>
      </w:r>
      <w:r>
        <w:rPr>
          <w:color w:val="000000"/>
        </w:rPr>
        <w:t>vremenu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mestu</w:t>
      </w:r>
      <w:r w:rsidR="00C91B14">
        <w:rPr>
          <w:color w:val="000000"/>
        </w:rPr>
        <w:t xml:space="preserve"> </w:t>
      </w:r>
      <w:r>
        <w:rPr>
          <w:color w:val="000000"/>
        </w:rPr>
        <w:t>polaganja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>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12.</w:t>
      </w:r>
    </w:p>
    <w:p w:rsidR="00604696" w:rsidRDefault="006B4B13">
      <w:pPr>
        <w:spacing w:after="150"/>
      </w:pPr>
      <w:r>
        <w:rPr>
          <w:color w:val="000000"/>
        </w:rPr>
        <w:t>Ispit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polaže</w:t>
      </w:r>
      <w:r w:rsidR="00C91B14">
        <w:rPr>
          <w:color w:val="000000"/>
        </w:rPr>
        <w:t xml:space="preserve"> </w:t>
      </w:r>
      <w:r>
        <w:rPr>
          <w:color w:val="000000"/>
        </w:rPr>
        <w:t>po</w:t>
      </w:r>
      <w:r w:rsidR="00C91B14">
        <w:rPr>
          <w:color w:val="000000"/>
        </w:rPr>
        <w:t xml:space="preserve"> </w:t>
      </w:r>
      <w:r>
        <w:rPr>
          <w:color w:val="000000"/>
        </w:rPr>
        <w:t>pravilu</w:t>
      </w:r>
      <w:r w:rsidR="00C91B14">
        <w:rPr>
          <w:color w:val="000000"/>
        </w:rPr>
        <w:t xml:space="preserve"> </w:t>
      </w:r>
      <w:r>
        <w:rPr>
          <w:color w:val="000000"/>
        </w:rPr>
        <w:t>usmeno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Usmeno</w:t>
      </w:r>
      <w:r w:rsidR="00C91B14">
        <w:rPr>
          <w:color w:val="000000"/>
        </w:rPr>
        <w:t xml:space="preserve"> </w:t>
      </w:r>
      <w:r>
        <w:rPr>
          <w:color w:val="000000"/>
        </w:rPr>
        <w:t>ispitivanje</w:t>
      </w:r>
      <w:r w:rsidR="00C91B14">
        <w:rPr>
          <w:color w:val="000000"/>
        </w:rPr>
        <w:t xml:space="preserve"> </w:t>
      </w:r>
      <w:r>
        <w:rPr>
          <w:color w:val="000000"/>
        </w:rPr>
        <w:t>sastoji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od</w:t>
      </w:r>
      <w:r w:rsidR="00C91B14">
        <w:rPr>
          <w:color w:val="000000"/>
        </w:rPr>
        <w:t xml:space="preserve"> </w:t>
      </w:r>
      <w:r>
        <w:rPr>
          <w:color w:val="000000"/>
        </w:rPr>
        <w:t>polaganja</w:t>
      </w:r>
      <w:r w:rsidR="00C91B14">
        <w:rPr>
          <w:color w:val="000000"/>
        </w:rPr>
        <w:t xml:space="preserve"> </w:t>
      </w:r>
      <w:r>
        <w:rPr>
          <w:color w:val="000000"/>
        </w:rPr>
        <w:t>ispitnih</w:t>
      </w:r>
      <w:r w:rsidR="00C91B14">
        <w:rPr>
          <w:color w:val="000000"/>
        </w:rPr>
        <w:t xml:space="preserve"> </w:t>
      </w:r>
      <w:r>
        <w:rPr>
          <w:color w:val="000000"/>
        </w:rPr>
        <w:t>predmeta</w:t>
      </w:r>
      <w:r w:rsidR="00C91B14">
        <w:rPr>
          <w:color w:val="000000"/>
        </w:rPr>
        <w:t xml:space="preserve"> </w:t>
      </w:r>
      <w:r>
        <w:rPr>
          <w:color w:val="000000"/>
        </w:rPr>
        <w:t>pred</w:t>
      </w:r>
      <w:r w:rsidR="00C91B14">
        <w:rPr>
          <w:color w:val="000000"/>
        </w:rPr>
        <w:t xml:space="preserve"> </w:t>
      </w:r>
      <w:r>
        <w:rPr>
          <w:color w:val="000000"/>
        </w:rPr>
        <w:t>članom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 xml:space="preserve"> </w:t>
      </w:r>
      <w:r>
        <w:rPr>
          <w:color w:val="000000"/>
        </w:rPr>
        <w:t>imenovanim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određeni</w:t>
      </w:r>
      <w:r w:rsidR="00C91B14">
        <w:rPr>
          <w:color w:val="000000"/>
        </w:rPr>
        <w:t xml:space="preserve"> </w:t>
      </w:r>
      <w:r>
        <w:rPr>
          <w:color w:val="000000"/>
        </w:rPr>
        <w:t>predmet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Kada</w:t>
      </w:r>
      <w:r w:rsidR="00C91B14">
        <w:rPr>
          <w:color w:val="000000"/>
        </w:rPr>
        <w:t xml:space="preserve"> </w:t>
      </w:r>
      <w:r>
        <w:rPr>
          <w:color w:val="000000"/>
        </w:rPr>
        <w:t>je</w:t>
      </w:r>
      <w:r w:rsidR="00C91B14">
        <w:rPr>
          <w:color w:val="000000"/>
        </w:rPr>
        <w:t xml:space="preserve"> </w:t>
      </w:r>
      <w:r>
        <w:rPr>
          <w:color w:val="000000"/>
        </w:rPr>
        <w:t>to</w:t>
      </w:r>
      <w:r w:rsidR="00C91B14">
        <w:rPr>
          <w:color w:val="000000"/>
        </w:rPr>
        <w:t xml:space="preserve"> </w:t>
      </w:r>
      <w:r>
        <w:rPr>
          <w:color w:val="000000"/>
        </w:rPr>
        <w:t>potrebno</w:t>
      </w:r>
      <w:r w:rsidR="00C91B14">
        <w:rPr>
          <w:color w:val="000000"/>
        </w:rPr>
        <w:t xml:space="preserve"> </w:t>
      </w:r>
      <w:r>
        <w:rPr>
          <w:color w:val="000000"/>
        </w:rPr>
        <w:t>radi</w:t>
      </w:r>
      <w:r w:rsidR="00C91B14">
        <w:rPr>
          <w:color w:val="000000"/>
        </w:rPr>
        <w:t xml:space="preserve"> </w:t>
      </w:r>
      <w:r>
        <w:rPr>
          <w:color w:val="000000"/>
        </w:rPr>
        <w:t>provere</w:t>
      </w:r>
      <w:r w:rsidR="00C91B14">
        <w:rPr>
          <w:color w:val="000000"/>
        </w:rPr>
        <w:t xml:space="preserve"> </w:t>
      </w:r>
      <w:r>
        <w:rPr>
          <w:color w:val="000000"/>
        </w:rPr>
        <w:t>znanja</w:t>
      </w:r>
      <w:r w:rsidR="00C91B14">
        <w:rPr>
          <w:color w:val="000000"/>
        </w:rPr>
        <w:t xml:space="preserve"> </w:t>
      </w:r>
      <w:r>
        <w:rPr>
          <w:color w:val="000000"/>
        </w:rPr>
        <w:t>kandidata</w:t>
      </w:r>
      <w:r w:rsidR="00C91B14">
        <w:rPr>
          <w:color w:val="000000"/>
        </w:rPr>
        <w:t xml:space="preserve"> </w:t>
      </w:r>
      <w:r>
        <w:rPr>
          <w:color w:val="000000"/>
        </w:rPr>
        <w:t>ispitivač</w:t>
      </w:r>
      <w:r w:rsidR="00C91B14">
        <w:rPr>
          <w:color w:val="000000"/>
        </w:rPr>
        <w:t xml:space="preserve"> </w:t>
      </w:r>
      <w:r>
        <w:rPr>
          <w:color w:val="000000"/>
        </w:rPr>
        <w:t>može</w:t>
      </w:r>
      <w:r w:rsidR="00C91B14">
        <w:rPr>
          <w:color w:val="000000"/>
        </w:rPr>
        <w:t xml:space="preserve"> </w:t>
      </w:r>
      <w:r>
        <w:rPr>
          <w:color w:val="000000"/>
        </w:rPr>
        <w:t>odlučiti</w:t>
      </w:r>
      <w:r w:rsidR="00C91B14">
        <w:rPr>
          <w:color w:val="000000"/>
        </w:rPr>
        <w:t xml:space="preserve"> </w:t>
      </w:r>
      <w:r>
        <w:rPr>
          <w:color w:val="000000"/>
        </w:rPr>
        <w:t>da</w:t>
      </w:r>
      <w:r w:rsidR="00C91B14">
        <w:rPr>
          <w:color w:val="000000"/>
        </w:rPr>
        <w:t xml:space="preserve"> </w:t>
      </w:r>
      <w:r>
        <w:rPr>
          <w:color w:val="000000"/>
        </w:rPr>
        <w:t>kandidat</w:t>
      </w:r>
      <w:r w:rsidR="00C91B14">
        <w:rPr>
          <w:color w:val="000000"/>
        </w:rPr>
        <w:t xml:space="preserve"> </w:t>
      </w:r>
      <w:r>
        <w:rPr>
          <w:color w:val="000000"/>
        </w:rPr>
        <w:t>dobijeno</w:t>
      </w:r>
      <w:r w:rsidR="00C91B14">
        <w:rPr>
          <w:color w:val="000000"/>
        </w:rPr>
        <w:t xml:space="preserve"> </w:t>
      </w:r>
      <w:r>
        <w:rPr>
          <w:color w:val="000000"/>
        </w:rPr>
        <w:t>pitanje</w:t>
      </w:r>
      <w:r w:rsidR="00C91B14">
        <w:rPr>
          <w:color w:val="000000"/>
        </w:rPr>
        <w:t xml:space="preserve"> </w:t>
      </w:r>
      <w:r>
        <w:rPr>
          <w:color w:val="000000"/>
        </w:rPr>
        <w:t>ili</w:t>
      </w:r>
      <w:r w:rsidR="00C91B14">
        <w:rPr>
          <w:color w:val="000000"/>
        </w:rPr>
        <w:t xml:space="preserve"> </w:t>
      </w:r>
      <w:r>
        <w:rPr>
          <w:color w:val="000000"/>
        </w:rPr>
        <w:t>deo</w:t>
      </w:r>
      <w:r w:rsidR="00C91B14">
        <w:rPr>
          <w:color w:val="000000"/>
        </w:rPr>
        <w:t xml:space="preserve"> </w:t>
      </w:r>
      <w:r>
        <w:rPr>
          <w:color w:val="000000"/>
        </w:rPr>
        <w:t>pitanja</w:t>
      </w:r>
      <w:r w:rsidR="00C91B14">
        <w:rPr>
          <w:color w:val="000000"/>
        </w:rPr>
        <w:t xml:space="preserve"> </w:t>
      </w:r>
      <w:r>
        <w:rPr>
          <w:color w:val="000000"/>
        </w:rPr>
        <w:t>izradi</w:t>
      </w:r>
      <w:r w:rsidR="00C91B14">
        <w:rPr>
          <w:color w:val="000000"/>
        </w:rPr>
        <w:t xml:space="preserve"> </w:t>
      </w:r>
      <w:r>
        <w:rPr>
          <w:color w:val="000000"/>
        </w:rPr>
        <w:t>pismenim</w:t>
      </w:r>
      <w:r w:rsidR="00C91B14">
        <w:rPr>
          <w:color w:val="000000"/>
        </w:rPr>
        <w:t xml:space="preserve"> </w:t>
      </w:r>
      <w:r>
        <w:rPr>
          <w:color w:val="000000"/>
        </w:rPr>
        <w:t>putem</w:t>
      </w:r>
      <w:r w:rsidR="00C91B14">
        <w:rPr>
          <w:color w:val="000000"/>
        </w:rPr>
        <w:t xml:space="preserve"> 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traženom</w:t>
      </w:r>
      <w:r w:rsidR="00C91B14">
        <w:rPr>
          <w:color w:val="000000"/>
        </w:rPr>
        <w:t xml:space="preserve"> </w:t>
      </w:r>
      <w:r>
        <w:rPr>
          <w:color w:val="000000"/>
        </w:rPr>
        <w:t>obliku</w:t>
      </w:r>
      <w:r w:rsidR="00C91B14">
        <w:rPr>
          <w:color w:val="000000"/>
        </w:rPr>
        <w:t xml:space="preserve"> (</w:t>
      </w:r>
      <w:r>
        <w:rPr>
          <w:color w:val="000000"/>
        </w:rPr>
        <w:t>nacrt</w:t>
      </w:r>
      <w:r w:rsidR="00C91B14">
        <w:rPr>
          <w:color w:val="000000"/>
        </w:rPr>
        <w:t xml:space="preserve">, </w:t>
      </w:r>
      <w:r>
        <w:rPr>
          <w:color w:val="000000"/>
        </w:rPr>
        <w:t>šema</w:t>
      </w:r>
      <w:r w:rsidR="00C91B14">
        <w:rPr>
          <w:color w:val="000000"/>
        </w:rPr>
        <w:t xml:space="preserve">, </w:t>
      </w:r>
      <w:r>
        <w:rPr>
          <w:color w:val="000000"/>
        </w:rPr>
        <w:t>skica</w:t>
      </w:r>
      <w:r w:rsidR="00C91B14">
        <w:rPr>
          <w:color w:val="000000"/>
        </w:rPr>
        <w:t xml:space="preserve">, </w:t>
      </w:r>
      <w:r>
        <w:rPr>
          <w:color w:val="000000"/>
        </w:rPr>
        <w:t>izveštaj</w:t>
      </w:r>
      <w:r w:rsidR="00C91B14">
        <w:rPr>
          <w:color w:val="000000"/>
        </w:rPr>
        <w:t xml:space="preserve">,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dr</w:t>
      </w:r>
      <w:r w:rsidR="00C91B14">
        <w:rPr>
          <w:color w:val="000000"/>
        </w:rPr>
        <w:t>.).</w:t>
      </w:r>
    </w:p>
    <w:p w:rsidR="00604696" w:rsidRDefault="006B4B13">
      <w:pPr>
        <w:spacing w:after="150"/>
      </w:pPr>
      <w:r>
        <w:rPr>
          <w:color w:val="000000"/>
        </w:rPr>
        <w:t>Ispit</w:t>
      </w:r>
      <w:r w:rsidR="00C91B14">
        <w:rPr>
          <w:color w:val="000000"/>
        </w:rPr>
        <w:t xml:space="preserve"> </w:t>
      </w:r>
      <w:r>
        <w:rPr>
          <w:color w:val="000000"/>
        </w:rPr>
        <w:t>iz</w:t>
      </w:r>
      <w:r w:rsidR="00C91B14">
        <w:rPr>
          <w:color w:val="000000"/>
        </w:rPr>
        <w:t xml:space="preserve"> </w:t>
      </w:r>
      <w:r>
        <w:rPr>
          <w:color w:val="000000"/>
        </w:rPr>
        <w:t>člana</w:t>
      </w:r>
      <w:r w:rsidR="00C91B14">
        <w:rPr>
          <w:color w:val="000000"/>
        </w:rPr>
        <w:t xml:space="preserve"> 3. </w:t>
      </w:r>
      <w:r>
        <w:rPr>
          <w:color w:val="000000"/>
        </w:rPr>
        <w:t>tač</w:t>
      </w:r>
      <w:r w:rsidR="00C91B14">
        <w:rPr>
          <w:color w:val="000000"/>
        </w:rPr>
        <w:t xml:space="preserve">. 2) </w:t>
      </w:r>
      <w:r>
        <w:rPr>
          <w:color w:val="000000"/>
        </w:rPr>
        <w:t>i</w:t>
      </w:r>
      <w:r w:rsidR="00C91B14">
        <w:rPr>
          <w:color w:val="000000"/>
        </w:rPr>
        <w:t xml:space="preserve"> 3) </w:t>
      </w:r>
      <w:r>
        <w:rPr>
          <w:color w:val="000000"/>
        </w:rPr>
        <w:t>ovog</w:t>
      </w:r>
      <w:r w:rsidR="00C91B14">
        <w:rPr>
          <w:color w:val="000000"/>
        </w:rPr>
        <w:t xml:space="preserve"> </w:t>
      </w:r>
      <w:r>
        <w:rPr>
          <w:color w:val="000000"/>
        </w:rPr>
        <w:t>pravilnika</w:t>
      </w:r>
      <w:r w:rsidR="00C91B14">
        <w:rPr>
          <w:color w:val="000000"/>
        </w:rPr>
        <w:t xml:space="preserve"> </w:t>
      </w:r>
      <w:r>
        <w:rPr>
          <w:color w:val="000000"/>
        </w:rPr>
        <w:t>polaže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usmeno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praktično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Svaki</w:t>
      </w:r>
      <w:r w:rsidR="00C91B14">
        <w:rPr>
          <w:color w:val="000000"/>
        </w:rPr>
        <w:t xml:space="preserve"> </w:t>
      </w:r>
      <w:r>
        <w:rPr>
          <w:color w:val="000000"/>
        </w:rPr>
        <w:t>kandidat</w:t>
      </w:r>
      <w:r w:rsidR="00C91B14">
        <w:rPr>
          <w:color w:val="000000"/>
        </w:rPr>
        <w:t xml:space="preserve"> </w:t>
      </w:r>
      <w:r>
        <w:rPr>
          <w:color w:val="000000"/>
        </w:rPr>
        <w:t>iz</w:t>
      </w:r>
      <w:r w:rsidR="00C91B14">
        <w:rPr>
          <w:color w:val="000000"/>
        </w:rPr>
        <w:t xml:space="preserve"> </w:t>
      </w:r>
      <w:r>
        <w:rPr>
          <w:color w:val="000000"/>
        </w:rPr>
        <w:t>tri</w:t>
      </w:r>
      <w:r w:rsidR="00C91B14">
        <w:rPr>
          <w:color w:val="000000"/>
        </w:rPr>
        <w:t xml:space="preserve"> </w:t>
      </w:r>
      <w:r>
        <w:rPr>
          <w:color w:val="000000"/>
        </w:rPr>
        <w:t>grupe</w:t>
      </w:r>
      <w:r w:rsidR="00C91B14">
        <w:rPr>
          <w:color w:val="000000"/>
        </w:rPr>
        <w:t xml:space="preserve"> </w:t>
      </w:r>
      <w:r>
        <w:rPr>
          <w:color w:val="000000"/>
        </w:rPr>
        <w:t>ispitnih</w:t>
      </w:r>
      <w:r w:rsidR="00C91B14">
        <w:rPr>
          <w:color w:val="000000"/>
        </w:rPr>
        <w:t xml:space="preserve"> </w:t>
      </w:r>
      <w:r>
        <w:rPr>
          <w:color w:val="000000"/>
        </w:rPr>
        <w:t>pitanja</w:t>
      </w:r>
      <w:r w:rsidR="00C91B14">
        <w:rPr>
          <w:color w:val="000000"/>
        </w:rPr>
        <w:t xml:space="preserve"> </w:t>
      </w:r>
      <w:r>
        <w:rPr>
          <w:color w:val="000000"/>
        </w:rPr>
        <w:t>izvlači</w:t>
      </w:r>
      <w:r w:rsidR="00C91B14">
        <w:rPr>
          <w:color w:val="000000"/>
        </w:rPr>
        <w:t xml:space="preserve"> </w:t>
      </w:r>
      <w:r>
        <w:rPr>
          <w:color w:val="000000"/>
        </w:rPr>
        <w:t>pred</w:t>
      </w:r>
      <w:r w:rsidR="00C91B14">
        <w:rPr>
          <w:color w:val="000000"/>
        </w:rPr>
        <w:t xml:space="preserve"> </w:t>
      </w:r>
      <w:r>
        <w:rPr>
          <w:color w:val="000000"/>
        </w:rPr>
        <w:t>Komisijom</w:t>
      </w:r>
      <w:r w:rsidR="00C91B14">
        <w:rPr>
          <w:color w:val="000000"/>
        </w:rPr>
        <w:t xml:space="preserve"> </w:t>
      </w:r>
      <w:r>
        <w:rPr>
          <w:color w:val="000000"/>
        </w:rPr>
        <w:t>po</w:t>
      </w:r>
      <w:r w:rsidR="00C91B14">
        <w:rPr>
          <w:color w:val="000000"/>
        </w:rPr>
        <w:t xml:space="preserve"> </w:t>
      </w:r>
      <w:r>
        <w:rPr>
          <w:color w:val="000000"/>
        </w:rPr>
        <w:t>jedno</w:t>
      </w:r>
      <w:r w:rsidR="00C91B14">
        <w:rPr>
          <w:color w:val="000000"/>
        </w:rPr>
        <w:t xml:space="preserve"> </w:t>
      </w:r>
      <w:r>
        <w:rPr>
          <w:color w:val="000000"/>
        </w:rPr>
        <w:t>ispitno</w:t>
      </w:r>
      <w:r w:rsidR="00C91B14">
        <w:rPr>
          <w:color w:val="000000"/>
        </w:rPr>
        <w:t xml:space="preserve"> </w:t>
      </w:r>
      <w:r>
        <w:rPr>
          <w:color w:val="000000"/>
        </w:rPr>
        <w:t>pitanje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Kandidat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usmeni</w:t>
      </w:r>
      <w:r w:rsidR="00C91B14">
        <w:rPr>
          <w:color w:val="000000"/>
        </w:rPr>
        <w:t xml:space="preserve"> </w:t>
      </w:r>
      <w:r>
        <w:rPr>
          <w:color w:val="000000"/>
        </w:rPr>
        <w:t>deo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izvlači</w:t>
      </w:r>
      <w:r w:rsidR="00C91B14">
        <w:rPr>
          <w:color w:val="000000"/>
        </w:rPr>
        <w:t xml:space="preserve"> </w:t>
      </w:r>
      <w:r>
        <w:rPr>
          <w:color w:val="000000"/>
        </w:rPr>
        <w:t>ukupno</w:t>
      </w:r>
      <w:r w:rsidR="00C91B14">
        <w:rPr>
          <w:color w:val="000000"/>
        </w:rPr>
        <w:t xml:space="preserve"> </w:t>
      </w:r>
      <w:r>
        <w:rPr>
          <w:color w:val="000000"/>
        </w:rPr>
        <w:t>tri</w:t>
      </w:r>
      <w:r w:rsidR="00C91B14">
        <w:rPr>
          <w:color w:val="000000"/>
        </w:rPr>
        <w:t xml:space="preserve"> </w:t>
      </w:r>
      <w:r>
        <w:rPr>
          <w:color w:val="000000"/>
        </w:rPr>
        <w:t>pitanja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Ispitivač</w:t>
      </w:r>
      <w:r w:rsidR="00C91B14">
        <w:rPr>
          <w:color w:val="000000"/>
        </w:rPr>
        <w:t xml:space="preserve"> </w:t>
      </w:r>
      <w:r>
        <w:rPr>
          <w:color w:val="000000"/>
        </w:rPr>
        <w:t>može</w:t>
      </w:r>
      <w:r w:rsidR="00C91B14">
        <w:rPr>
          <w:color w:val="000000"/>
        </w:rPr>
        <w:t xml:space="preserve"> </w:t>
      </w:r>
      <w:r>
        <w:rPr>
          <w:color w:val="000000"/>
        </w:rPr>
        <w:t>kandidatu</w:t>
      </w:r>
      <w:r w:rsidR="00C91B14">
        <w:rPr>
          <w:color w:val="000000"/>
        </w:rPr>
        <w:t xml:space="preserve"> </w:t>
      </w:r>
      <w:r>
        <w:rPr>
          <w:color w:val="000000"/>
        </w:rPr>
        <w:t>postaviti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jedno</w:t>
      </w:r>
      <w:r w:rsidR="00C91B14">
        <w:rPr>
          <w:color w:val="000000"/>
        </w:rPr>
        <w:t xml:space="preserve"> </w:t>
      </w:r>
      <w:r>
        <w:rPr>
          <w:color w:val="000000"/>
        </w:rPr>
        <w:t>ili</w:t>
      </w:r>
      <w:r w:rsidR="00C91B14">
        <w:rPr>
          <w:color w:val="000000"/>
        </w:rPr>
        <w:t xml:space="preserve"> </w:t>
      </w:r>
      <w:r>
        <w:rPr>
          <w:color w:val="000000"/>
        </w:rPr>
        <w:t>više</w:t>
      </w:r>
      <w:r w:rsidR="00C91B14">
        <w:rPr>
          <w:color w:val="000000"/>
        </w:rPr>
        <w:t xml:space="preserve"> </w:t>
      </w:r>
      <w:r>
        <w:rPr>
          <w:color w:val="000000"/>
        </w:rPr>
        <w:t>dodatnih</w:t>
      </w:r>
      <w:r w:rsidR="00C91B14">
        <w:rPr>
          <w:color w:val="000000"/>
        </w:rPr>
        <w:t xml:space="preserve"> </w:t>
      </w:r>
      <w:r>
        <w:rPr>
          <w:color w:val="000000"/>
        </w:rPr>
        <w:t>pitanja</w:t>
      </w:r>
      <w:r w:rsidR="00C91B14">
        <w:rPr>
          <w:color w:val="000000"/>
        </w:rPr>
        <w:t xml:space="preserve"> </w:t>
      </w:r>
      <w:r>
        <w:rPr>
          <w:color w:val="000000"/>
        </w:rPr>
        <w:t>kada</w:t>
      </w:r>
      <w:r w:rsidR="00C91B14">
        <w:rPr>
          <w:color w:val="000000"/>
        </w:rPr>
        <w:t xml:space="preserve"> </w:t>
      </w:r>
      <w:r>
        <w:rPr>
          <w:color w:val="000000"/>
        </w:rPr>
        <w:t>je</w:t>
      </w:r>
      <w:r w:rsidR="00C91B14">
        <w:rPr>
          <w:color w:val="000000"/>
        </w:rPr>
        <w:t xml:space="preserve"> </w:t>
      </w:r>
      <w:r>
        <w:rPr>
          <w:color w:val="000000"/>
        </w:rPr>
        <w:t>to</w:t>
      </w:r>
      <w:r w:rsidR="00C91B14">
        <w:rPr>
          <w:color w:val="000000"/>
        </w:rPr>
        <w:t xml:space="preserve"> </w:t>
      </w:r>
      <w:r>
        <w:rPr>
          <w:color w:val="000000"/>
        </w:rPr>
        <w:t>potrebno</w:t>
      </w:r>
      <w:r w:rsidR="00C91B14">
        <w:rPr>
          <w:color w:val="000000"/>
        </w:rPr>
        <w:t xml:space="preserve"> </w:t>
      </w:r>
      <w:r>
        <w:rPr>
          <w:color w:val="000000"/>
        </w:rPr>
        <w:t>radi</w:t>
      </w:r>
      <w:r w:rsidR="00C91B14">
        <w:rPr>
          <w:color w:val="000000"/>
        </w:rPr>
        <w:t xml:space="preserve"> </w:t>
      </w:r>
      <w:r>
        <w:rPr>
          <w:color w:val="000000"/>
        </w:rPr>
        <w:t>provere</w:t>
      </w:r>
      <w:r w:rsidR="00C91B14">
        <w:rPr>
          <w:color w:val="000000"/>
        </w:rPr>
        <w:t xml:space="preserve"> </w:t>
      </w:r>
      <w:r>
        <w:rPr>
          <w:color w:val="000000"/>
        </w:rPr>
        <w:t>njegovog</w:t>
      </w:r>
      <w:r w:rsidR="00C91B14">
        <w:rPr>
          <w:color w:val="000000"/>
        </w:rPr>
        <w:t xml:space="preserve"> </w:t>
      </w:r>
      <w:r>
        <w:rPr>
          <w:color w:val="000000"/>
        </w:rPr>
        <w:t>znanja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Praktični</w:t>
      </w:r>
      <w:r w:rsidR="00C91B14">
        <w:rPr>
          <w:color w:val="000000"/>
        </w:rPr>
        <w:t xml:space="preserve"> </w:t>
      </w:r>
      <w:r>
        <w:rPr>
          <w:color w:val="000000"/>
        </w:rPr>
        <w:t>deo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iz</w:t>
      </w:r>
      <w:r w:rsidR="00C91B14">
        <w:rPr>
          <w:color w:val="000000"/>
        </w:rPr>
        <w:t xml:space="preserve"> </w:t>
      </w:r>
      <w:r>
        <w:rPr>
          <w:color w:val="000000"/>
        </w:rPr>
        <w:t>prve</w:t>
      </w:r>
      <w:r w:rsidR="00C91B14">
        <w:rPr>
          <w:color w:val="000000"/>
        </w:rPr>
        <w:t xml:space="preserve"> </w:t>
      </w:r>
      <w:r>
        <w:rPr>
          <w:color w:val="000000"/>
        </w:rPr>
        <w:t>pomoći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primene</w:t>
      </w:r>
      <w:r w:rsidR="00C91B14">
        <w:rPr>
          <w:color w:val="000000"/>
        </w:rPr>
        <w:t xml:space="preserve"> </w:t>
      </w:r>
      <w:r>
        <w:rPr>
          <w:color w:val="000000"/>
        </w:rPr>
        <w:t>sredstava</w:t>
      </w:r>
      <w:r w:rsidR="00C91B14">
        <w:rPr>
          <w:color w:val="000000"/>
        </w:rPr>
        <w:t xml:space="preserve"> </w:t>
      </w:r>
      <w:r>
        <w:rPr>
          <w:color w:val="000000"/>
        </w:rPr>
        <w:t>prinude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tehnika</w:t>
      </w:r>
      <w:r w:rsidR="00C91B14">
        <w:rPr>
          <w:color w:val="000000"/>
        </w:rPr>
        <w:t xml:space="preserve"> </w:t>
      </w:r>
      <w:r>
        <w:rPr>
          <w:color w:val="000000"/>
        </w:rPr>
        <w:t>samoodbrane</w:t>
      </w:r>
      <w:r w:rsidR="00C91B14">
        <w:rPr>
          <w:color w:val="000000"/>
        </w:rPr>
        <w:t xml:space="preserve"> </w:t>
      </w:r>
      <w:r>
        <w:rPr>
          <w:color w:val="000000"/>
        </w:rPr>
        <w:t>sprovodi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izvođenjem</w:t>
      </w:r>
      <w:r w:rsidR="00C91B14">
        <w:rPr>
          <w:color w:val="000000"/>
        </w:rPr>
        <w:t xml:space="preserve"> </w:t>
      </w:r>
      <w:r>
        <w:rPr>
          <w:color w:val="000000"/>
        </w:rPr>
        <w:t>praktičnih</w:t>
      </w:r>
      <w:r w:rsidR="00C91B14">
        <w:rPr>
          <w:color w:val="000000"/>
        </w:rPr>
        <w:t xml:space="preserve"> </w:t>
      </w:r>
      <w:r>
        <w:rPr>
          <w:color w:val="000000"/>
        </w:rPr>
        <w:t>pokaznih</w:t>
      </w:r>
      <w:r w:rsidR="00C91B14">
        <w:rPr>
          <w:color w:val="000000"/>
        </w:rPr>
        <w:t xml:space="preserve"> </w:t>
      </w:r>
      <w:r>
        <w:rPr>
          <w:color w:val="000000"/>
        </w:rPr>
        <w:t>vežbi</w:t>
      </w:r>
      <w:r w:rsidR="00C91B14">
        <w:rPr>
          <w:color w:val="000000"/>
        </w:rPr>
        <w:t>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13.</w:t>
      </w:r>
    </w:p>
    <w:p w:rsidR="00604696" w:rsidRDefault="006B4B13">
      <w:pPr>
        <w:spacing w:after="150"/>
      </w:pPr>
      <w:r>
        <w:rPr>
          <w:color w:val="000000"/>
        </w:rPr>
        <w:t>Konačna</w:t>
      </w:r>
      <w:r w:rsidR="00C91B14">
        <w:rPr>
          <w:color w:val="000000"/>
        </w:rPr>
        <w:t xml:space="preserve"> </w:t>
      </w:r>
      <w:r>
        <w:rPr>
          <w:color w:val="000000"/>
        </w:rPr>
        <w:t>ocena</w:t>
      </w:r>
      <w:r w:rsidR="00C91B14">
        <w:rPr>
          <w:color w:val="000000"/>
        </w:rPr>
        <w:t xml:space="preserve"> </w:t>
      </w:r>
      <w:r>
        <w:rPr>
          <w:color w:val="000000"/>
        </w:rPr>
        <w:t>na</w:t>
      </w:r>
      <w:r w:rsidR="00C91B14">
        <w:rPr>
          <w:color w:val="000000"/>
        </w:rPr>
        <w:t xml:space="preserve"> </w:t>
      </w:r>
      <w:r>
        <w:rPr>
          <w:color w:val="000000"/>
        </w:rPr>
        <w:t>stručnom</w:t>
      </w:r>
      <w:r w:rsidR="00C91B14">
        <w:rPr>
          <w:color w:val="000000"/>
        </w:rPr>
        <w:t xml:space="preserve"> </w:t>
      </w:r>
      <w:r>
        <w:rPr>
          <w:color w:val="000000"/>
        </w:rPr>
        <w:t>ispitu</w:t>
      </w:r>
      <w:r w:rsidR="00C91B14">
        <w:rPr>
          <w:color w:val="000000"/>
        </w:rPr>
        <w:t xml:space="preserve"> </w:t>
      </w:r>
      <w:r>
        <w:rPr>
          <w:color w:val="000000"/>
        </w:rPr>
        <w:t>može</w:t>
      </w:r>
      <w:r w:rsidR="00C91B14">
        <w:rPr>
          <w:color w:val="000000"/>
        </w:rPr>
        <w:t xml:space="preserve"> </w:t>
      </w:r>
      <w:r>
        <w:rPr>
          <w:color w:val="000000"/>
        </w:rPr>
        <w:t>biti</w:t>
      </w:r>
      <w:r w:rsidR="00C91B14">
        <w:rPr>
          <w:color w:val="000000"/>
        </w:rPr>
        <w:t xml:space="preserve"> „</w:t>
      </w:r>
      <w:r>
        <w:rPr>
          <w:color w:val="000000"/>
        </w:rPr>
        <w:t>položio</w:t>
      </w:r>
      <w:r w:rsidR="00C91B14">
        <w:rPr>
          <w:color w:val="000000"/>
        </w:rPr>
        <w:t xml:space="preserve">”, </w:t>
      </w:r>
      <w:r>
        <w:rPr>
          <w:color w:val="000000"/>
        </w:rPr>
        <w:t>ili</w:t>
      </w:r>
      <w:r w:rsidR="00C91B14">
        <w:rPr>
          <w:color w:val="000000"/>
        </w:rPr>
        <w:t xml:space="preserve"> ,,</w:t>
      </w:r>
      <w:r>
        <w:rPr>
          <w:color w:val="000000"/>
        </w:rPr>
        <w:t>nije</w:t>
      </w:r>
      <w:r w:rsidR="00C91B14">
        <w:rPr>
          <w:color w:val="000000"/>
        </w:rPr>
        <w:t xml:space="preserve"> </w:t>
      </w:r>
      <w:r>
        <w:rPr>
          <w:color w:val="000000"/>
        </w:rPr>
        <w:t>položio</w:t>
      </w:r>
      <w:r w:rsidR="00C91B14">
        <w:rPr>
          <w:color w:val="000000"/>
        </w:rPr>
        <w:t>”.</w:t>
      </w:r>
    </w:p>
    <w:p w:rsidR="00604696" w:rsidRDefault="006B4B13">
      <w:pPr>
        <w:spacing w:after="150"/>
      </w:pPr>
      <w:r>
        <w:rPr>
          <w:color w:val="000000"/>
        </w:rPr>
        <w:t>Kandidat</w:t>
      </w:r>
      <w:r w:rsidR="00C91B14">
        <w:rPr>
          <w:color w:val="000000"/>
        </w:rPr>
        <w:t xml:space="preserve"> </w:t>
      </w:r>
      <w:r>
        <w:rPr>
          <w:color w:val="000000"/>
        </w:rPr>
        <w:t>je</w:t>
      </w:r>
      <w:r w:rsidR="00C91B14">
        <w:rPr>
          <w:color w:val="000000"/>
        </w:rPr>
        <w:t xml:space="preserve"> </w:t>
      </w:r>
      <w:r>
        <w:rPr>
          <w:color w:val="000000"/>
        </w:rPr>
        <w:t>položio</w:t>
      </w:r>
      <w:r w:rsidR="00C91B14">
        <w:rPr>
          <w:color w:val="000000"/>
        </w:rPr>
        <w:t xml:space="preserve"> </w:t>
      </w:r>
      <w:r>
        <w:rPr>
          <w:color w:val="000000"/>
        </w:rPr>
        <w:t>stručni</w:t>
      </w:r>
      <w:r w:rsidR="00C91B14">
        <w:rPr>
          <w:color w:val="000000"/>
        </w:rPr>
        <w:t xml:space="preserve"> </w:t>
      </w:r>
      <w:r>
        <w:rPr>
          <w:color w:val="000000"/>
        </w:rPr>
        <w:t>ispit</w:t>
      </w:r>
      <w:r w:rsidR="00C91B14">
        <w:rPr>
          <w:color w:val="000000"/>
        </w:rPr>
        <w:t xml:space="preserve"> </w:t>
      </w:r>
      <w:r>
        <w:rPr>
          <w:color w:val="000000"/>
        </w:rPr>
        <w:t>ako</w:t>
      </w:r>
      <w:r w:rsidR="00C91B14">
        <w:rPr>
          <w:color w:val="000000"/>
        </w:rPr>
        <w:t xml:space="preserve"> </w:t>
      </w:r>
      <w:r>
        <w:rPr>
          <w:color w:val="000000"/>
        </w:rPr>
        <w:t>je</w:t>
      </w:r>
      <w:r w:rsidR="00C91B14">
        <w:rPr>
          <w:color w:val="000000"/>
        </w:rPr>
        <w:t xml:space="preserve"> </w:t>
      </w:r>
      <w:r>
        <w:rPr>
          <w:color w:val="000000"/>
        </w:rPr>
        <w:t>na</w:t>
      </w:r>
      <w:r w:rsidR="00C91B14">
        <w:rPr>
          <w:color w:val="000000"/>
        </w:rPr>
        <w:t xml:space="preserve"> </w:t>
      </w:r>
      <w:r>
        <w:rPr>
          <w:color w:val="000000"/>
        </w:rPr>
        <w:t>ispitu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svako</w:t>
      </w:r>
      <w:r w:rsidR="00C91B14">
        <w:rPr>
          <w:color w:val="000000"/>
        </w:rPr>
        <w:t xml:space="preserve"> </w:t>
      </w:r>
      <w:r>
        <w:rPr>
          <w:color w:val="000000"/>
        </w:rPr>
        <w:t>ispitno</w:t>
      </w:r>
      <w:r w:rsidR="00C91B14">
        <w:rPr>
          <w:color w:val="000000"/>
        </w:rPr>
        <w:t xml:space="preserve"> </w:t>
      </w:r>
      <w:r>
        <w:rPr>
          <w:color w:val="000000"/>
        </w:rPr>
        <w:t>pitanje</w:t>
      </w:r>
      <w:r w:rsidR="00C91B14">
        <w:rPr>
          <w:color w:val="000000"/>
        </w:rPr>
        <w:t xml:space="preserve"> </w:t>
      </w:r>
      <w:r>
        <w:rPr>
          <w:color w:val="000000"/>
        </w:rPr>
        <w:t>dobio</w:t>
      </w:r>
      <w:r w:rsidR="00C91B14">
        <w:rPr>
          <w:color w:val="000000"/>
        </w:rPr>
        <w:t xml:space="preserve"> </w:t>
      </w:r>
      <w:r>
        <w:rPr>
          <w:color w:val="000000"/>
        </w:rPr>
        <w:t>ocenu</w:t>
      </w:r>
      <w:r w:rsidR="00C91B14">
        <w:rPr>
          <w:color w:val="000000"/>
        </w:rPr>
        <w:t xml:space="preserve"> „</w:t>
      </w:r>
      <w:r>
        <w:rPr>
          <w:color w:val="000000"/>
        </w:rPr>
        <w:t>položio</w:t>
      </w:r>
      <w:r w:rsidR="00C91B14">
        <w:rPr>
          <w:color w:val="000000"/>
        </w:rPr>
        <w:t>”.</w:t>
      </w:r>
    </w:p>
    <w:p w:rsidR="00604696" w:rsidRDefault="006B4B13">
      <w:pPr>
        <w:spacing w:after="150"/>
      </w:pPr>
      <w:r>
        <w:rPr>
          <w:color w:val="000000"/>
        </w:rPr>
        <w:t>Ako</w:t>
      </w:r>
      <w:r w:rsidR="00C91B14">
        <w:rPr>
          <w:color w:val="000000"/>
        </w:rPr>
        <w:t xml:space="preserve"> </w:t>
      </w:r>
      <w:r>
        <w:rPr>
          <w:color w:val="000000"/>
        </w:rPr>
        <w:t>kandidat</w:t>
      </w:r>
      <w:r w:rsidR="00C91B14">
        <w:rPr>
          <w:color w:val="000000"/>
        </w:rPr>
        <w:t xml:space="preserve"> </w:t>
      </w:r>
      <w:r>
        <w:rPr>
          <w:color w:val="000000"/>
        </w:rPr>
        <w:t>dobije</w:t>
      </w:r>
      <w:r w:rsidR="00C91B14">
        <w:rPr>
          <w:color w:val="000000"/>
        </w:rPr>
        <w:t xml:space="preserve"> </w:t>
      </w:r>
      <w:r>
        <w:rPr>
          <w:color w:val="000000"/>
        </w:rPr>
        <w:t>ocenu</w:t>
      </w:r>
      <w:r w:rsidR="00C91B14">
        <w:rPr>
          <w:color w:val="000000"/>
        </w:rPr>
        <w:t xml:space="preserve"> „</w:t>
      </w:r>
      <w:r>
        <w:rPr>
          <w:color w:val="000000"/>
        </w:rPr>
        <w:t>nije</w:t>
      </w:r>
      <w:r w:rsidR="00C91B14">
        <w:rPr>
          <w:color w:val="000000"/>
        </w:rPr>
        <w:t xml:space="preserve"> </w:t>
      </w:r>
      <w:r>
        <w:rPr>
          <w:color w:val="000000"/>
        </w:rPr>
        <w:t>položio</w:t>
      </w:r>
      <w:r w:rsidR="00C91B14">
        <w:rPr>
          <w:color w:val="000000"/>
        </w:rPr>
        <w:t xml:space="preserve">” </w:t>
      </w:r>
      <w:r>
        <w:rPr>
          <w:color w:val="000000"/>
        </w:rPr>
        <w:t>iz</w:t>
      </w:r>
      <w:r w:rsidR="00C91B14">
        <w:rPr>
          <w:color w:val="000000"/>
        </w:rPr>
        <w:t xml:space="preserve"> </w:t>
      </w:r>
      <w:r>
        <w:rPr>
          <w:color w:val="000000"/>
        </w:rPr>
        <w:t>jedne</w:t>
      </w:r>
      <w:r w:rsidR="00C91B14">
        <w:rPr>
          <w:color w:val="000000"/>
        </w:rPr>
        <w:t xml:space="preserve"> </w:t>
      </w:r>
      <w:r>
        <w:rPr>
          <w:color w:val="000000"/>
        </w:rPr>
        <w:t>ili</w:t>
      </w:r>
      <w:r w:rsidR="00C91B14">
        <w:rPr>
          <w:color w:val="000000"/>
        </w:rPr>
        <w:t xml:space="preserve"> </w:t>
      </w:r>
      <w:r>
        <w:rPr>
          <w:color w:val="000000"/>
        </w:rPr>
        <w:t>dve</w:t>
      </w:r>
      <w:r w:rsidR="00C91B14">
        <w:rPr>
          <w:color w:val="000000"/>
        </w:rPr>
        <w:t xml:space="preserve"> </w:t>
      </w:r>
      <w:r>
        <w:rPr>
          <w:color w:val="000000"/>
        </w:rPr>
        <w:t>oblasti</w:t>
      </w:r>
      <w:r w:rsidR="00C91B14">
        <w:rPr>
          <w:color w:val="000000"/>
        </w:rPr>
        <w:t xml:space="preserve">, </w:t>
      </w:r>
      <w:r>
        <w:rPr>
          <w:color w:val="000000"/>
        </w:rPr>
        <w:t>može</w:t>
      </w:r>
      <w:r w:rsidR="00C91B14">
        <w:rPr>
          <w:color w:val="000000"/>
        </w:rPr>
        <w:t xml:space="preserve"> </w:t>
      </w:r>
      <w:r>
        <w:rPr>
          <w:color w:val="000000"/>
        </w:rPr>
        <w:t>ponovo</w:t>
      </w:r>
      <w:r w:rsidR="00C91B14">
        <w:rPr>
          <w:color w:val="000000"/>
        </w:rPr>
        <w:t xml:space="preserve"> </w:t>
      </w:r>
      <w:r>
        <w:rPr>
          <w:color w:val="000000"/>
        </w:rPr>
        <w:t>polagati</w:t>
      </w:r>
      <w:r w:rsidR="00C91B14">
        <w:rPr>
          <w:color w:val="000000"/>
        </w:rPr>
        <w:t xml:space="preserve"> </w:t>
      </w:r>
      <w:r>
        <w:rPr>
          <w:color w:val="000000"/>
        </w:rPr>
        <w:t>ispit</w:t>
      </w:r>
      <w:r w:rsidR="00C91B14">
        <w:rPr>
          <w:color w:val="000000"/>
        </w:rPr>
        <w:t xml:space="preserve"> </w:t>
      </w:r>
      <w:r>
        <w:rPr>
          <w:color w:val="000000"/>
        </w:rPr>
        <w:t>samo</w:t>
      </w:r>
      <w:r w:rsidR="00C91B14">
        <w:rPr>
          <w:color w:val="000000"/>
        </w:rPr>
        <w:t xml:space="preserve"> </w:t>
      </w:r>
      <w:r>
        <w:rPr>
          <w:color w:val="000000"/>
        </w:rPr>
        <w:t>iz</w:t>
      </w:r>
      <w:r w:rsidR="00C91B14">
        <w:rPr>
          <w:color w:val="000000"/>
        </w:rPr>
        <w:t xml:space="preserve"> </w:t>
      </w:r>
      <w:r>
        <w:rPr>
          <w:color w:val="000000"/>
        </w:rPr>
        <w:t>te</w:t>
      </w:r>
      <w:r w:rsidR="00C91B14">
        <w:rPr>
          <w:color w:val="000000"/>
        </w:rPr>
        <w:t xml:space="preserve"> </w:t>
      </w:r>
      <w:r>
        <w:rPr>
          <w:color w:val="000000"/>
        </w:rPr>
        <w:t>oblasti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Ako</w:t>
      </w:r>
      <w:r w:rsidR="00C91B14">
        <w:rPr>
          <w:color w:val="000000"/>
        </w:rPr>
        <w:t xml:space="preserve"> </w:t>
      </w:r>
      <w:r>
        <w:rPr>
          <w:color w:val="000000"/>
        </w:rPr>
        <w:t>kandidat</w:t>
      </w:r>
      <w:r w:rsidR="00C91B14">
        <w:rPr>
          <w:color w:val="000000"/>
        </w:rPr>
        <w:t xml:space="preserve"> </w:t>
      </w:r>
      <w:r>
        <w:rPr>
          <w:color w:val="000000"/>
        </w:rPr>
        <w:t>ne</w:t>
      </w:r>
      <w:r w:rsidR="00C91B14">
        <w:rPr>
          <w:color w:val="000000"/>
        </w:rPr>
        <w:t xml:space="preserve"> </w:t>
      </w:r>
      <w:r>
        <w:rPr>
          <w:color w:val="000000"/>
        </w:rPr>
        <w:t>položi</w:t>
      </w:r>
      <w:r w:rsidR="00C91B14">
        <w:rPr>
          <w:color w:val="000000"/>
        </w:rPr>
        <w:t xml:space="preserve"> </w:t>
      </w:r>
      <w:r>
        <w:rPr>
          <w:color w:val="000000"/>
        </w:rPr>
        <w:t>popravni</w:t>
      </w:r>
      <w:r w:rsidR="00C91B14">
        <w:rPr>
          <w:color w:val="000000"/>
        </w:rPr>
        <w:t xml:space="preserve"> </w:t>
      </w:r>
      <w:r>
        <w:rPr>
          <w:color w:val="000000"/>
        </w:rPr>
        <w:t>ispit</w:t>
      </w:r>
      <w:r w:rsidR="00C91B14">
        <w:rPr>
          <w:color w:val="000000"/>
        </w:rPr>
        <w:t xml:space="preserve"> 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dva</w:t>
      </w:r>
      <w:r w:rsidR="00C91B14">
        <w:rPr>
          <w:color w:val="000000"/>
        </w:rPr>
        <w:t xml:space="preserve"> </w:t>
      </w:r>
      <w:r>
        <w:rPr>
          <w:color w:val="000000"/>
        </w:rPr>
        <w:t>uzastopna</w:t>
      </w:r>
      <w:r w:rsidR="00C91B14">
        <w:rPr>
          <w:color w:val="000000"/>
        </w:rPr>
        <w:t xml:space="preserve"> </w:t>
      </w:r>
      <w:r>
        <w:rPr>
          <w:color w:val="000000"/>
        </w:rPr>
        <w:t>roka</w:t>
      </w:r>
      <w:r w:rsidR="00C91B14">
        <w:rPr>
          <w:color w:val="000000"/>
        </w:rPr>
        <w:t xml:space="preserve">, </w:t>
      </w:r>
      <w:r>
        <w:rPr>
          <w:color w:val="000000"/>
        </w:rPr>
        <w:t>upućuje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na</w:t>
      </w:r>
      <w:r w:rsidR="00C91B14">
        <w:rPr>
          <w:color w:val="000000"/>
        </w:rPr>
        <w:t xml:space="preserve"> </w:t>
      </w:r>
      <w:r>
        <w:rPr>
          <w:color w:val="000000"/>
        </w:rPr>
        <w:t>ponovno</w:t>
      </w:r>
      <w:r w:rsidR="00C91B14">
        <w:rPr>
          <w:color w:val="000000"/>
        </w:rPr>
        <w:t xml:space="preserve"> </w:t>
      </w:r>
      <w:r>
        <w:rPr>
          <w:color w:val="000000"/>
        </w:rPr>
        <w:t>polaganje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celini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Kandidatu</w:t>
      </w:r>
      <w:r w:rsidR="00C91B14">
        <w:rPr>
          <w:color w:val="000000"/>
        </w:rPr>
        <w:t xml:space="preserve"> </w:t>
      </w:r>
      <w:r>
        <w:rPr>
          <w:color w:val="000000"/>
        </w:rPr>
        <w:t>koji</w:t>
      </w:r>
      <w:r w:rsidR="00C91B14">
        <w:rPr>
          <w:color w:val="000000"/>
        </w:rPr>
        <w:t xml:space="preserve"> </w:t>
      </w:r>
      <w:r>
        <w:rPr>
          <w:color w:val="000000"/>
        </w:rPr>
        <w:t>je</w:t>
      </w:r>
      <w:r w:rsidR="00C91B14">
        <w:rPr>
          <w:color w:val="000000"/>
        </w:rPr>
        <w:t xml:space="preserve"> </w:t>
      </w:r>
      <w:r>
        <w:rPr>
          <w:color w:val="000000"/>
        </w:rPr>
        <w:t>položio</w:t>
      </w:r>
      <w:r w:rsidR="00C91B14">
        <w:rPr>
          <w:color w:val="000000"/>
        </w:rPr>
        <w:t xml:space="preserve"> </w:t>
      </w:r>
      <w:r>
        <w:rPr>
          <w:color w:val="000000"/>
        </w:rPr>
        <w:t>stručni</w:t>
      </w:r>
      <w:r w:rsidR="00C91B14">
        <w:rPr>
          <w:color w:val="000000"/>
        </w:rPr>
        <w:t xml:space="preserve"> </w:t>
      </w:r>
      <w:r>
        <w:rPr>
          <w:color w:val="000000"/>
        </w:rPr>
        <w:t>ispit</w:t>
      </w:r>
      <w:r w:rsidR="00C91B14">
        <w:rPr>
          <w:color w:val="000000"/>
        </w:rPr>
        <w:t xml:space="preserve"> </w:t>
      </w:r>
      <w:r>
        <w:rPr>
          <w:color w:val="000000"/>
        </w:rPr>
        <w:t>Komisija</w:t>
      </w:r>
      <w:r w:rsidR="00C91B14">
        <w:rPr>
          <w:color w:val="000000"/>
        </w:rPr>
        <w:t xml:space="preserve"> </w:t>
      </w:r>
      <w:r>
        <w:rPr>
          <w:color w:val="000000"/>
        </w:rPr>
        <w:t>izdaje</w:t>
      </w:r>
      <w:r w:rsidR="00C91B14">
        <w:rPr>
          <w:color w:val="000000"/>
        </w:rPr>
        <w:t xml:space="preserve"> </w:t>
      </w:r>
      <w:r>
        <w:rPr>
          <w:color w:val="000000"/>
        </w:rPr>
        <w:t>Uverenje</w:t>
      </w:r>
      <w:r w:rsidR="00C91B14">
        <w:rPr>
          <w:color w:val="000000"/>
        </w:rPr>
        <w:t xml:space="preserve"> </w:t>
      </w:r>
      <w:r>
        <w:rPr>
          <w:color w:val="000000"/>
        </w:rPr>
        <w:t>o</w:t>
      </w:r>
      <w:r w:rsidR="00C91B14">
        <w:rPr>
          <w:color w:val="000000"/>
        </w:rPr>
        <w:t xml:space="preserve"> </w:t>
      </w:r>
      <w:r>
        <w:rPr>
          <w:color w:val="000000"/>
        </w:rPr>
        <w:t>položenom</w:t>
      </w:r>
      <w:r w:rsidR="00C91B14">
        <w:rPr>
          <w:color w:val="000000"/>
        </w:rPr>
        <w:t xml:space="preserve"> </w:t>
      </w:r>
      <w:r>
        <w:rPr>
          <w:color w:val="000000"/>
        </w:rPr>
        <w:t>stručnom</w:t>
      </w:r>
      <w:r w:rsidR="00C91B14">
        <w:rPr>
          <w:color w:val="000000"/>
        </w:rPr>
        <w:t xml:space="preserve"> </w:t>
      </w:r>
      <w:r>
        <w:rPr>
          <w:color w:val="000000"/>
        </w:rPr>
        <w:t>ispitu</w:t>
      </w:r>
      <w:r w:rsidR="00C91B14">
        <w:rPr>
          <w:color w:val="000000"/>
        </w:rPr>
        <w:t xml:space="preserve"> (</w:t>
      </w:r>
      <w:r>
        <w:rPr>
          <w:color w:val="000000"/>
        </w:rPr>
        <w:t>Obrazac</w:t>
      </w:r>
      <w:r w:rsidR="00C91B14">
        <w:rPr>
          <w:color w:val="000000"/>
        </w:rPr>
        <w:t xml:space="preserve"> 2), </w:t>
      </w:r>
      <w:r>
        <w:rPr>
          <w:color w:val="000000"/>
        </w:rPr>
        <w:t>koji</w:t>
      </w:r>
      <w:r w:rsidR="00C91B14">
        <w:rPr>
          <w:color w:val="000000"/>
        </w:rPr>
        <w:t xml:space="preserve"> </w:t>
      </w:r>
      <w:r>
        <w:rPr>
          <w:color w:val="000000"/>
        </w:rPr>
        <w:t>je</w:t>
      </w:r>
      <w:r w:rsidR="00C91B14">
        <w:rPr>
          <w:color w:val="000000"/>
        </w:rPr>
        <w:t xml:space="preserve"> </w:t>
      </w:r>
      <w:r>
        <w:rPr>
          <w:color w:val="000000"/>
        </w:rPr>
        <w:t>odštampan</w:t>
      </w:r>
      <w:r w:rsidR="00C91B14">
        <w:rPr>
          <w:color w:val="000000"/>
        </w:rPr>
        <w:t xml:space="preserve"> </w:t>
      </w:r>
      <w:r>
        <w:rPr>
          <w:color w:val="000000"/>
        </w:rPr>
        <w:t>uz</w:t>
      </w:r>
      <w:r w:rsidR="00C91B14">
        <w:rPr>
          <w:color w:val="000000"/>
        </w:rPr>
        <w:t xml:space="preserve"> </w:t>
      </w:r>
      <w:r>
        <w:rPr>
          <w:color w:val="000000"/>
        </w:rPr>
        <w:t>ovaj</w:t>
      </w:r>
      <w:r w:rsidR="00C91B14">
        <w:rPr>
          <w:color w:val="000000"/>
        </w:rPr>
        <w:t xml:space="preserve"> </w:t>
      </w:r>
      <w:r>
        <w:rPr>
          <w:color w:val="000000"/>
        </w:rPr>
        <w:t>pravilnik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koji</w:t>
      </w:r>
      <w:r w:rsidR="00C91B14">
        <w:rPr>
          <w:color w:val="000000"/>
        </w:rPr>
        <w:t xml:space="preserve"> </w:t>
      </w:r>
      <w:r>
        <w:rPr>
          <w:color w:val="000000"/>
        </w:rPr>
        <w:t>čini</w:t>
      </w:r>
      <w:r w:rsidR="00C91B14">
        <w:rPr>
          <w:color w:val="000000"/>
        </w:rPr>
        <w:t xml:space="preserve"> </w:t>
      </w:r>
      <w:r>
        <w:rPr>
          <w:color w:val="000000"/>
        </w:rPr>
        <w:t>njegov</w:t>
      </w:r>
      <w:r w:rsidR="00C91B14">
        <w:rPr>
          <w:color w:val="000000"/>
        </w:rPr>
        <w:t xml:space="preserve"> </w:t>
      </w:r>
      <w:r>
        <w:rPr>
          <w:color w:val="000000"/>
        </w:rPr>
        <w:t>sastavni</w:t>
      </w:r>
      <w:r w:rsidR="00C91B14">
        <w:rPr>
          <w:color w:val="000000"/>
        </w:rPr>
        <w:t xml:space="preserve"> </w:t>
      </w:r>
      <w:r>
        <w:rPr>
          <w:color w:val="000000"/>
        </w:rPr>
        <w:t>deo</w:t>
      </w:r>
      <w:r w:rsidR="00C91B14">
        <w:rPr>
          <w:color w:val="000000"/>
        </w:rPr>
        <w:t>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14.</w:t>
      </w:r>
    </w:p>
    <w:p w:rsidR="00604696" w:rsidRDefault="006B4B13">
      <w:pPr>
        <w:spacing w:after="150"/>
      </w:pPr>
      <w:r>
        <w:rPr>
          <w:color w:val="000000"/>
        </w:rPr>
        <w:lastRenderedPageBreak/>
        <w:t>Ako</w:t>
      </w:r>
      <w:r w:rsidR="00C91B14">
        <w:rPr>
          <w:color w:val="000000"/>
        </w:rPr>
        <w:t xml:space="preserve"> </w:t>
      </w:r>
      <w:r>
        <w:rPr>
          <w:color w:val="000000"/>
        </w:rPr>
        <w:t>kandidat</w:t>
      </w:r>
      <w:r w:rsidR="00C91B14">
        <w:rPr>
          <w:color w:val="000000"/>
        </w:rPr>
        <w:t xml:space="preserve"> </w:t>
      </w:r>
      <w:r>
        <w:rPr>
          <w:color w:val="000000"/>
        </w:rPr>
        <w:t>bez</w:t>
      </w:r>
      <w:r w:rsidR="00C91B14">
        <w:rPr>
          <w:color w:val="000000"/>
        </w:rPr>
        <w:t xml:space="preserve"> </w:t>
      </w:r>
      <w:r>
        <w:rPr>
          <w:color w:val="000000"/>
        </w:rPr>
        <w:t>opravdanog</w:t>
      </w:r>
      <w:r w:rsidR="00C91B14">
        <w:rPr>
          <w:color w:val="000000"/>
        </w:rPr>
        <w:t xml:space="preserve"> </w:t>
      </w:r>
      <w:r>
        <w:rPr>
          <w:color w:val="000000"/>
        </w:rPr>
        <w:t>razloga</w:t>
      </w:r>
      <w:r w:rsidR="00C91B14">
        <w:rPr>
          <w:color w:val="000000"/>
        </w:rPr>
        <w:t xml:space="preserve"> </w:t>
      </w:r>
      <w:r>
        <w:rPr>
          <w:color w:val="000000"/>
        </w:rPr>
        <w:t>ne</w:t>
      </w:r>
      <w:r w:rsidR="00C91B14">
        <w:rPr>
          <w:color w:val="000000"/>
        </w:rPr>
        <w:t xml:space="preserve"> </w:t>
      </w:r>
      <w:r>
        <w:rPr>
          <w:color w:val="000000"/>
        </w:rPr>
        <w:t>pristupi</w:t>
      </w:r>
      <w:r w:rsidR="00C91B14">
        <w:rPr>
          <w:color w:val="000000"/>
        </w:rPr>
        <w:t xml:space="preserve"> </w:t>
      </w:r>
      <w:r>
        <w:rPr>
          <w:color w:val="000000"/>
        </w:rPr>
        <w:t>polaganju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ili</w:t>
      </w:r>
      <w:r w:rsidR="00C91B14">
        <w:rPr>
          <w:color w:val="000000"/>
        </w:rPr>
        <w:t xml:space="preserve"> </w:t>
      </w:r>
      <w:r>
        <w:rPr>
          <w:color w:val="000000"/>
        </w:rPr>
        <w:t>odustane</w:t>
      </w:r>
      <w:r w:rsidR="00C91B14">
        <w:rPr>
          <w:color w:val="000000"/>
        </w:rPr>
        <w:t xml:space="preserve"> </w:t>
      </w:r>
      <w:r>
        <w:rPr>
          <w:color w:val="000000"/>
        </w:rPr>
        <w:t>od</w:t>
      </w:r>
      <w:r w:rsidR="00C91B14">
        <w:rPr>
          <w:color w:val="000000"/>
        </w:rPr>
        <w:t xml:space="preserve"> </w:t>
      </w:r>
      <w:r>
        <w:rPr>
          <w:color w:val="000000"/>
        </w:rPr>
        <w:t>započetog</w:t>
      </w:r>
      <w:r w:rsidR="00C91B14">
        <w:rPr>
          <w:color w:val="000000"/>
        </w:rPr>
        <w:t xml:space="preserve"> </w:t>
      </w:r>
      <w:r>
        <w:rPr>
          <w:color w:val="000000"/>
        </w:rPr>
        <w:t>polaganja</w:t>
      </w:r>
      <w:r w:rsidR="00C91B14">
        <w:rPr>
          <w:color w:val="000000"/>
        </w:rPr>
        <w:t xml:space="preserve">, </w:t>
      </w:r>
      <w:r>
        <w:rPr>
          <w:color w:val="000000"/>
        </w:rPr>
        <w:t>smatra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da</w:t>
      </w:r>
      <w:r w:rsidR="00C91B14">
        <w:rPr>
          <w:color w:val="000000"/>
        </w:rPr>
        <w:t xml:space="preserve"> </w:t>
      </w:r>
      <w:r>
        <w:rPr>
          <w:color w:val="000000"/>
        </w:rPr>
        <w:t>nije</w:t>
      </w:r>
      <w:r w:rsidR="00C91B14">
        <w:rPr>
          <w:color w:val="000000"/>
        </w:rPr>
        <w:t xml:space="preserve"> </w:t>
      </w:r>
      <w:r>
        <w:rPr>
          <w:color w:val="000000"/>
        </w:rPr>
        <w:t>položio</w:t>
      </w:r>
      <w:r w:rsidR="00C91B14">
        <w:rPr>
          <w:color w:val="000000"/>
        </w:rPr>
        <w:t xml:space="preserve"> </w:t>
      </w:r>
      <w:r>
        <w:rPr>
          <w:color w:val="000000"/>
        </w:rPr>
        <w:t>stručni</w:t>
      </w:r>
      <w:r w:rsidR="00C91B14">
        <w:rPr>
          <w:color w:val="000000"/>
        </w:rPr>
        <w:t xml:space="preserve"> </w:t>
      </w:r>
      <w:r>
        <w:rPr>
          <w:color w:val="000000"/>
        </w:rPr>
        <w:t>ispit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Polaganje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ili</w:t>
      </w:r>
      <w:r w:rsidR="00C91B14">
        <w:rPr>
          <w:color w:val="000000"/>
        </w:rPr>
        <w:t xml:space="preserve"> </w:t>
      </w:r>
      <w:r>
        <w:rPr>
          <w:color w:val="000000"/>
        </w:rPr>
        <w:t>ponovno</w:t>
      </w:r>
      <w:r w:rsidR="00C91B14">
        <w:rPr>
          <w:color w:val="000000"/>
        </w:rPr>
        <w:t xml:space="preserve"> </w:t>
      </w:r>
      <w:r>
        <w:rPr>
          <w:color w:val="000000"/>
        </w:rPr>
        <w:t>polaganje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može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odložiti</w:t>
      </w:r>
      <w:r w:rsidR="00C91B14">
        <w:rPr>
          <w:color w:val="000000"/>
        </w:rPr>
        <w:t xml:space="preserve"> </w:t>
      </w:r>
      <w:r>
        <w:rPr>
          <w:color w:val="000000"/>
        </w:rPr>
        <w:t>najduže</w:t>
      </w:r>
      <w:r w:rsidR="00C91B14">
        <w:rPr>
          <w:color w:val="000000"/>
        </w:rPr>
        <w:t xml:space="preserve"> 90 </w:t>
      </w:r>
      <w:r>
        <w:rPr>
          <w:color w:val="000000"/>
        </w:rPr>
        <w:t>dana</w:t>
      </w:r>
      <w:r w:rsidR="00C91B14">
        <w:rPr>
          <w:color w:val="000000"/>
        </w:rPr>
        <w:t xml:space="preserve"> </w:t>
      </w:r>
      <w:r>
        <w:rPr>
          <w:color w:val="000000"/>
        </w:rPr>
        <w:t>na</w:t>
      </w:r>
      <w:r w:rsidR="00C91B14">
        <w:rPr>
          <w:color w:val="000000"/>
        </w:rPr>
        <w:t xml:space="preserve"> </w:t>
      </w:r>
      <w:r>
        <w:rPr>
          <w:color w:val="000000"/>
        </w:rPr>
        <w:t>pismeni</w:t>
      </w:r>
      <w:r w:rsidR="00C91B14">
        <w:rPr>
          <w:color w:val="000000"/>
        </w:rPr>
        <w:t xml:space="preserve"> </w:t>
      </w:r>
      <w:r>
        <w:rPr>
          <w:color w:val="000000"/>
        </w:rPr>
        <w:t>zahtev</w:t>
      </w:r>
      <w:r w:rsidR="00C91B14">
        <w:rPr>
          <w:color w:val="000000"/>
        </w:rPr>
        <w:t xml:space="preserve"> </w:t>
      </w:r>
      <w:r>
        <w:rPr>
          <w:color w:val="000000"/>
        </w:rPr>
        <w:t>kandidata</w:t>
      </w:r>
      <w:r w:rsidR="00C91B14">
        <w:rPr>
          <w:color w:val="000000"/>
        </w:rPr>
        <w:t xml:space="preserve">, </w:t>
      </w:r>
      <w:r>
        <w:rPr>
          <w:color w:val="000000"/>
        </w:rPr>
        <w:t>zbog</w:t>
      </w:r>
      <w:r w:rsidR="00C91B14">
        <w:rPr>
          <w:color w:val="000000"/>
        </w:rPr>
        <w:t xml:space="preserve"> </w:t>
      </w:r>
      <w:r>
        <w:rPr>
          <w:color w:val="000000"/>
        </w:rPr>
        <w:t>bolesti</w:t>
      </w:r>
      <w:r w:rsidR="00C91B14">
        <w:rPr>
          <w:color w:val="000000"/>
        </w:rPr>
        <w:t xml:space="preserve"> </w:t>
      </w:r>
      <w:r>
        <w:rPr>
          <w:color w:val="000000"/>
        </w:rPr>
        <w:t>ili</w:t>
      </w:r>
      <w:r w:rsidR="00C91B14">
        <w:rPr>
          <w:color w:val="000000"/>
        </w:rPr>
        <w:t xml:space="preserve"> </w:t>
      </w:r>
      <w:r>
        <w:rPr>
          <w:color w:val="000000"/>
        </w:rPr>
        <w:t>drugih</w:t>
      </w:r>
      <w:r w:rsidR="00C91B14">
        <w:rPr>
          <w:color w:val="000000"/>
        </w:rPr>
        <w:t xml:space="preserve"> </w:t>
      </w:r>
      <w:r>
        <w:rPr>
          <w:color w:val="000000"/>
        </w:rPr>
        <w:t>opravdanih</w:t>
      </w:r>
      <w:r w:rsidR="00C91B14">
        <w:rPr>
          <w:color w:val="000000"/>
        </w:rPr>
        <w:t xml:space="preserve"> </w:t>
      </w:r>
      <w:r>
        <w:rPr>
          <w:color w:val="000000"/>
        </w:rPr>
        <w:t>razloga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Opravdanim</w:t>
      </w:r>
      <w:r w:rsidR="00C91B14">
        <w:rPr>
          <w:color w:val="000000"/>
        </w:rPr>
        <w:t xml:space="preserve"> </w:t>
      </w:r>
      <w:r>
        <w:rPr>
          <w:color w:val="000000"/>
        </w:rPr>
        <w:t>razlogom</w:t>
      </w:r>
      <w:r w:rsidR="00C91B14">
        <w:rPr>
          <w:color w:val="000000"/>
        </w:rPr>
        <w:t xml:space="preserve"> </w:t>
      </w:r>
      <w:r>
        <w:rPr>
          <w:color w:val="000000"/>
        </w:rPr>
        <w:t>iz</w:t>
      </w:r>
      <w:r w:rsidR="00C91B14">
        <w:rPr>
          <w:color w:val="000000"/>
        </w:rPr>
        <w:t xml:space="preserve"> </w:t>
      </w:r>
      <w:r>
        <w:rPr>
          <w:color w:val="000000"/>
        </w:rPr>
        <w:t>stava</w:t>
      </w:r>
      <w:r w:rsidR="00C91B14">
        <w:rPr>
          <w:color w:val="000000"/>
        </w:rPr>
        <w:t xml:space="preserve"> 2. </w:t>
      </w:r>
      <w:r>
        <w:rPr>
          <w:color w:val="000000"/>
        </w:rPr>
        <w:t>ovog</w:t>
      </w:r>
      <w:r w:rsidR="00C91B14">
        <w:rPr>
          <w:color w:val="000000"/>
        </w:rPr>
        <w:t xml:space="preserve"> </w:t>
      </w:r>
      <w:r>
        <w:rPr>
          <w:color w:val="000000"/>
        </w:rPr>
        <w:t>člana</w:t>
      </w:r>
      <w:r w:rsidR="00C91B14">
        <w:rPr>
          <w:color w:val="000000"/>
        </w:rPr>
        <w:t xml:space="preserve"> </w:t>
      </w:r>
      <w:r>
        <w:rPr>
          <w:color w:val="000000"/>
        </w:rPr>
        <w:t>smatra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smrt</w:t>
      </w:r>
      <w:r w:rsidR="00C91B14">
        <w:rPr>
          <w:color w:val="000000"/>
        </w:rPr>
        <w:t xml:space="preserve"> </w:t>
      </w:r>
      <w:r>
        <w:rPr>
          <w:color w:val="000000"/>
        </w:rPr>
        <w:t>ili</w:t>
      </w:r>
      <w:r w:rsidR="00C91B14">
        <w:rPr>
          <w:color w:val="000000"/>
        </w:rPr>
        <w:t xml:space="preserve"> </w:t>
      </w:r>
      <w:r>
        <w:rPr>
          <w:color w:val="000000"/>
        </w:rPr>
        <w:t>teža</w:t>
      </w:r>
      <w:r w:rsidR="00C91B14">
        <w:rPr>
          <w:color w:val="000000"/>
        </w:rPr>
        <w:t xml:space="preserve"> </w:t>
      </w:r>
      <w:r>
        <w:rPr>
          <w:color w:val="000000"/>
        </w:rPr>
        <w:t>bolest</w:t>
      </w:r>
      <w:r w:rsidR="00C91B14">
        <w:rPr>
          <w:color w:val="000000"/>
        </w:rPr>
        <w:t xml:space="preserve"> </w:t>
      </w:r>
      <w:r>
        <w:rPr>
          <w:color w:val="000000"/>
        </w:rPr>
        <w:t>člana</w:t>
      </w:r>
      <w:r w:rsidR="00C91B14">
        <w:rPr>
          <w:color w:val="000000"/>
        </w:rPr>
        <w:t xml:space="preserve"> </w:t>
      </w:r>
      <w:r>
        <w:rPr>
          <w:color w:val="000000"/>
        </w:rPr>
        <w:t>uže</w:t>
      </w:r>
      <w:r w:rsidR="00C91B14">
        <w:rPr>
          <w:color w:val="000000"/>
        </w:rPr>
        <w:t xml:space="preserve"> </w:t>
      </w:r>
      <w:r>
        <w:rPr>
          <w:color w:val="000000"/>
        </w:rPr>
        <w:t>porodice</w:t>
      </w:r>
      <w:r w:rsidR="00C91B14">
        <w:rPr>
          <w:color w:val="000000"/>
        </w:rPr>
        <w:t xml:space="preserve"> </w:t>
      </w:r>
      <w:r>
        <w:rPr>
          <w:color w:val="000000"/>
        </w:rPr>
        <w:t>kao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druge</w:t>
      </w:r>
      <w:r w:rsidR="00C91B14">
        <w:rPr>
          <w:color w:val="000000"/>
        </w:rPr>
        <w:t xml:space="preserve"> </w:t>
      </w:r>
      <w:r>
        <w:rPr>
          <w:color w:val="000000"/>
        </w:rPr>
        <w:t>nepredviđene</w:t>
      </w:r>
      <w:r w:rsidR="00C91B14">
        <w:rPr>
          <w:color w:val="000000"/>
        </w:rPr>
        <w:t xml:space="preserve"> </w:t>
      </w:r>
      <w:r>
        <w:rPr>
          <w:color w:val="000000"/>
        </w:rPr>
        <w:t>okolnosti</w:t>
      </w:r>
      <w:r w:rsidR="00C91B14">
        <w:rPr>
          <w:color w:val="000000"/>
        </w:rPr>
        <w:t xml:space="preserve"> </w:t>
      </w:r>
      <w:r>
        <w:rPr>
          <w:color w:val="000000"/>
        </w:rPr>
        <w:t>zbog</w:t>
      </w:r>
      <w:r w:rsidR="00C91B14">
        <w:rPr>
          <w:color w:val="000000"/>
        </w:rPr>
        <w:t xml:space="preserve"> </w:t>
      </w:r>
      <w:r>
        <w:rPr>
          <w:color w:val="000000"/>
        </w:rPr>
        <w:t>kojih</w:t>
      </w:r>
      <w:r w:rsidR="00C91B14">
        <w:rPr>
          <w:color w:val="000000"/>
        </w:rPr>
        <w:t xml:space="preserve"> </w:t>
      </w:r>
      <w:r>
        <w:rPr>
          <w:color w:val="000000"/>
        </w:rPr>
        <w:t>kandidat</w:t>
      </w:r>
      <w:r w:rsidR="00C91B14">
        <w:rPr>
          <w:color w:val="000000"/>
        </w:rPr>
        <w:t xml:space="preserve"> </w:t>
      </w:r>
      <w:r>
        <w:rPr>
          <w:color w:val="000000"/>
        </w:rPr>
        <w:t>ne</w:t>
      </w:r>
      <w:r w:rsidR="00C91B14">
        <w:rPr>
          <w:color w:val="000000"/>
        </w:rPr>
        <w:t xml:space="preserve"> </w:t>
      </w:r>
      <w:r>
        <w:rPr>
          <w:color w:val="000000"/>
        </w:rPr>
        <w:t>može</w:t>
      </w:r>
      <w:r w:rsidR="00C91B14">
        <w:rPr>
          <w:color w:val="000000"/>
        </w:rPr>
        <w:t xml:space="preserve"> </w:t>
      </w:r>
      <w:r>
        <w:rPr>
          <w:color w:val="000000"/>
        </w:rPr>
        <w:t>da</w:t>
      </w:r>
      <w:r w:rsidR="00C91B14">
        <w:rPr>
          <w:color w:val="000000"/>
        </w:rPr>
        <w:t xml:space="preserve"> </w:t>
      </w:r>
      <w:r>
        <w:rPr>
          <w:color w:val="000000"/>
        </w:rPr>
        <w:t>pristupi</w:t>
      </w:r>
      <w:r w:rsidR="00C91B14">
        <w:rPr>
          <w:color w:val="000000"/>
        </w:rPr>
        <w:t xml:space="preserve"> </w:t>
      </w:r>
      <w:r>
        <w:rPr>
          <w:color w:val="000000"/>
        </w:rPr>
        <w:t>polaganju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O</w:t>
      </w:r>
      <w:r w:rsidR="00C91B14">
        <w:rPr>
          <w:color w:val="000000"/>
        </w:rPr>
        <w:t xml:space="preserve"> </w:t>
      </w:r>
      <w:r>
        <w:rPr>
          <w:color w:val="000000"/>
        </w:rPr>
        <w:t>opravdanosti</w:t>
      </w:r>
      <w:r w:rsidR="00C91B14">
        <w:rPr>
          <w:color w:val="000000"/>
        </w:rPr>
        <w:t xml:space="preserve"> </w:t>
      </w:r>
      <w:r>
        <w:rPr>
          <w:color w:val="000000"/>
        </w:rPr>
        <w:t>razloga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odlaganje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vezi</w:t>
      </w:r>
      <w:r w:rsidR="00C91B14">
        <w:rPr>
          <w:color w:val="000000"/>
        </w:rPr>
        <w:t xml:space="preserve"> </w:t>
      </w:r>
      <w:r>
        <w:rPr>
          <w:color w:val="000000"/>
        </w:rPr>
        <w:t>sa</w:t>
      </w:r>
      <w:r w:rsidR="00C91B14">
        <w:rPr>
          <w:color w:val="000000"/>
        </w:rPr>
        <w:t xml:space="preserve"> </w:t>
      </w:r>
      <w:r>
        <w:rPr>
          <w:color w:val="000000"/>
        </w:rPr>
        <w:t>dugim</w:t>
      </w:r>
      <w:r w:rsidR="00C91B14">
        <w:rPr>
          <w:color w:val="000000"/>
        </w:rPr>
        <w:t xml:space="preserve"> </w:t>
      </w:r>
      <w:r>
        <w:rPr>
          <w:color w:val="000000"/>
        </w:rPr>
        <w:t>nepredviđenim</w:t>
      </w:r>
      <w:r w:rsidR="00C91B14">
        <w:rPr>
          <w:color w:val="000000"/>
        </w:rPr>
        <w:t xml:space="preserve"> </w:t>
      </w:r>
      <w:r>
        <w:rPr>
          <w:color w:val="000000"/>
        </w:rPr>
        <w:t>okolnostima</w:t>
      </w:r>
      <w:r w:rsidR="00C91B14">
        <w:rPr>
          <w:color w:val="000000"/>
        </w:rPr>
        <w:t xml:space="preserve"> </w:t>
      </w:r>
      <w:r>
        <w:rPr>
          <w:color w:val="000000"/>
        </w:rPr>
        <w:t>odlučuje</w:t>
      </w:r>
      <w:r w:rsidR="00C91B14">
        <w:rPr>
          <w:color w:val="000000"/>
        </w:rPr>
        <w:t xml:space="preserve"> </w:t>
      </w:r>
      <w:r>
        <w:rPr>
          <w:color w:val="000000"/>
        </w:rPr>
        <w:t>Komisija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o</w:t>
      </w:r>
      <w:r w:rsidR="00C91B14">
        <w:rPr>
          <w:color w:val="000000"/>
        </w:rPr>
        <w:t xml:space="preserve"> </w:t>
      </w:r>
      <w:r>
        <w:rPr>
          <w:color w:val="000000"/>
        </w:rPr>
        <w:t>svojoj</w:t>
      </w:r>
      <w:r w:rsidR="00C91B14">
        <w:rPr>
          <w:color w:val="000000"/>
        </w:rPr>
        <w:t xml:space="preserve"> </w:t>
      </w:r>
      <w:r>
        <w:rPr>
          <w:color w:val="000000"/>
        </w:rPr>
        <w:t>odluci</w:t>
      </w:r>
      <w:r w:rsidR="00C91B14">
        <w:rPr>
          <w:color w:val="000000"/>
        </w:rPr>
        <w:t xml:space="preserve"> </w:t>
      </w:r>
      <w:r>
        <w:rPr>
          <w:color w:val="000000"/>
        </w:rPr>
        <w:t>obaveštava</w:t>
      </w:r>
      <w:r w:rsidR="00C91B14">
        <w:rPr>
          <w:color w:val="000000"/>
        </w:rPr>
        <w:t xml:space="preserve"> </w:t>
      </w:r>
      <w:r>
        <w:rPr>
          <w:color w:val="000000"/>
        </w:rPr>
        <w:t>kandidata</w:t>
      </w:r>
      <w:r w:rsidR="00C91B14">
        <w:rPr>
          <w:color w:val="000000"/>
        </w:rPr>
        <w:t>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15.</w:t>
      </w:r>
    </w:p>
    <w:p w:rsidR="00604696" w:rsidRDefault="006B4B13">
      <w:pPr>
        <w:spacing w:after="150"/>
      </w:pPr>
      <w:r>
        <w:rPr>
          <w:color w:val="000000"/>
        </w:rPr>
        <w:t>O</w:t>
      </w:r>
      <w:r w:rsidR="00C91B14">
        <w:rPr>
          <w:color w:val="000000"/>
        </w:rPr>
        <w:t xml:space="preserve"> </w:t>
      </w:r>
      <w:r>
        <w:rPr>
          <w:color w:val="000000"/>
        </w:rPr>
        <w:t>polaganju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vodi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Zapisnik</w:t>
      </w:r>
      <w:r w:rsidR="00C91B14">
        <w:rPr>
          <w:color w:val="000000"/>
        </w:rPr>
        <w:t xml:space="preserve"> </w:t>
      </w:r>
      <w:r>
        <w:rPr>
          <w:color w:val="000000"/>
        </w:rPr>
        <w:t>o</w:t>
      </w:r>
      <w:r w:rsidR="00C91B14">
        <w:rPr>
          <w:color w:val="000000"/>
        </w:rPr>
        <w:t xml:space="preserve"> </w:t>
      </w:r>
      <w:r>
        <w:rPr>
          <w:color w:val="000000"/>
        </w:rPr>
        <w:t>polaganju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vršenje</w:t>
      </w:r>
      <w:r w:rsidR="00C91B14">
        <w:rPr>
          <w:color w:val="000000"/>
        </w:rPr>
        <w:t xml:space="preserve"> </w:t>
      </w:r>
      <w:r>
        <w:rPr>
          <w:color w:val="000000"/>
        </w:rPr>
        <w:t>poslova</w:t>
      </w:r>
      <w:r w:rsidR="00C91B14">
        <w:rPr>
          <w:color w:val="000000"/>
        </w:rPr>
        <w:t xml:space="preserve"> </w:t>
      </w:r>
      <w:r>
        <w:rPr>
          <w:color w:val="000000"/>
        </w:rPr>
        <w:t>privatnog</w:t>
      </w:r>
      <w:r w:rsidR="00C91B14">
        <w:rPr>
          <w:color w:val="000000"/>
        </w:rPr>
        <w:t xml:space="preserve"> </w:t>
      </w:r>
      <w:r>
        <w:rPr>
          <w:color w:val="000000"/>
        </w:rPr>
        <w:t>obezbeđenja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redarske</w:t>
      </w:r>
      <w:r w:rsidR="00C91B14">
        <w:rPr>
          <w:color w:val="000000"/>
        </w:rPr>
        <w:t xml:space="preserve"> </w:t>
      </w:r>
      <w:r>
        <w:rPr>
          <w:color w:val="000000"/>
        </w:rPr>
        <w:t>službe</w:t>
      </w:r>
      <w:r w:rsidR="00C91B14">
        <w:rPr>
          <w:color w:val="000000"/>
        </w:rPr>
        <w:t xml:space="preserve"> (</w:t>
      </w:r>
      <w:r>
        <w:rPr>
          <w:color w:val="000000"/>
        </w:rPr>
        <w:t>Obrazac</w:t>
      </w:r>
      <w:r w:rsidR="00C91B14">
        <w:rPr>
          <w:color w:val="000000"/>
        </w:rPr>
        <w:t xml:space="preserve"> 3), </w:t>
      </w:r>
      <w:r>
        <w:rPr>
          <w:color w:val="000000"/>
        </w:rPr>
        <w:t>koji</w:t>
      </w:r>
      <w:r w:rsidR="00C91B14">
        <w:rPr>
          <w:color w:val="000000"/>
        </w:rPr>
        <w:t xml:space="preserve"> </w:t>
      </w:r>
      <w:r>
        <w:rPr>
          <w:color w:val="000000"/>
        </w:rPr>
        <w:t>je</w:t>
      </w:r>
      <w:r w:rsidR="00C91B14">
        <w:rPr>
          <w:color w:val="000000"/>
        </w:rPr>
        <w:t xml:space="preserve"> </w:t>
      </w:r>
      <w:r>
        <w:rPr>
          <w:color w:val="000000"/>
        </w:rPr>
        <w:t>odštampan</w:t>
      </w:r>
      <w:r w:rsidR="00C91B14">
        <w:rPr>
          <w:color w:val="000000"/>
        </w:rPr>
        <w:t xml:space="preserve"> </w:t>
      </w:r>
      <w:r>
        <w:rPr>
          <w:color w:val="000000"/>
        </w:rPr>
        <w:t>uz</w:t>
      </w:r>
      <w:r w:rsidR="00C91B14">
        <w:rPr>
          <w:color w:val="000000"/>
        </w:rPr>
        <w:t xml:space="preserve"> </w:t>
      </w:r>
      <w:r>
        <w:rPr>
          <w:color w:val="000000"/>
        </w:rPr>
        <w:t>ovaj</w:t>
      </w:r>
      <w:r w:rsidR="00C91B14">
        <w:rPr>
          <w:color w:val="000000"/>
        </w:rPr>
        <w:t xml:space="preserve"> </w:t>
      </w:r>
      <w:r>
        <w:rPr>
          <w:color w:val="000000"/>
        </w:rPr>
        <w:t>pravilnik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čini</w:t>
      </w:r>
      <w:r w:rsidR="00C91B14">
        <w:rPr>
          <w:color w:val="000000"/>
        </w:rPr>
        <w:t xml:space="preserve"> </w:t>
      </w:r>
      <w:r>
        <w:rPr>
          <w:color w:val="000000"/>
        </w:rPr>
        <w:t>njegov</w:t>
      </w:r>
      <w:r w:rsidR="00C91B14">
        <w:rPr>
          <w:color w:val="000000"/>
        </w:rPr>
        <w:t xml:space="preserve"> </w:t>
      </w:r>
      <w:r>
        <w:rPr>
          <w:color w:val="000000"/>
        </w:rPr>
        <w:t>sastavni</w:t>
      </w:r>
      <w:r w:rsidR="00C91B14">
        <w:rPr>
          <w:color w:val="000000"/>
        </w:rPr>
        <w:t xml:space="preserve"> </w:t>
      </w:r>
      <w:r>
        <w:rPr>
          <w:color w:val="000000"/>
        </w:rPr>
        <w:t>deo</w:t>
      </w:r>
      <w:r w:rsidR="00C91B14"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zapisnik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unose</w:t>
      </w:r>
      <w:r w:rsidR="00C91B14">
        <w:rPr>
          <w:color w:val="000000"/>
        </w:rPr>
        <w:t xml:space="preserve"> </w:t>
      </w:r>
      <w:r>
        <w:rPr>
          <w:color w:val="000000"/>
        </w:rPr>
        <w:t>sledeći</w:t>
      </w:r>
      <w:r w:rsidR="00C91B14">
        <w:rPr>
          <w:color w:val="000000"/>
        </w:rPr>
        <w:t xml:space="preserve"> </w:t>
      </w:r>
      <w:r>
        <w:rPr>
          <w:color w:val="000000"/>
        </w:rPr>
        <w:t>podaci</w:t>
      </w:r>
      <w:r w:rsidR="00C91B14">
        <w:rPr>
          <w:color w:val="000000"/>
        </w:rPr>
        <w:t>:</w:t>
      </w:r>
    </w:p>
    <w:p w:rsidR="00604696" w:rsidRDefault="00C91B14">
      <w:pPr>
        <w:spacing w:after="150"/>
      </w:pPr>
      <w:r>
        <w:rPr>
          <w:color w:val="000000"/>
        </w:rPr>
        <w:t xml:space="preserve">1) </w:t>
      </w:r>
      <w:r w:rsidR="006B4B13">
        <w:rPr>
          <w:color w:val="000000"/>
        </w:rPr>
        <w:t>datum</w:t>
      </w:r>
      <w:r>
        <w:rPr>
          <w:color w:val="000000"/>
        </w:rPr>
        <w:t xml:space="preserve"> </w:t>
      </w:r>
      <w:r w:rsidR="006B4B13">
        <w:rPr>
          <w:color w:val="000000"/>
        </w:rPr>
        <w:t>i</w:t>
      </w:r>
      <w:r>
        <w:rPr>
          <w:color w:val="000000"/>
        </w:rPr>
        <w:t xml:space="preserve"> </w:t>
      </w:r>
      <w:r w:rsidR="006B4B13">
        <w:rPr>
          <w:color w:val="000000"/>
        </w:rPr>
        <w:t>mesto</w:t>
      </w:r>
      <w:r>
        <w:rPr>
          <w:color w:val="000000"/>
        </w:rPr>
        <w:t xml:space="preserve"> </w:t>
      </w:r>
      <w:r w:rsidR="006B4B13">
        <w:rPr>
          <w:color w:val="000000"/>
        </w:rPr>
        <w:t>održavanja</w:t>
      </w:r>
      <w:r>
        <w:rPr>
          <w:color w:val="000000"/>
        </w:rPr>
        <w:t xml:space="preserve"> </w:t>
      </w:r>
      <w:r w:rsidR="006B4B13">
        <w:rPr>
          <w:color w:val="000000"/>
        </w:rPr>
        <w:t>stručnog</w:t>
      </w:r>
      <w:r>
        <w:rPr>
          <w:color w:val="000000"/>
        </w:rPr>
        <w:t xml:space="preserve"> </w:t>
      </w:r>
      <w:r w:rsidR="006B4B13">
        <w:rPr>
          <w:color w:val="000000"/>
        </w:rPr>
        <w:t>ispita</w:t>
      </w:r>
      <w:r>
        <w:rPr>
          <w:color w:val="000000"/>
        </w:rPr>
        <w:t>;</w:t>
      </w:r>
    </w:p>
    <w:p w:rsidR="00604696" w:rsidRDefault="00C91B14">
      <w:pPr>
        <w:spacing w:after="150"/>
      </w:pPr>
      <w:r>
        <w:rPr>
          <w:color w:val="000000"/>
        </w:rPr>
        <w:t xml:space="preserve">2) </w:t>
      </w:r>
      <w:r w:rsidR="006B4B13">
        <w:rPr>
          <w:color w:val="000000"/>
        </w:rPr>
        <w:t>lični</w:t>
      </w:r>
      <w:r>
        <w:rPr>
          <w:color w:val="000000"/>
        </w:rPr>
        <w:t xml:space="preserve"> </w:t>
      </w:r>
      <w:r w:rsidR="006B4B13">
        <w:rPr>
          <w:color w:val="000000"/>
        </w:rPr>
        <w:t>podaci</w:t>
      </w:r>
      <w:r>
        <w:rPr>
          <w:color w:val="000000"/>
        </w:rPr>
        <w:t xml:space="preserve"> </w:t>
      </w:r>
      <w:r w:rsidR="006B4B13">
        <w:rPr>
          <w:color w:val="000000"/>
        </w:rPr>
        <w:t>o</w:t>
      </w:r>
      <w:r>
        <w:rPr>
          <w:color w:val="000000"/>
        </w:rPr>
        <w:t xml:space="preserve"> </w:t>
      </w:r>
      <w:r w:rsidR="006B4B13">
        <w:rPr>
          <w:color w:val="000000"/>
        </w:rPr>
        <w:t>kandidatu</w:t>
      </w:r>
      <w:r>
        <w:rPr>
          <w:color w:val="000000"/>
        </w:rPr>
        <w:t>;</w:t>
      </w:r>
    </w:p>
    <w:p w:rsidR="00604696" w:rsidRDefault="00C91B14">
      <w:pPr>
        <w:spacing w:after="150"/>
      </w:pPr>
      <w:r>
        <w:rPr>
          <w:color w:val="000000"/>
        </w:rPr>
        <w:t xml:space="preserve">3) </w:t>
      </w:r>
      <w:r w:rsidR="006B4B13">
        <w:rPr>
          <w:color w:val="000000"/>
        </w:rPr>
        <w:t>sastav</w:t>
      </w:r>
      <w:r>
        <w:rPr>
          <w:color w:val="000000"/>
        </w:rPr>
        <w:t xml:space="preserve"> </w:t>
      </w:r>
      <w:r w:rsidR="006B4B13">
        <w:rPr>
          <w:color w:val="000000"/>
        </w:rPr>
        <w:t>Komisije</w:t>
      </w:r>
      <w:r>
        <w:rPr>
          <w:color w:val="000000"/>
        </w:rPr>
        <w:t>;</w:t>
      </w:r>
    </w:p>
    <w:p w:rsidR="00604696" w:rsidRDefault="00C91B14">
      <w:pPr>
        <w:spacing w:after="150"/>
      </w:pPr>
      <w:r>
        <w:rPr>
          <w:color w:val="000000"/>
        </w:rPr>
        <w:t xml:space="preserve">4) </w:t>
      </w:r>
      <w:r w:rsidR="006B4B13">
        <w:rPr>
          <w:color w:val="000000"/>
        </w:rPr>
        <w:t>pitanja</w:t>
      </w:r>
      <w:r>
        <w:rPr>
          <w:color w:val="000000"/>
        </w:rPr>
        <w:t xml:space="preserve"> </w:t>
      </w:r>
      <w:r w:rsidR="006B4B13">
        <w:rPr>
          <w:color w:val="000000"/>
        </w:rPr>
        <w:t>postavlјena</w:t>
      </w:r>
      <w:r>
        <w:rPr>
          <w:color w:val="000000"/>
        </w:rPr>
        <w:t xml:space="preserve"> </w:t>
      </w:r>
      <w:r w:rsidR="006B4B13">
        <w:rPr>
          <w:color w:val="000000"/>
        </w:rPr>
        <w:t>kandidatu</w:t>
      </w:r>
      <w:r>
        <w:rPr>
          <w:color w:val="000000"/>
        </w:rPr>
        <w:t>;</w:t>
      </w:r>
    </w:p>
    <w:p w:rsidR="00604696" w:rsidRDefault="00C91B14">
      <w:pPr>
        <w:spacing w:after="150"/>
      </w:pPr>
      <w:r>
        <w:rPr>
          <w:color w:val="000000"/>
        </w:rPr>
        <w:t xml:space="preserve">5) </w:t>
      </w:r>
      <w:r w:rsidR="006B4B13">
        <w:rPr>
          <w:color w:val="000000"/>
        </w:rPr>
        <w:t>ocena</w:t>
      </w:r>
      <w:r>
        <w:rPr>
          <w:color w:val="000000"/>
        </w:rPr>
        <w:t xml:space="preserve"> </w:t>
      </w:r>
      <w:r w:rsidR="006B4B13">
        <w:rPr>
          <w:color w:val="000000"/>
        </w:rPr>
        <w:t>kandidata</w:t>
      </w:r>
      <w:r>
        <w:rPr>
          <w:color w:val="000000"/>
        </w:rPr>
        <w:t xml:space="preserve"> </w:t>
      </w:r>
      <w:r w:rsidR="006B4B13">
        <w:rPr>
          <w:color w:val="000000"/>
        </w:rPr>
        <w:t>na</w:t>
      </w:r>
      <w:r>
        <w:rPr>
          <w:color w:val="000000"/>
        </w:rPr>
        <w:t xml:space="preserve"> </w:t>
      </w:r>
      <w:r w:rsidR="006B4B13">
        <w:rPr>
          <w:color w:val="000000"/>
        </w:rPr>
        <w:t>stručnom</w:t>
      </w:r>
      <w:r>
        <w:rPr>
          <w:color w:val="000000"/>
        </w:rPr>
        <w:t xml:space="preserve"> </w:t>
      </w:r>
      <w:r w:rsidR="006B4B13">
        <w:rPr>
          <w:color w:val="000000"/>
        </w:rPr>
        <w:t>ispitu</w:t>
      </w:r>
      <w:r>
        <w:rPr>
          <w:color w:val="000000"/>
        </w:rPr>
        <w:t>.</w:t>
      </w:r>
    </w:p>
    <w:p w:rsidR="00604696" w:rsidRDefault="006B4B13">
      <w:pPr>
        <w:spacing w:after="150"/>
      </w:pPr>
      <w:r>
        <w:rPr>
          <w:color w:val="000000"/>
        </w:rPr>
        <w:t>Zapisnik</w:t>
      </w:r>
      <w:r w:rsidR="00C91B14">
        <w:rPr>
          <w:color w:val="000000"/>
        </w:rPr>
        <w:t xml:space="preserve"> </w:t>
      </w:r>
      <w:r>
        <w:rPr>
          <w:color w:val="000000"/>
        </w:rPr>
        <w:t>potpisuju</w:t>
      </w:r>
      <w:r w:rsidR="00C91B14">
        <w:rPr>
          <w:color w:val="000000"/>
        </w:rPr>
        <w:t xml:space="preserve"> </w:t>
      </w:r>
      <w:r>
        <w:rPr>
          <w:color w:val="000000"/>
        </w:rPr>
        <w:t>predsednik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članovi</w:t>
      </w:r>
      <w:r w:rsidR="00C91B14">
        <w:rPr>
          <w:color w:val="000000"/>
        </w:rPr>
        <w:t xml:space="preserve"> </w:t>
      </w:r>
      <w:r>
        <w:rPr>
          <w:color w:val="000000"/>
        </w:rPr>
        <w:t>Komisije</w:t>
      </w:r>
      <w:r w:rsidR="00C91B14">
        <w:rPr>
          <w:color w:val="000000"/>
        </w:rPr>
        <w:t xml:space="preserve"> </w:t>
      </w:r>
      <w:r>
        <w:rPr>
          <w:color w:val="000000"/>
        </w:rPr>
        <w:t>koji</w:t>
      </w:r>
      <w:r w:rsidR="00C91B14">
        <w:rPr>
          <w:color w:val="000000"/>
        </w:rPr>
        <w:t xml:space="preserve"> </w:t>
      </w:r>
      <w:r>
        <w:rPr>
          <w:color w:val="000000"/>
        </w:rPr>
        <w:t>su</w:t>
      </w:r>
      <w:r w:rsidR="00C91B14">
        <w:rPr>
          <w:color w:val="000000"/>
        </w:rPr>
        <w:t xml:space="preserve"> </w:t>
      </w:r>
      <w:r>
        <w:rPr>
          <w:color w:val="000000"/>
        </w:rPr>
        <w:t>učestvovali</w:t>
      </w:r>
      <w:r w:rsidR="00C91B14">
        <w:rPr>
          <w:color w:val="000000"/>
        </w:rPr>
        <w:t xml:space="preserve"> </w:t>
      </w: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sprovođenju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>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16.</w:t>
      </w:r>
    </w:p>
    <w:p w:rsidR="00604696" w:rsidRDefault="006B4B13">
      <w:pPr>
        <w:spacing w:after="150"/>
      </w:pPr>
      <w:r>
        <w:rPr>
          <w:color w:val="000000"/>
        </w:rPr>
        <w:t>Ispiti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koje</w:t>
      </w:r>
      <w:r w:rsidR="00C91B14">
        <w:rPr>
          <w:color w:val="000000"/>
        </w:rPr>
        <w:t xml:space="preserve"> </w:t>
      </w:r>
      <w:r>
        <w:rPr>
          <w:color w:val="000000"/>
        </w:rPr>
        <w:t>je</w:t>
      </w:r>
      <w:r w:rsidR="00C91B14">
        <w:rPr>
          <w:color w:val="000000"/>
        </w:rPr>
        <w:t xml:space="preserve"> </w:t>
      </w:r>
      <w:r>
        <w:rPr>
          <w:color w:val="000000"/>
        </w:rPr>
        <w:t>podneta</w:t>
      </w:r>
      <w:r w:rsidR="00C91B14">
        <w:rPr>
          <w:color w:val="000000"/>
        </w:rPr>
        <w:t xml:space="preserve"> </w:t>
      </w:r>
      <w:r>
        <w:rPr>
          <w:color w:val="000000"/>
        </w:rPr>
        <w:t>prijava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polaganje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koji</w:t>
      </w:r>
      <w:r w:rsidR="00C91B14">
        <w:rPr>
          <w:color w:val="000000"/>
        </w:rPr>
        <w:t xml:space="preserve"> </w:t>
      </w:r>
      <w:r>
        <w:rPr>
          <w:color w:val="000000"/>
        </w:rPr>
        <w:t>do</w:t>
      </w:r>
      <w:r w:rsidR="00C91B14">
        <w:rPr>
          <w:color w:val="000000"/>
        </w:rPr>
        <w:t xml:space="preserve"> </w:t>
      </w:r>
      <w:r>
        <w:rPr>
          <w:color w:val="000000"/>
        </w:rPr>
        <w:t>dana</w:t>
      </w:r>
      <w:r w:rsidR="00C91B14">
        <w:rPr>
          <w:color w:val="000000"/>
        </w:rPr>
        <w:t xml:space="preserve"> </w:t>
      </w:r>
      <w:r>
        <w:rPr>
          <w:color w:val="000000"/>
        </w:rPr>
        <w:t>stupanja</w:t>
      </w:r>
      <w:r w:rsidR="00C91B14">
        <w:rPr>
          <w:color w:val="000000"/>
        </w:rPr>
        <w:t xml:space="preserve"> </w:t>
      </w:r>
      <w:r>
        <w:rPr>
          <w:color w:val="000000"/>
        </w:rPr>
        <w:t>na</w:t>
      </w:r>
      <w:r w:rsidR="00C91B14">
        <w:rPr>
          <w:color w:val="000000"/>
        </w:rPr>
        <w:t xml:space="preserve"> </w:t>
      </w:r>
      <w:r>
        <w:rPr>
          <w:color w:val="000000"/>
        </w:rPr>
        <w:t>snagu</w:t>
      </w:r>
      <w:r w:rsidR="00C91B14">
        <w:rPr>
          <w:color w:val="000000"/>
        </w:rPr>
        <w:t xml:space="preserve"> </w:t>
      </w:r>
      <w:r>
        <w:rPr>
          <w:color w:val="000000"/>
        </w:rPr>
        <w:t>ovog</w:t>
      </w:r>
      <w:r w:rsidR="00C91B14">
        <w:rPr>
          <w:color w:val="000000"/>
        </w:rPr>
        <w:t xml:space="preserve"> </w:t>
      </w:r>
      <w:r>
        <w:rPr>
          <w:color w:val="000000"/>
        </w:rPr>
        <w:t>pravilnika</w:t>
      </w:r>
      <w:r w:rsidR="00C91B14">
        <w:rPr>
          <w:color w:val="000000"/>
        </w:rPr>
        <w:t xml:space="preserve"> </w:t>
      </w:r>
      <w:r>
        <w:rPr>
          <w:color w:val="000000"/>
        </w:rPr>
        <w:t>nisu</w:t>
      </w:r>
      <w:r w:rsidR="00C91B14">
        <w:rPr>
          <w:color w:val="000000"/>
        </w:rPr>
        <w:t xml:space="preserve"> </w:t>
      </w:r>
      <w:r>
        <w:rPr>
          <w:color w:val="000000"/>
        </w:rPr>
        <w:t>okončani</w:t>
      </w:r>
      <w:r w:rsidR="00C91B14">
        <w:rPr>
          <w:color w:val="000000"/>
        </w:rPr>
        <w:t xml:space="preserve">, </w:t>
      </w:r>
      <w:r>
        <w:rPr>
          <w:color w:val="000000"/>
        </w:rPr>
        <w:t>okončaće</w:t>
      </w:r>
      <w:r w:rsidR="00C91B14">
        <w:rPr>
          <w:color w:val="000000"/>
        </w:rPr>
        <w:t xml:space="preserve"> </w:t>
      </w:r>
      <w:r>
        <w:rPr>
          <w:color w:val="000000"/>
        </w:rPr>
        <w:t>se</w:t>
      </w:r>
      <w:r w:rsidR="00C91B14">
        <w:rPr>
          <w:color w:val="000000"/>
        </w:rPr>
        <w:t xml:space="preserve"> </w:t>
      </w:r>
      <w:r>
        <w:rPr>
          <w:color w:val="000000"/>
        </w:rPr>
        <w:t>po</w:t>
      </w:r>
      <w:r w:rsidR="00C91B14">
        <w:rPr>
          <w:color w:val="000000"/>
        </w:rPr>
        <w:t xml:space="preserve"> </w:t>
      </w:r>
      <w:r>
        <w:rPr>
          <w:color w:val="000000"/>
        </w:rPr>
        <w:t>propisima</w:t>
      </w:r>
      <w:r w:rsidR="00C91B14">
        <w:rPr>
          <w:color w:val="000000"/>
        </w:rPr>
        <w:t xml:space="preserve"> </w:t>
      </w:r>
      <w:r>
        <w:rPr>
          <w:color w:val="000000"/>
        </w:rPr>
        <w:t>koji</w:t>
      </w:r>
      <w:r w:rsidR="00C91B14">
        <w:rPr>
          <w:color w:val="000000"/>
        </w:rPr>
        <w:t xml:space="preserve"> </w:t>
      </w:r>
      <w:r>
        <w:rPr>
          <w:color w:val="000000"/>
        </w:rPr>
        <w:t>su</w:t>
      </w:r>
      <w:r w:rsidR="00C91B14">
        <w:rPr>
          <w:color w:val="000000"/>
        </w:rPr>
        <w:t xml:space="preserve"> </w:t>
      </w:r>
      <w:r>
        <w:rPr>
          <w:color w:val="000000"/>
        </w:rPr>
        <w:t>važili</w:t>
      </w:r>
      <w:r w:rsidR="00C91B14">
        <w:rPr>
          <w:color w:val="000000"/>
        </w:rPr>
        <w:t xml:space="preserve"> </w:t>
      </w:r>
      <w:r>
        <w:rPr>
          <w:color w:val="000000"/>
        </w:rPr>
        <w:t>do</w:t>
      </w:r>
      <w:r w:rsidR="00C91B14">
        <w:rPr>
          <w:color w:val="000000"/>
        </w:rPr>
        <w:t xml:space="preserve"> </w:t>
      </w:r>
      <w:r>
        <w:rPr>
          <w:color w:val="000000"/>
        </w:rPr>
        <w:t>njegovog</w:t>
      </w:r>
      <w:r w:rsidR="00C91B14">
        <w:rPr>
          <w:color w:val="000000"/>
        </w:rPr>
        <w:t xml:space="preserve"> </w:t>
      </w:r>
      <w:r>
        <w:rPr>
          <w:color w:val="000000"/>
        </w:rPr>
        <w:t>stupanja</w:t>
      </w:r>
      <w:r w:rsidR="00C91B14">
        <w:rPr>
          <w:color w:val="000000"/>
        </w:rPr>
        <w:t xml:space="preserve"> </w:t>
      </w:r>
      <w:r>
        <w:rPr>
          <w:color w:val="000000"/>
        </w:rPr>
        <w:t>na</w:t>
      </w:r>
      <w:r w:rsidR="00C91B14">
        <w:rPr>
          <w:color w:val="000000"/>
        </w:rPr>
        <w:t xml:space="preserve"> </w:t>
      </w:r>
      <w:r>
        <w:rPr>
          <w:color w:val="000000"/>
        </w:rPr>
        <w:t>snagu</w:t>
      </w:r>
      <w:r w:rsidR="00C91B14">
        <w:rPr>
          <w:color w:val="000000"/>
        </w:rPr>
        <w:t>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17.</w:t>
      </w:r>
    </w:p>
    <w:p w:rsidR="00604696" w:rsidRDefault="006B4B13">
      <w:pPr>
        <w:spacing w:after="150"/>
      </w:pPr>
      <w:r>
        <w:rPr>
          <w:color w:val="000000"/>
        </w:rPr>
        <w:t>Danom</w:t>
      </w:r>
      <w:r w:rsidR="00C91B14">
        <w:rPr>
          <w:color w:val="000000"/>
        </w:rPr>
        <w:t xml:space="preserve"> </w:t>
      </w:r>
      <w:r>
        <w:rPr>
          <w:color w:val="000000"/>
        </w:rPr>
        <w:t>stupanja</w:t>
      </w:r>
      <w:r w:rsidR="00C91B14">
        <w:rPr>
          <w:color w:val="000000"/>
        </w:rPr>
        <w:t xml:space="preserve"> </w:t>
      </w:r>
      <w:r>
        <w:rPr>
          <w:color w:val="000000"/>
        </w:rPr>
        <w:t>na</w:t>
      </w:r>
      <w:r w:rsidR="00C91B14">
        <w:rPr>
          <w:color w:val="000000"/>
        </w:rPr>
        <w:t xml:space="preserve"> </w:t>
      </w:r>
      <w:r>
        <w:rPr>
          <w:color w:val="000000"/>
        </w:rPr>
        <w:t>snagu</w:t>
      </w:r>
      <w:r w:rsidR="00C91B14">
        <w:rPr>
          <w:color w:val="000000"/>
        </w:rPr>
        <w:t xml:space="preserve"> </w:t>
      </w:r>
      <w:r>
        <w:rPr>
          <w:color w:val="000000"/>
        </w:rPr>
        <w:t>ovog</w:t>
      </w:r>
      <w:r w:rsidR="00C91B14">
        <w:rPr>
          <w:color w:val="000000"/>
        </w:rPr>
        <w:t xml:space="preserve"> </w:t>
      </w:r>
      <w:r>
        <w:rPr>
          <w:color w:val="000000"/>
        </w:rPr>
        <w:t>pravilnika</w:t>
      </w:r>
      <w:r w:rsidR="00C91B14">
        <w:rPr>
          <w:color w:val="000000"/>
        </w:rPr>
        <w:t xml:space="preserve"> </w:t>
      </w:r>
      <w:r>
        <w:rPr>
          <w:color w:val="000000"/>
        </w:rPr>
        <w:t>prestaje</w:t>
      </w:r>
      <w:r w:rsidR="00C91B14">
        <w:rPr>
          <w:color w:val="000000"/>
        </w:rPr>
        <w:t xml:space="preserve"> </w:t>
      </w:r>
      <w:r>
        <w:rPr>
          <w:color w:val="000000"/>
        </w:rPr>
        <w:t>da</w:t>
      </w:r>
      <w:r w:rsidR="00C91B14">
        <w:rPr>
          <w:color w:val="000000"/>
        </w:rPr>
        <w:t xml:space="preserve"> </w:t>
      </w:r>
      <w:r>
        <w:rPr>
          <w:color w:val="000000"/>
        </w:rPr>
        <w:t>važi</w:t>
      </w:r>
      <w:r w:rsidR="00C91B14">
        <w:rPr>
          <w:color w:val="000000"/>
        </w:rPr>
        <w:t xml:space="preserve"> </w:t>
      </w:r>
      <w:r>
        <w:rPr>
          <w:color w:val="000000"/>
        </w:rPr>
        <w:t>Pravilnik</w:t>
      </w:r>
      <w:r w:rsidR="00C91B14">
        <w:rPr>
          <w:color w:val="000000"/>
        </w:rPr>
        <w:t xml:space="preserve"> </w:t>
      </w:r>
      <w:r>
        <w:rPr>
          <w:color w:val="000000"/>
        </w:rPr>
        <w:t>o</w:t>
      </w:r>
      <w:r w:rsidR="00C91B14">
        <w:rPr>
          <w:color w:val="000000"/>
        </w:rPr>
        <w:t xml:space="preserve"> </w:t>
      </w:r>
      <w:r>
        <w:rPr>
          <w:color w:val="000000"/>
        </w:rPr>
        <w:t>načinu</w:t>
      </w:r>
      <w:r w:rsidR="00C91B14">
        <w:rPr>
          <w:color w:val="000000"/>
        </w:rPr>
        <w:t xml:space="preserve"> </w:t>
      </w:r>
      <w:r>
        <w:rPr>
          <w:color w:val="000000"/>
        </w:rPr>
        <w:t>polaganja</w:t>
      </w:r>
      <w:r w:rsidR="00C91B14">
        <w:rPr>
          <w:color w:val="000000"/>
        </w:rPr>
        <w:t xml:space="preserve"> </w:t>
      </w:r>
      <w:r>
        <w:rPr>
          <w:color w:val="000000"/>
        </w:rPr>
        <w:t>stručnog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za</w:t>
      </w:r>
      <w:r w:rsidR="00C91B14">
        <w:rPr>
          <w:color w:val="000000"/>
        </w:rPr>
        <w:t xml:space="preserve"> </w:t>
      </w:r>
      <w:r>
        <w:rPr>
          <w:color w:val="000000"/>
        </w:rPr>
        <w:t>vršenje</w:t>
      </w:r>
      <w:r w:rsidR="00C91B14">
        <w:rPr>
          <w:color w:val="000000"/>
        </w:rPr>
        <w:t xml:space="preserve"> </w:t>
      </w:r>
      <w:r>
        <w:rPr>
          <w:color w:val="000000"/>
        </w:rPr>
        <w:t>poslova</w:t>
      </w:r>
      <w:r w:rsidR="00C91B14">
        <w:rPr>
          <w:color w:val="000000"/>
        </w:rPr>
        <w:t xml:space="preserve"> </w:t>
      </w:r>
      <w:r>
        <w:rPr>
          <w:color w:val="000000"/>
        </w:rPr>
        <w:t>privatnog</w:t>
      </w:r>
      <w:r w:rsidR="00C91B14">
        <w:rPr>
          <w:color w:val="000000"/>
        </w:rPr>
        <w:t xml:space="preserve"> </w:t>
      </w:r>
      <w:r>
        <w:rPr>
          <w:color w:val="000000"/>
        </w:rPr>
        <w:t>obezbeđenja</w:t>
      </w:r>
      <w:r w:rsidR="00C91B14">
        <w:rPr>
          <w:color w:val="000000"/>
        </w:rPr>
        <w:t xml:space="preserve">, </w:t>
      </w:r>
      <w:r>
        <w:rPr>
          <w:color w:val="000000"/>
        </w:rPr>
        <w:t>visini</w:t>
      </w:r>
      <w:r w:rsidR="00C91B14">
        <w:rPr>
          <w:color w:val="000000"/>
        </w:rPr>
        <w:t xml:space="preserve"> </w:t>
      </w:r>
      <w:r>
        <w:rPr>
          <w:color w:val="000000"/>
        </w:rPr>
        <w:t>troškova</w:t>
      </w:r>
      <w:r w:rsidR="00C91B14">
        <w:rPr>
          <w:color w:val="000000"/>
        </w:rPr>
        <w:t xml:space="preserve"> </w:t>
      </w:r>
      <w:r>
        <w:rPr>
          <w:color w:val="000000"/>
        </w:rPr>
        <w:t>organizovanja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sprovođenja</w:t>
      </w:r>
      <w:r w:rsidR="00C91B14">
        <w:rPr>
          <w:color w:val="000000"/>
        </w:rPr>
        <w:t xml:space="preserve"> </w:t>
      </w:r>
      <w:r>
        <w:rPr>
          <w:color w:val="000000"/>
        </w:rPr>
        <w:t>ispita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sadržini</w:t>
      </w:r>
      <w:r w:rsidR="00C91B14">
        <w:rPr>
          <w:color w:val="000000"/>
        </w:rPr>
        <w:t xml:space="preserve"> </w:t>
      </w:r>
      <w:r>
        <w:rPr>
          <w:color w:val="000000"/>
        </w:rPr>
        <w:t>i</w:t>
      </w:r>
      <w:r w:rsidR="00C91B14">
        <w:rPr>
          <w:color w:val="000000"/>
        </w:rPr>
        <w:t xml:space="preserve"> </w:t>
      </w:r>
      <w:r>
        <w:rPr>
          <w:color w:val="000000"/>
        </w:rPr>
        <w:t>načinu</w:t>
      </w:r>
      <w:r w:rsidR="00C91B14">
        <w:rPr>
          <w:color w:val="000000"/>
        </w:rPr>
        <w:t xml:space="preserve"> </w:t>
      </w:r>
      <w:r>
        <w:rPr>
          <w:color w:val="000000"/>
        </w:rPr>
        <w:t>vođenja</w:t>
      </w:r>
      <w:r w:rsidR="00C91B14">
        <w:rPr>
          <w:color w:val="000000"/>
        </w:rPr>
        <w:t xml:space="preserve"> </w:t>
      </w:r>
      <w:r>
        <w:rPr>
          <w:color w:val="000000"/>
        </w:rPr>
        <w:t>evidencija</w:t>
      </w:r>
      <w:r w:rsidR="00C91B14">
        <w:rPr>
          <w:color w:val="000000"/>
        </w:rPr>
        <w:t xml:space="preserve"> („</w:t>
      </w:r>
      <w:r>
        <w:rPr>
          <w:color w:val="000000"/>
        </w:rPr>
        <w:t>Službeni</w:t>
      </w:r>
      <w:r w:rsidR="00C91B14">
        <w:rPr>
          <w:color w:val="000000"/>
        </w:rPr>
        <w:t xml:space="preserve"> </w:t>
      </w:r>
      <w:r>
        <w:rPr>
          <w:color w:val="000000"/>
        </w:rPr>
        <w:t>glasnik</w:t>
      </w:r>
      <w:r w:rsidR="00C91B14">
        <w:rPr>
          <w:color w:val="000000"/>
        </w:rPr>
        <w:t xml:space="preserve"> </w:t>
      </w:r>
      <w:r>
        <w:rPr>
          <w:color w:val="000000"/>
        </w:rPr>
        <w:t>RS</w:t>
      </w:r>
      <w:r w:rsidR="00C91B14">
        <w:rPr>
          <w:color w:val="000000"/>
        </w:rPr>
        <w:t xml:space="preserve">”, </w:t>
      </w:r>
      <w:r>
        <w:rPr>
          <w:color w:val="000000"/>
        </w:rPr>
        <w:t>br</w:t>
      </w:r>
      <w:r w:rsidR="00C91B14">
        <w:rPr>
          <w:color w:val="000000"/>
        </w:rPr>
        <w:t>oj 28/15).</w:t>
      </w:r>
    </w:p>
    <w:p w:rsidR="00604696" w:rsidRDefault="006B4B13">
      <w:pPr>
        <w:spacing w:after="120"/>
        <w:jc w:val="center"/>
      </w:pPr>
      <w:r>
        <w:rPr>
          <w:color w:val="000000"/>
        </w:rPr>
        <w:t>Član</w:t>
      </w:r>
      <w:r w:rsidR="00C91B14">
        <w:rPr>
          <w:color w:val="000000"/>
        </w:rPr>
        <w:t xml:space="preserve"> 18.</w:t>
      </w:r>
    </w:p>
    <w:p w:rsidR="00604696" w:rsidRDefault="006B4B13">
      <w:pPr>
        <w:spacing w:after="150"/>
      </w:pPr>
      <w:r>
        <w:rPr>
          <w:color w:val="000000"/>
        </w:rPr>
        <w:t>Ovaj</w:t>
      </w:r>
      <w:r w:rsidR="00C91B14">
        <w:rPr>
          <w:color w:val="000000"/>
        </w:rPr>
        <w:t xml:space="preserve"> </w:t>
      </w:r>
      <w:r>
        <w:rPr>
          <w:color w:val="000000"/>
        </w:rPr>
        <w:t>pravilnik</w:t>
      </w:r>
      <w:r w:rsidR="00C91B14">
        <w:rPr>
          <w:color w:val="000000"/>
        </w:rPr>
        <w:t xml:space="preserve"> </w:t>
      </w:r>
      <w:r>
        <w:rPr>
          <w:color w:val="000000"/>
        </w:rPr>
        <w:t>stupa</w:t>
      </w:r>
      <w:r w:rsidR="00C91B14">
        <w:rPr>
          <w:color w:val="000000"/>
        </w:rPr>
        <w:t xml:space="preserve"> </w:t>
      </w:r>
      <w:r>
        <w:rPr>
          <w:color w:val="000000"/>
        </w:rPr>
        <w:t>na</w:t>
      </w:r>
      <w:r w:rsidR="00C91B14">
        <w:rPr>
          <w:color w:val="000000"/>
        </w:rPr>
        <w:t xml:space="preserve"> </w:t>
      </w:r>
      <w:r>
        <w:rPr>
          <w:color w:val="000000"/>
        </w:rPr>
        <w:t>snagu</w:t>
      </w:r>
      <w:r w:rsidR="00C91B14">
        <w:rPr>
          <w:color w:val="000000"/>
        </w:rPr>
        <w:t xml:space="preserve"> </w:t>
      </w:r>
      <w:r>
        <w:rPr>
          <w:color w:val="000000"/>
        </w:rPr>
        <w:t>osmog</w:t>
      </w:r>
      <w:r w:rsidR="00C91B14">
        <w:rPr>
          <w:color w:val="000000"/>
        </w:rPr>
        <w:t xml:space="preserve"> </w:t>
      </w:r>
      <w:r>
        <w:rPr>
          <w:color w:val="000000"/>
        </w:rPr>
        <w:t>dana</w:t>
      </w:r>
      <w:r w:rsidR="00C91B14">
        <w:rPr>
          <w:color w:val="000000"/>
        </w:rPr>
        <w:t xml:space="preserve"> </w:t>
      </w:r>
      <w:r>
        <w:rPr>
          <w:color w:val="000000"/>
        </w:rPr>
        <w:t>od</w:t>
      </w:r>
      <w:r w:rsidR="00C91B14">
        <w:rPr>
          <w:color w:val="000000"/>
        </w:rPr>
        <w:t xml:space="preserve"> </w:t>
      </w:r>
      <w:r>
        <w:rPr>
          <w:color w:val="000000"/>
        </w:rPr>
        <w:t>dana</w:t>
      </w:r>
      <w:r w:rsidR="00C91B14">
        <w:rPr>
          <w:color w:val="000000"/>
        </w:rPr>
        <w:t xml:space="preserve"> </w:t>
      </w:r>
      <w:r>
        <w:rPr>
          <w:color w:val="000000"/>
        </w:rPr>
        <w:t>objavlјivanja</w:t>
      </w:r>
      <w:r w:rsidR="00C91B14">
        <w:rPr>
          <w:color w:val="000000"/>
        </w:rPr>
        <w:t xml:space="preserve"> </w:t>
      </w:r>
      <w:r>
        <w:rPr>
          <w:color w:val="000000"/>
        </w:rPr>
        <w:t>u</w:t>
      </w:r>
      <w:r w:rsidR="00C91B14">
        <w:rPr>
          <w:color w:val="000000"/>
        </w:rPr>
        <w:t xml:space="preserve"> „</w:t>
      </w:r>
      <w:r>
        <w:rPr>
          <w:color w:val="000000"/>
        </w:rPr>
        <w:t>Službenom</w:t>
      </w:r>
      <w:r w:rsidR="00C91B14">
        <w:rPr>
          <w:color w:val="000000"/>
        </w:rPr>
        <w:t xml:space="preserve"> </w:t>
      </w:r>
      <w:r>
        <w:rPr>
          <w:color w:val="000000"/>
        </w:rPr>
        <w:t>glasniku</w:t>
      </w:r>
      <w:r w:rsidR="00C91B14">
        <w:rPr>
          <w:color w:val="000000"/>
        </w:rPr>
        <w:t xml:space="preserve"> </w:t>
      </w:r>
      <w:r>
        <w:rPr>
          <w:color w:val="000000"/>
        </w:rPr>
        <w:t>Republike</w:t>
      </w:r>
      <w:r w:rsidR="00C91B14">
        <w:rPr>
          <w:color w:val="000000"/>
        </w:rPr>
        <w:t xml:space="preserve"> </w:t>
      </w:r>
      <w:r>
        <w:rPr>
          <w:color w:val="000000"/>
        </w:rPr>
        <w:t>Srbije</w:t>
      </w:r>
      <w:r w:rsidR="00C91B14">
        <w:rPr>
          <w:color w:val="000000"/>
        </w:rPr>
        <w:t>”.</w:t>
      </w:r>
    </w:p>
    <w:p w:rsidR="00604696" w:rsidRDefault="006B4B13">
      <w:pPr>
        <w:spacing w:after="150"/>
        <w:jc w:val="right"/>
      </w:pPr>
      <w:r>
        <w:rPr>
          <w:color w:val="000000"/>
        </w:rPr>
        <w:t>Broj</w:t>
      </w:r>
      <w:r w:rsidR="00C91B14">
        <w:rPr>
          <w:color w:val="000000"/>
        </w:rPr>
        <w:t xml:space="preserve"> 01-9416/19-6</w:t>
      </w:r>
    </w:p>
    <w:p w:rsidR="00604696" w:rsidRDefault="006B4B13">
      <w:pPr>
        <w:spacing w:after="150"/>
        <w:jc w:val="right"/>
      </w:pPr>
      <w:r>
        <w:rPr>
          <w:color w:val="000000"/>
        </w:rPr>
        <w:t>U</w:t>
      </w:r>
      <w:r w:rsidR="00C91B14">
        <w:rPr>
          <w:color w:val="000000"/>
        </w:rPr>
        <w:t xml:space="preserve"> </w:t>
      </w:r>
      <w:r>
        <w:rPr>
          <w:color w:val="000000"/>
        </w:rPr>
        <w:t>Beogradu</w:t>
      </w:r>
      <w:r w:rsidR="00C91B14">
        <w:rPr>
          <w:color w:val="000000"/>
        </w:rPr>
        <w:t xml:space="preserve">, 14. </w:t>
      </w:r>
      <w:r>
        <w:rPr>
          <w:color w:val="000000"/>
        </w:rPr>
        <w:t>oktobra</w:t>
      </w:r>
      <w:r w:rsidR="00C91B14">
        <w:rPr>
          <w:color w:val="000000"/>
        </w:rPr>
        <w:t xml:space="preserve"> 2019. </w:t>
      </w:r>
      <w:r>
        <w:rPr>
          <w:color w:val="000000"/>
        </w:rPr>
        <w:t>godine</w:t>
      </w:r>
    </w:p>
    <w:p w:rsidR="00604696" w:rsidRDefault="006B4B13">
      <w:pPr>
        <w:spacing w:after="150"/>
        <w:jc w:val="right"/>
      </w:pPr>
      <w:r>
        <w:rPr>
          <w:color w:val="000000"/>
        </w:rPr>
        <w:lastRenderedPageBreak/>
        <w:t>Ministar</w:t>
      </w:r>
      <w:r w:rsidR="00C91B14">
        <w:rPr>
          <w:color w:val="000000"/>
        </w:rPr>
        <w:t>,</w:t>
      </w:r>
    </w:p>
    <w:p w:rsidR="00604696" w:rsidRDefault="006B4B13">
      <w:pPr>
        <w:spacing w:after="150"/>
        <w:jc w:val="right"/>
      </w:pPr>
      <w:r>
        <w:rPr>
          <w:color w:val="000000"/>
        </w:rPr>
        <w:t>dr</w:t>
      </w:r>
      <w:r w:rsidR="00C91B14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C91B14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C91B14">
        <w:rPr>
          <w:b/>
          <w:color w:val="000000"/>
        </w:rPr>
        <w:t>,</w:t>
      </w:r>
      <w:r w:rsidR="00C91B14">
        <w:rPr>
          <w:color w:val="000000"/>
        </w:rPr>
        <w:t xml:space="preserve"> </w:t>
      </w:r>
      <w:r>
        <w:rPr>
          <w:color w:val="000000"/>
        </w:rPr>
        <w:t>s</w:t>
      </w:r>
      <w:r w:rsidR="00C91B14">
        <w:rPr>
          <w:color w:val="000000"/>
        </w:rPr>
        <w:t>.</w:t>
      </w:r>
      <w:r>
        <w:rPr>
          <w:color w:val="000000"/>
        </w:rPr>
        <w:t>r</w:t>
      </w:r>
      <w:r w:rsidR="00C91B14">
        <w:rPr>
          <w:color w:val="000000"/>
        </w:rPr>
        <w:t>.</w:t>
      </w:r>
    </w:p>
    <w:p w:rsidR="00604696" w:rsidRDefault="006B4B13">
      <w:pPr>
        <w:spacing w:after="120"/>
        <w:jc w:val="right"/>
      </w:pPr>
      <w:r>
        <w:rPr>
          <w:color w:val="000000"/>
        </w:rPr>
        <w:t>Prilozi</w:t>
      </w:r>
    </w:p>
    <w:p w:rsidR="00604696" w:rsidRDefault="006B4B13">
      <w:pPr>
        <w:spacing w:after="150"/>
      </w:pPr>
      <w:hyperlink r:id="rId5">
        <w:r>
          <w:rPr>
            <w:rStyle w:val="Hyperlink"/>
            <w:color w:val="008000"/>
          </w:rPr>
          <w:t>Obrazac</w:t>
        </w:r>
        <w:r w:rsidR="00C91B14">
          <w:rPr>
            <w:rStyle w:val="Hyperlink"/>
            <w:color w:val="008000"/>
          </w:rPr>
          <w:t xml:space="preserve"> 1 - </w:t>
        </w:r>
        <w:r>
          <w:rPr>
            <w:rStyle w:val="Hyperlink"/>
            <w:color w:val="008000"/>
          </w:rPr>
          <w:t>Prijava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polaganje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stručnog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ispita</w:t>
        </w:r>
      </w:hyperlink>
    </w:p>
    <w:p w:rsidR="00604696" w:rsidRDefault="006B4B13">
      <w:pPr>
        <w:spacing w:after="150"/>
      </w:pPr>
      <w:hyperlink r:id="rId6">
        <w:r>
          <w:rPr>
            <w:rStyle w:val="Hyperlink"/>
            <w:color w:val="008000"/>
          </w:rPr>
          <w:t>Obrazac</w:t>
        </w:r>
        <w:r w:rsidR="00C91B14">
          <w:rPr>
            <w:rStyle w:val="Hyperlink"/>
            <w:color w:val="008000"/>
          </w:rPr>
          <w:t xml:space="preserve"> 2 - </w:t>
        </w:r>
        <w:r>
          <w:rPr>
            <w:rStyle w:val="Hyperlink"/>
            <w:color w:val="008000"/>
          </w:rPr>
          <w:t>Uverenje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položenom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stručnom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ispitu</w:t>
        </w:r>
      </w:hyperlink>
    </w:p>
    <w:p w:rsidR="00604696" w:rsidRDefault="006B4B13">
      <w:pPr>
        <w:spacing w:after="150"/>
      </w:pPr>
      <w:hyperlink r:id="rId7">
        <w:r>
          <w:rPr>
            <w:rStyle w:val="Hyperlink"/>
            <w:color w:val="008000"/>
          </w:rPr>
          <w:t>Obrazac</w:t>
        </w:r>
        <w:r w:rsidR="00C91B14">
          <w:rPr>
            <w:rStyle w:val="Hyperlink"/>
            <w:color w:val="008000"/>
          </w:rPr>
          <w:t xml:space="preserve"> 3 - </w:t>
        </w:r>
        <w:r>
          <w:rPr>
            <w:rStyle w:val="Hyperlink"/>
            <w:color w:val="008000"/>
          </w:rPr>
          <w:t>Zapisnik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polaganju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stručnog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ispita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vršenje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provatnog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obezbeđenja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redarske</w:t>
        </w:r>
        <w:r w:rsidR="00C91B1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službe</w:t>
        </w:r>
      </w:hyperlink>
    </w:p>
    <w:p w:rsidR="00604696" w:rsidRDefault="00C91B14">
      <w:pPr>
        <w:spacing w:after="150"/>
      </w:pPr>
      <w:r>
        <w:rPr>
          <w:color w:val="000000"/>
        </w:rPr>
        <w:t> </w:t>
      </w:r>
    </w:p>
    <w:p w:rsidR="00604696" w:rsidRDefault="00C91B14">
      <w:pPr>
        <w:spacing w:after="150"/>
      </w:pPr>
      <w:r>
        <w:rPr>
          <w:color w:val="000000"/>
        </w:rPr>
        <w:t> </w:t>
      </w:r>
    </w:p>
    <w:p w:rsidR="00604696" w:rsidRDefault="00C91B14">
      <w:pPr>
        <w:spacing w:after="150"/>
      </w:pPr>
      <w:r>
        <w:rPr>
          <w:color w:val="000000"/>
        </w:rPr>
        <w:t> </w:t>
      </w:r>
      <w:bookmarkEnd w:id="0"/>
    </w:p>
    <w:sectPr w:rsidR="00604696" w:rsidSect="00B20C19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96"/>
    <w:rsid w:val="00604696"/>
    <w:rsid w:val="006B4B13"/>
    <w:rsid w:val="00B20C19"/>
    <w:rsid w:val="00C9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6046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4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604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6046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4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60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prilozi/prilog3.html&amp;doctype=reg&amp;x-filename=true&amp;regactid=429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2.html&amp;doctype=reg&amp;x-filename=true&amp;regactid=429179" TargetMode="External"/><Relationship Id="rId5" Type="http://schemas.openxmlformats.org/officeDocument/2006/relationships/hyperlink" Target="http://www.pravno-informacioni-sistem.rs/SlGlasnikPortal/prilozi/prilog1.html&amp;doctype=reg&amp;x-filename=true&amp;regactid=4291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2019-12-03T14:13:00Z</cp:lastPrinted>
  <dcterms:created xsi:type="dcterms:W3CDTF">2019-12-03T14:14:00Z</dcterms:created>
  <dcterms:modified xsi:type="dcterms:W3CDTF">2019-12-03T14:14:00Z</dcterms:modified>
</cp:coreProperties>
</file>